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5C" w:rsidRDefault="00154C70" w:rsidP="0087315C">
      <w:pPr>
        <w:pStyle w:val="Heading1"/>
      </w:pPr>
      <w:r>
        <w:t>1AC- UCO DV 1NC – Uranium DA, Solar PPA CP (ADV CP to Grid), T, Cap, Case</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Plan: The United States Department of Defense should procure small modular reactors for use on military bases in the United States.</w:t>
      </w:r>
    </w:p>
    <w:p w:rsidR="002631F9" w:rsidRPr="00BF5FB3" w:rsidRDefault="002631F9" w:rsidP="002631F9">
      <w:pPr>
        <w:pStyle w:val="Heading3"/>
      </w:pPr>
      <w:r w:rsidRPr="00BF5FB3">
        <w:lastRenderedPageBreak/>
        <w:t xml:space="preserve">Advantage 1 is islanding </w:t>
      </w:r>
    </w:p>
    <w:p w:rsidR="002631F9" w:rsidRPr="00BF5FB3" w:rsidRDefault="002631F9" w:rsidP="002631F9">
      <w:pPr>
        <w:pStyle w:val="Heading4"/>
        <w:rPr>
          <w:rFonts w:asciiTheme="minorHAnsi" w:hAnsiTheme="minorHAnsi" w:cstheme="minorHAnsi"/>
        </w:rPr>
      </w:pPr>
      <w:r>
        <w:rPr>
          <w:rFonts w:asciiTheme="minorHAnsi" w:hAnsiTheme="minorHAnsi" w:cstheme="minorHAnsi"/>
        </w:rPr>
        <w:t>Cu</w:t>
      </w:r>
      <w:r w:rsidRPr="00BF5FB3">
        <w:rPr>
          <w:rFonts w:asciiTheme="minorHAnsi" w:hAnsiTheme="minorHAnsi" w:cstheme="minorHAnsi"/>
        </w:rPr>
        <w:t>rrent DOD efforts at getting off the grid fail because of lack of coordination.</w:t>
      </w:r>
    </w:p>
    <w:p w:rsidR="002631F9" w:rsidRPr="00BF5FB3" w:rsidRDefault="002631F9" w:rsidP="002631F9">
      <w:pPr>
        <w:rPr>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r w:rsidRPr="00BF5FB3">
        <w:rPr>
          <w:rStyle w:val="StyleStyleBold12pt"/>
          <w:rFonts w:asciiTheme="minorHAnsi" w:hAnsiTheme="minorHAnsi" w:cstheme="minorHAnsi"/>
        </w:rPr>
        <w:t>GAO ‘09</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(Government Accountability Office, “Defense Critical Infrastructure:” </w:t>
      </w:r>
      <w:hyperlink r:id="rId11" w:history="1">
        <w:r w:rsidRPr="00BF5FB3">
          <w:rPr>
            <w:rStyle w:val="Hyperlink"/>
            <w:rFonts w:asciiTheme="minorHAnsi" w:hAnsiTheme="minorHAnsi" w:cstheme="minorHAnsi"/>
            <w:sz w:val="16"/>
            <w:szCs w:val="16"/>
          </w:rPr>
          <w:t>http://www.gao.gov/assets/300/297169.html</w:t>
        </w:r>
      </w:hyperlink>
      <w:r w:rsidRPr="00BF5FB3">
        <w:rPr>
          <w:rFonts w:asciiTheme="minorHAnsi" w:hAnsiTheme="minorHAnsi" w:cstheme="minorHAnsi"/>
          <w:sz w:val="16"/>
          <w:szCs w:val="16"/>
        </w:rPr>
        <w:t>, SEH)</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Style w:val="TitleChar"/>
          <w:rFonts w:asciiTheme="minorHAnsi" w:hAnsiTheme="minorHAnsi" w:cstheme="minorHAnsi"/>
          <w:b/>
          <w:sz w:val="26"/>
          <w:szCs w:val="26"/>
          <w:highlight w:val="cyan"/>
        </w:rPr>
        <w:t>DOD's</w:t>
      </w:r>
      <w:r w:rsidRPr="00BF5FB3">
        <w:rPr>
          <w:rStyle w:val="TitleChar"/>
          <w:rFonts w:asciiTheme="minorHAnsi" w:hAnsiTheme="minorHAnsi" w:cstheme="minorHAnsi"/>
          <w:b/>
          <w:sz w:val="26"/>
          <w:szCs w:val="26"/>
        </w:rPr>
        <w:t xml:space="preserve"> </w:t>
      </w:r>
      <w:r w:rsidRPr="00143024">
        <w:rPr>
          <w:rStyle w:val="StyleBoldUnderline"/>
          <w:rFonts w:asciiTheme="minorHAnsi" w:hAnsiTheme="minorHAnsi" w:cstheme="minorHAnsi"/>
        </w:rPr>
        <w:t>most</w:t>
      </w:r>
      <w:r w:rsidRPr="00BF5FB3">
        <w:rPr>
          <w:rStyle w:val="StyleBoldUnderline"/>
          <w:rFonts w:asciiTheme="minorHAnsi" w:hAnsiTheme="minorHAnsi" w:cstheme="minorHAnsi"/>
          <w:highlight w:val="cyan"/>
        </w:rPr>
        <w:t xml:space="preserve"> critical assets are vulnerable to disruptions in electrical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power supplies</w:t>
      </w:r>
      <w:r w:rsidRPr="00BF5FB3">
        <w:rPr>
          <w:rFonts w:asciiTheme="minorHAnsi" w:hAnsiTheme="minorHAnsi" w:cstheme="minorHAnsi"/>
          <w:sz w:val="16"/>
        </w:rPr>
        <w:t xml:space="preserve">, but DOD lacks sufficient information to determine the </w:t>
      </w:r>
      <w:r w:rsidRPr="00BF5FB3">
        <w:rPr>
          <w:rFonts w:asciiTheme="minorHAnsi" w:hAnsiTheme="minorHAnsi" w:cstheme="minorHAnsi"/>
          <w:sz w:val="12"/>
        </w:rPr>
        <w:t>¶</w:t>
      </w:r>
      <w:r w:rsidRPr="00BF5FB3">
        <w:rPr>
          <w:rFonts w:asciiTheme="minorHAnsi" w:hAnsiTheme="minorHAnsi" w:cstheme="minorHAnsi"/>
          <w:sz w:val="16"/>
        </w:rPr>
        <w:t xml:space="preserve"> full extent of the risks and vulnerabilities these assets face. </w:t>
      </w:r>
      <w:r w:rsidRPr="00BF5FB3">
        <w:rPr>
          <w:rStyle w:val="TitleChar"/>
          <w:rFonts w:asciiTheme="minorHAnsi" w:hAnsiTheme="minorHAnsi" w:cstheme="minorHAnsi"/>
          <w:b/>
          <w:sz w:val="26"/>
          <w:szCs w:val="26"/>
        </w:rPr>
        <w:t>All</w:t>
      </w:r>
      <w:r w:rsidRPr="00BF5FB3">
        <w:rPr>
          <w:rFonts w:asciiTheme="minorHAnsi" w:hAnsiTheme="minorHAnsi" w:cstheme="minorHAnsi"/>
          <w:sz w:val="16"/>
        </w:rPr>
        <w:t xml:space="preserve"> 34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of these most critical </w:t>
      </w:r>
      <w:r w:rsidRPr="00BF5FB3">
        <w:rPr>
          <w:rStyle w:val="TitleChar"/>
          <w:rFonts w:asciiTheme="minorHAnsi" w:hAnsiTheme="minorHAnsi" w:cstheme="minorHAnsi"/>
          <w:b/>
          <w:sz w:val="26"/>
          <w:szCs w:val="26"/>
          <w:highlight w:val="cyan"/>
        </w:rPr>
        <w:t>assets require electricity continuously to</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support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their</w:t>
      </w:r>
      <w:r w:rsidRPr="00BF5FB3">
        <w:rPr>
          <w:rStyle w:val="TitleChar"/>
          <w:rFonts w:asciiTheme="minorHAnsi" w:hAnsiTheme="minorHAnsi" w:cstheme="minorHAnsi"/>
          <w:b/>
          <w:sz w:val="26"/>
          <w:szCs w:val="26"/>
        </w:rPr>
        <w:t xml:space="preserve"> military </w:t>
      </w:r>
      <w:r w:rsidRPr="00BF5FB3">
        <w:rPr>
          <w:rStyle w:val="TitleChar"/>
          <w:rFonts w:asciiTheme="minorHAnsi" w:hAnsiTheme="minorHAnsi" w:cstheme="minorHAnsi"/>
          <w:b/>
          <w:sz w:val="26"/>
          <w:szCs w:val="26"/>
          <w:highlight w:val="cyan"/>
        </w:rPr>
        <w:t>missions</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rPr>
        <w:t xml:space="preserve">and 31 of them rely on commercial </w:t>
      </w:r>
      <w:r w:rsidRPr="00BF5FB3">
        <w:rPr>
          <w:rStyle w:val="StyleBoldUnderline"/>
          <w:rFonts w:asciiTheme="minorHAnsi" w:hAnsiTheme="minorHAnsi" w:cstheme="minorHAnsi"/>
          <w:sz w:val="12"/>
          <w:u w:val="none"/>
        </w:rPr>
        <w:t>¶</w:t>
      </w:r>
      <w:r w:rsidRPr="00BF5FB3">
        <w:rPr>
          <w:rStyle w:val="StyleBoldUnderline"/>
          <w:rFonts w:asciiTheme="minorHAnsi" w:hAnsiTheme="minorHAnsi" w:cstheme="minorHAnsi"/>
        </w:rPr>
        <w:t xml:space="preserve"> power grids</w:t>
      </w:r>
      <w:r w:rsidRPr="00BF5FB3">
        <w:rPr>
          <w:rFonts w:asciiTheme="minorHAnsi" w:hAnsiTheme="minorHAnsi" w:cstheme="minorHAnsi"/>
          <w:sz w:val="16"/>
        </w:rPr>
        <w:t xml:space="preserve">--which the Defense Science Board Task Force on DOD Energy </w:t>
      </w:r>
      <w:r w:rsidRPr="00BF5FB3">
        <w:rPr>
          <w:rFonts w:asciiTheme="minorHAnsi" w:hAnsiTheme="minorHAnsi" w:cstheme="minorHAnsi"/>
          <w:sz w:val="12"/>
        </w:rPr>
        <w:t>¶</w:t>
      </w:r>
      <w:r w:rsidRPr="00BF5FB3">
        <w:rPr>
          <w:rFonts w:asciiTheme="minorHAnsi" w:hAnsiTheme="minorHAnsi" w:cstheme="minorHAnsi"/>
          <w:sz w:val="16"/>
        </w:rPr>
        <w:t xml:space="preserve"> Strategy has characterized as increasingly fragile and vulnerable--as </w:t>
      </w:r>
      <w:r w:rsidRPr="00BF5FB3">
        <w:rPr>
          <w:rFonts w:asciiTheme="minorHAnsi" w:hAnsiTheme="minorHAnsi" w:cstheme="minorHAnsi"/>
          <w:sz w:val="12"/>
        </w:rPr>
        <w:t>¶</w:t>
      </w:r>
      <w:r w:rsidRPr="00BF5FB3">
        <w:rPr>
          <w:rFonts w:asciiTheme="minorHAnsi" w:hAnsiTheme="minorHAnsi" w:cstheme="minorHAnsi"/>
          <w:sz w:val="16"/>
        </w:rPr>
        <w:t xml:space="preserve"> their primary source of electricity. DOD Instruction 3020.45 requires </w:t>
      </w:r>
      <w:r w:rsidRPr="00BF5FB3">
        <w:rPr>
          <w:rFonts w:asciiTheme="minorHAnsi" w:hAnsiTheme="minorHAnsi" w:cstheme="minorHAnsi"/>
          <w:sz w:val="12"/>
        </w:rPr>
        <w:t>¶</w:t>
      </w:r>
      <w:r w:rsidRPr="00BF5FB3">
        <w:rPr>
          <w:rFonts w:asciiTheme="minorHAnsi" w:hAnsiTheme="minorHAnsi" w:cstheme="minorHAnsi"/>
          <w:sz w:val="16"/>
        </w:rPr>
        <w:t xml:space="preserve"> DOD to conduct vulnerability assessments on all its most critical </w:t>
      </w:r>
      <w:r w:rsidRPr="00BF5FB3">
        <w:rPr>
          <w:rFonts w:asciiTheme="minorHAnsi" w:hAnsiTheme="minorHAnsi" w:cstheme="minorHAnsi"/>
          <w:sz w:val="12"/>
        </w:rPr>
        <w:t>¶</w:t>
      </w:r>
      <w:r w:rsidRPr="00BF5FB3">
        <w:rPr>
          <w:rFonts w:asciiTheme="minorHAnsi" w:hAnsiTheme="minorHAnsi" w:cstheme="minorHAnsi"/>
          <w:sz w:val="16"/>
        </w:rPr>
        <w:t xml:space="preserve"> assets at least once every 3 years. Also, ASD(HD&amp;ASA) has requested the </w:t>
      </w:r>
      <w:r w:rsidRPr="00BF5FB3">
        <w:rPr>
          <w:rFonts w:asciiTheme="minorHAnsi" w:hAnsiTheme="minorHAnsi" w:cstheme="minorHAnsi"/>
          <w:sz w:val="12"/>
        </w:rPr>
        <w:t>¶</w:t>
      </w:r>
      <w:r w:rsidRPr="00BF5FB3">
        <w:rPr>
          <w:rFonts w:asciiTheme="minorHAnsi" w:hAnsiTheme="minorHAnsi" w:cstheme="minorHAnsi"/>
          <w:sz w:val="16"/>
        </w:rPr>
        <w:t xml:space="preserve"> U.S. Army Corps of Engineers--which serves as the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Program's Defense Infrastructure Sector Lead Agent for </w:t>
      </w:r>
      <w:r w:rsidRPr="00BF5FB3">
        <w:rPr>
          <w:rFonts w:asciiTheme="minorHAnsi" w:hAnsiTheme="minorHAnsi" w:cstheme="minorHAnsi"/>
          <w:sz w:val="12"/>
        </w:rPr>
        <w:t>¶</w:t>
      </w:r>
      <w:r w:rsidRPr="00BF5FB3">
        <w:rPr>
          <w:rFonts w:asciiTheme="minorHAnsi" w:hAnsiTheme="minorHAnsi" w:cstheme="minorHAnsi"/>
          <w:sz w:val="16"/>
        </w:rPr>
        <w:t xml:space="preserve"> Public Works--to conduct preliminary technical analyses of DOD </w:t>
      </w:r>
      <w:r w:rsidRPr="00BF5FB3">
        <w:rPr>
          <w:rFonts w:asciiTheme="minorHAnsi" w:hAnsiTheme="minorHAnsi" w:cstheme="minorHAnsi"/>
          <w:sz w:val="12"/>
        </w:rPr>
        <w:t>¶</w:t>
      </w:r>
      <w:r w:rsidRPr="00BF5FB3">
        <w:rPr>
          <w:rFonts w:asciiTheme="minorHAnsi" w:hAnsiTheme="minorHAnsi" w:cstheme="minorHAnsi"/>
          <w:sz w:val="16"/>
        </w:rPr>
        <w:t xml:space="preserve"> installation infrastructure (including electrical power infrastructure) </w:t>
      </w:r>
      <w:r w:rsidRPr="00BF5FB3">
        <w:rPr>
          <w:rFonts w:asciiTheme="minorHAnsi" w:hAnsiTheme="minorHAnsi" w:cstheme="minorHAnsi"/>
          <w:sz w:val="12"/>
        </w:rPr>
        <w:t>¶</w:t>
      </w:r>
      <w:r w:rsidRPr="00BF5FB3">
        <w:rPr>
          <w:rFonts w:asciiTheme="minorHAnsi" w:hAnsiTheme="minorHAnsi" w:cstheme="minorHAnsi"/>
          <w:sz w:val="16"/>
        </w:rPr>
        <w:t xml:space="preserve"> to support the teams conducting Defense Critical Infrastructure Program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on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 As of June 2009, and according to ASD(HD&amp;ASA) and the Joint Staff, </w:t>
      </w:r>
      <w:r w:rsidRPr="00BF5FB3">
        <w:rPr>
          <w:rFonts w:asciiTheme="minorHAnsi" w:hAnsiTheme="minorHAnsi" w:cstheme="minorHAnsi"/>
          <w:sz w:val="12"/>
        </w:rPr>
        <w:t>¶</w:t>
      </w:r>
      <w:r w:rsidRPr="00BF5FB3">
        <w:rPr>
          <w:rFonts w:asciiTheme="minorHAnsi" w:hAnsiTheme="minorHAnsi" w:cstheme="minorHAnsi"/>
          <w:sz w:val="16"/>
        </w:rPr>
        <w:t xml:space="preserve"> DOD had conducted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on 14 of the 34 most critical assets.[Footnote 18] </w:t>
      </w:r>
      <w:r w:rsidRPr="00BF5FB3">
        <w:rPr>
          <w:rStyle w:val="TitleChar"/>
          <w:rFonts w:asciiTheme="minorHAnsi" w:hAnsiTheme="minorHAnsi" w:cstheme="minorHAnsi"/>
          <w:b/>
          <w:sz w:val="26"/>
          <w:szCs w:val="26"/>
        </w:rPr>
        <w:t xml:space="preserve">DOD has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not conducted the remaining assessments</w:t>
      </w:r>
      <w:r w:rsidRPr="00BF5FB3">
        <w:rPr>
          <w:rFonts w:asciiTheme="minorHAnsi" w:hAnsiTheme="minorHAnsi" w:cstheme="minorHAnsi"/>
          <w:sz w:val="16"/>
        </w:rPr>
        <w:t xml:space="preserve"> because it did not identify the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until October 2008. To comply with the </w:t>
      </w:r>
      <w:r w:rsidRPr="00BF5FB3">
        <w:rPr>
          <w:rFonts w:asciiTheme="minorHAnsi" w:hAnsiTheme="minorHAnsi" w:cstheme="minorHAnsi"/>
          <w:sz w:val="12"/>
        </w:rPr>
        <w:t>¶</w:t>
      </w:r>
      <w:r w:rsidRPr="00BF5FB3">
        <w:rPr>
          <w:rFonts w:asciiTheme="minorHAnsi" w:hAnsiTheme="minorHAnsi" w:cstheme="minorHAnsi"/>
          <w:sz w:val="16"/>
        </w:rPr>
        <w:t xml:space="preserve"> instruction, DOD would have to complete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vulnerability assessments on all most critical assets by </w:t>
      </w:r>
      <w:r w:rsidRPr="00BF5FB3">
        <w:rPr>
          <w:rFonts w:asciiTheme="minorHAnsi" w:hAnsiTheme="minorHAnsi" w:cstheme="minorHAnsi"/>
          <w:sz w:val="12"/>
        </w:rPr>
        <w:t>¶</w:t>
      </w:r>
      <w:r w:rsidRPr="00BF5FB3">
        <w:rPr>
          <w:rFonts w:asciiTheme="minorHAnsi" w:hAnsiTheme="minorHAnsi" w:cstheme="minorHAnsi"/>
          <w:sz w:val="16"/>
        </w:rPr>
        <w:t xml:space="preserve"> October 2011.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DOD has neither conducted, nor developed additional guidelines and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time frames for conducting, these vulnerability assessments on any of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the five non-DOD-owned most critical assets located in the United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States or foreign countries, </w:t>
      </w:r>
      <w:r w:rsidRPr="00BF5FB3">
        <w:rPr>
          <w:rFonts w:asciiTheme="minorHAnsi" w:hAnsiTheme="minorHAnsi" w:cstheme="minorHAnsi"/>
          <w:sz w:val="16"/>
        </w:rPr>
        <w:t xml:space="preserve">citing security concerns and political </w:t>
      </w:r>
      <w:r w:rsidRPr="00BF5FB3">
        <w:rPr>
          <w:rFonts w:asciiTheme="minorHAnsi" w:hAnsiTheme="minorHAnsi" w:cstheme="minorHAnsi"/>
          <w:sz w:val="12"/>
        </w:rPr>
        <w:t>¶</w:t>
      </w:r>
      <w:r w:rsidRPr="00BF5FB3">
        <w:rPr>
          <w:rFonts w:asciiTheme="minorHAnsi" w:hAnsiTheme="minorHAnsi" w:cstheme="minorHAnsi"/>
          <w:sz w:val="16"/>
        </w:rPr>
        <w:t xml:space="preserve"> sensitivities.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The U.S. Army Corps of Engineers has not completed the preliminary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technical analyses requested because it has not yet received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infrastructure-related information regarding the networks, assets,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points of service, and inter-and </w:t>
      </w:r>
      <w:proofErr w:type="spellStart"/>
      <w:r w:rsidRPr="00BF5FB3">
        <w:rPr>
          <w:rStyle w:val="TitleChar"/>
          <w:rFonts w:asciiTheme="minorHAnsi" w:hAnsiTheme="minorHAnsi" w:cstheme="minorHAnsi"/>
          <w:b/>
          <w:sz w:val="26"/>
          <w:szCs w:val="26"/>
        </w:rPr>
        <w:t>intradependencies</w:t>
      </w:r>
      <w:proofErr w:type="spellEnd"/>
      <w:r w:rsidRPr="00BF5FB3">
        <w:rPr>
          <w:rStyle w:val="TitleChar"/>
          <w:rFonts w:asciiTheme="minorHAnsi" w:hAnsiTheme="minorHAnsi" w:cstheme="minorHAnsi"/>
          <w:b/>
          <w:sz w:val="26"/>
          <w:szCs w:val="26"/>
        </w:rPr>
        <w:t xml:space="preserve"> related to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electrical power systems that it requires from the military services.</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 </w:t>
      </w:r>
      <w:r w:rsidRPr="00BF5FB3">
        <w:rPr>
          <w:rStyle w:val="TitleChar"/>
          <w:rFonts w:asciiTheme="minorHAnsi" w:hAnsiTheme="minorHAnsi" w:cstheme="minorHAnsi"/>
          <w:b/>
          <w:sz w:val="26"/>
          <w:szCs w:val="26"/>
        </w:rPr>
        <w:t xml:space="preserve">Although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is in the process of developing guidelines, it </w:t>
      </w:r>
      <w:r w:rsidRPr="00BF5FB3">
        <w:rPr>
          <w:rStyle w:val="TitleChar"/>
          <w:rFonts w:asciiTheme="minorHAnsi" w:hAnsiTheme="minorHAnsi" w:cstheme="minorHAnsi"/>
          <w:b/>
          <w:sz w:val="26"/>
          <w:szCs w:val="26"/>
          <w:highlight w:val="cyan"/>
        </w:rPr>
        <w:t>does not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systematically </w:t>
      </w:r>
      <w:r w:rsidRPr="00BF5FB3">
        <w:rPr>
          <w:rStyle w:val="TitleChar"/>
          <w:rFonts w:asciiTheme="minorHAnsi" w:hAnsiTheme="minorHAnsi" w:cstheme="minorHAnsi"/>
          <w:b/>
          <w:sz w:val="26"/>
          <w:szCs w:val="26"/>
          <w:highlight w:val="cyan"/>
        </w:rPr>
        <w:t>coordinate</w:t>
      </w:r>
      <w:r w:rsidRPr="00BF5FB3">
        <w:rPr>
          <w:rStyle w:val="TitleChar"/>
          <w:rFonts w:asciiTheme="minorHAnsi" w:hAnsiTheme="minorHAnsi" w:cstheme="minorHAnsi"/>
          <w:b/>
          <w:sz w:val="26"/>
          <w:szCs w:val="26"/>
        </w:rPr>
        <w:t xml:space="preserve"> Defense Critical Infrastructure Program</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vulnerability assessment</w:t>
      </w:r>
      <w:r w:rsidRPr="00BF5FB3">
        <w:rPr>
          <w:rStyle w:val="TitleChar"/>
          <w:rFonts w:asciiTheme="minorHAnsi" w:hAnsiTheme="minorHAnsi" w:cstheme="minorHAnsi"/>
          <w:b/>
          <w:sz w:val="26"/>
          <w:szCs w:val="26"/>
        </w:rPr>
        <w:t xml:space="preserve"> processes and guidelines with those of other,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complementary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mission assurance </w:t>
      </w:r>
      <w:r w:rsidRPr="00BF5FB3">
        <w:rPr>
          <w:rStyle w:val="TitleChar"/>
          <w:rFonts w:asciiTheme="minorHAnsi" w:hAnsiTheme="minorHAnsi" w:cstheme="minorHAnsi"/>
          <w:b/>
          <w:sz w:val="26"/>
          <w:szCs w:val="26"/>
          <w:highlight w:val="cyan"/>
        </w:rPr>
        <w:t>programs</w:t>
      </w:r>
      <w:r w:rsidRPr="00BF5FB3">
        <w:rPr>
          <w:rStyle w:val="TitleChar"/>
          <w:rFonts w:asciiTheme="minorHAnsi" w:hAnsiTheme="minorHAnsi" w:cstheme="minorHAnsi"/>
          <w:b/>
          <w:sz w:val="26"/>
          <w:szCs w:val="26"/>
        </w:rPr>
        <w:t>--</w:t>
      </w:r>
      <w:r w:rsidRPr="00BF5FB3">
        <w:rPr>
          <w:rStyle w:val="TitleChar"/>
          <w:rFonts w:asciiTheme="minorHAnsi" w:hAnsiTheme="minorHAnsi" w:cstheme="minorHAnsi"/>
          <w:b/>
          <w:sz w:val="26"/>
          <w:szCs w:val="26"/>
          <w:highlight w:val="cyan"/>
        </w:rPr>
        <w:t>including</w:t>
      </w:r>
      <w:r w:rsidRPr="00BF5FB3">
        <w:rPr>
          <w:rStyle w:val="TitleChar"/>
          <w:rFonts w:asciiTheme="minorHAnsi" w:hAnsiTheme="minorHAnsi" w:cstheme="minorHAnsi"/>
          <w:b/>
          <w:sz w:val="26"/>
          <w:szCs w:val="26"/>
        </w:rPr>
        <w:t xml:space="preserve"> force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protection</w:t>
      </w:r>
      <w:r w:rsidRPr="00BF5FB3">
        <w:rPr>
          <w:rStyle w:val="TitleChar"/>
          <w:rFonts w:asciiTheme="minorHAnsi" w:hAnsiTheme="minorHAnsi" w:cstheme="minorHAnsi"/>
          <w:b/>
          <w:sz w:val="26"/>
          <w:szCs w:val="26"/>
          <w:highlight w:val="cyan"/>
        </w:rPr>
        <w:t>; antiterrorism</w:t>
      </w:r>
      <w:r w:rsidRPr="00BF5FB3">
        <w:rPr>
          <w:rStyle w:val="TitleChar"/>
          <w:rFonts w:asciiTheme="minorHAnsi" w:hAnsiTheme="minorHAnsi" w:cstheme="minorHAnsi"/>
          <w:b/>
          <w:sz w:val="26"/>
          <w:szCs w:val="26"/>
        </w:rPr>
        <w:t xml:space="preserve">; information assurance; </w:t>
      </w:r>
      <w:r w:rsidRPr="00BF5FB3">
        <w:rPr>
          <w:rStyle w:val="TitleChar"/>
          <w:rFonts w:asciiTheme="minorHAnsi" w:hAnsiTheme="minorHAnsi" w:cstheme="minorHAnsi"/>
          <w:b/>
          <w:sz w:val="26"/>
          <w:szCs w:val="26"/>
          <w:highlight w:val="cyan"/>
        </w:rPr>
        <w:t xml:space="preserve">continuity of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operations; chemical, biological, radiological, nuclear, and high-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explosive defense; readiness; and installation preparedness</w:t>
      </w:r>
      <w:r w:rsidRPr="00BF5FB3">
        <w:rPr>
          <w:rFonts w:asciiTheme="minorHAnsi" w:hAnsiTheme="minorHAnsi" w:cstheme="minorHAnsi"/>
          <w:sz w:val="16"/>
        </w:rPr>
        <w:t xml:space="preserve">--that also </w:t>
      </w:r>
      <w:r w:rsidRPr="00BF5FB3">
        <w:rPr>
          <w:rFonts w:asciiTheme="minorHAnsi" w:hAnsiTheme="minorHAnsi" w:cstheme="minorHAnsi"/>
          <w:sz w:val="12"/>
        </w:rPr>
        <w:t>¶</w:t>
      </w:r>
      <w:r w:rsidRPr="00BF5FB3">
        <w:rPr>
          <w:rFonts w:asciiTheme="minorHAnsi" w:hAnsiTheme="minorHAnsi" w:cstheme="minorHAnsi"/>
          <w:sz w:val="16"/>
        </w:rPr>
        <w:t xml:space="preserve"> examine electrical power vulnerabilities of the most critical assets, </w:t>
      </w:r>
      <w:r w:rsidRPr="00BF5FB3">
        <w:rPr>
          <w:rFonts w:asciiTheme="minorHAnsi" w:hAnsiTheme="minorHAnsi" w:cstheme="minorHAnsi"/>
          <w:sz w:val="12"/>
        </w:rPr>
        <w:t>¶</w:t>
      </w:r>
      <w:r w:rsidRPr="00BF5FB3">
        <w:rPr>
          <w:rFonts w:asciiTheme="minorHAnsi" w:hAnsiTheme="minorHAnsi" w:cstheme="minorHAnsi"/>
          <w:sz w:val="16"/>
        </w:rPr>
        <w:t xml:space="preserve"> because DOD has not established specific guidelines for such systematic </w:t>
      </w:r>
      <w:r w:rsidRPr="00BF5FB3">
        <w:rPr>
          <w:rFonts w:asciiTheme="minorHAnsi" w:hAnsiTheme="minorHAnsi" w:cstheme="minorHAnsi"/>
          <w:sz w:val="12"/>
        </w:rPr>
        <w:t>¶</w:t>
      </w:r>
      <w:r w:rsidRPr="00BF5FB3">
        <w:rPr>
          <w:rFonts w:asciiTheme="minorHAnsi" w:hAnsiTheme="minorHAnsi" w:cstheme="minorHAnsi"/>
          <w:sz w:val="16"/>
        </w:rPr>
        <w:t xml:space="preserve"> coordination. </w:t>
      </w:r>
      <w:r w:rsidRPr="00BF5FB3">
        <w:rPr>
          <w:rFonts w:asciiTheme="minorHAnsi" w:hAnsiTheme="minorHAnsi" w:cstheme="minorHAnsi"/>
          <w:sz w:val="12"/>
        </w:rPr>
        <w:t>¶</w:t>
      </w:r>
      <w:r w:rsidRPr="00BF5FB3">
        <w:rPr>
          <w:rFonts w:asciiTheme="minorHAnsi" w:hAnsiTheme="minorHAnsi" w:cstheme="minorHAnsi"/>
          <w:sz w:val="16"/>
        </w:rPr>
        <w:t xml:space="preserve"> * The 10 Defense Critical Infrastructure Program vulnerability </w:t>
      </w:r>
      <w:r w:rsidRPr="00BF5FB3">
        <w:rPr>
          <w:rFonts w:asciiTheme="minorHAnsi" w:hAnsiTheme="minorHAnsi" w:cstheme="minorHAnsi"/>
          <w:sz w:val="12"/>
        </w:rPr>
        <w:t>¶</w:t>
      </w:r>
      <w:r w:rsidRPr="00BF5FB3">
        <w:rPr>
          <w:rFonts w:asciiTheme="minorHAnsi" w:hAnsiTheme="minorHAnsi" w:cstheme="minorHAnsi"/>
          <w:sz w:val="16"/>
        </w:rPr>
        <w:t xml:space="preserve"> assessments we reviewed did not explicitly consider assets' </w:t>
      </w:r>
      <w:r w:rsidRPr="00BF5FB3">
        <w:rPr>
          <w:rFonts w:asciiTheme="minorHAnsi" w:hAnsiTheme="minorHAnsi" w:cstheme="minorHAnsi"/>
          <w:sz w:val="12"/>
        </w:rPr>
        <w:t>¶</w:t>
      </w:r>
      <w:r w:rsidRPr="00BF5FB3">
        <w:rPr>
          <w:rFonts w:asciiTheme="minorHAnsi" w:hAnsiTheme="minorHAnsi" w:cstheme="minorHAnsi"/>
          <w:sz w:val="16"/>
        </w:rPr>
        <w:t xml:space="preserve"> vulnerabilities to longer-term (i.e., of up to several weeks' duration) </w:t>
      </w:r>
      <w:r w:rsidRPr="00BF5FB3">
        <w:rPr>
          <w:rFonts w:asciiTheme="minorHAnsi" w:hAnsiTheme="minorHAnsi" w:cstheme="minorHAnsi"/>
          <w:sz w:val="12"/>
        </w:rPr>
        <w:t>¶</w:t>
      </w:r>
      <w:r w:rsidRPr="00BF5FB3">
        <w:rPr>
          <w:rFonts w:asciiTheme="minorHAnsi" w:hAnsiTheme="minorHAnsi" w:cstheme="minorHAnsi"/>
          <w:sz w:val="16"/>
        </w:rPr>
        <w:t xml:space="preserve"> electrical power disruptions[Footnote 19] on a mission-specific basis, </w:t>
      </w:r>
      <w:r w:rsidRPr="00BF5FB3">
        <w:rPr>
          <w:rFonts w:asciiTheme="minorHAnsi" w:hAnsiTheme="minorHAnsi" w:cstheme="minorHAnsi"/>
          <w:sz w:val="12"/>
        </w:rPr>
        <w:t>¶</w:t>
      </w:r>
      <w:r w:rsidRPr="00BF5FB3">
        <w:rPr>
          <w:rFonts w:asciiTheme="minorHAnsi" w:hAnsiTheme="minorHAnsi" w:cstheme="minorHAnsi"/>
          <w:sz w:val="16"/>
        </w:rPr>
        <w:t xml:space="preserve"> as DOD has not developed explicit Defense Critical Infrastructure </w:t>
      </w:r>
      <w:r w:rsidRPr="00BF5FB3">
        <w:rPr>
          <w:rFonts w:asciiTheme="minorHAnsi" w:hAnsiTheme="minorHAnsi" w:cstheme="minorHAnsi"/>
          <w:sz w:val="12"/>
        </w:rPr>
        <w:t>¶</w:t>
      </w:r>
      <w:r w:rsidRPr="00BF5FB3">
        <w:rPr>
          <w:rFonts w:asciiTheme="minorHAnsi" w:hAnsiTheme="minorHAnsi" w:cstheme="minorHAnsi"/>
          <w:sz w:val="16"/>
        </w:rPr>
        <w:t xml:space="preserve"> Program benchmarks for assessing electrical power vulnerabilities </w:t>
      </w:r>
      <w:r w:rsidRPr="00BF5FB3">
        <w:rPr>
          <w:rFonts w:asciiTheme="minorHAnsi" w:hAnsiTheme="minorHAnsi" w:cstheme="minorHAnsi"/>
          <w:sz w:val="12"/>
        </w:rPr>
        <w:t>¶</w:t>
      </w:r>
      <w:r w:rsidRPr="00BF5FB3">
        <w:rPr>
          <w:rFonts w:asciiTheme="minorHAnsi" w:hAnsiTheme="minorHAnsi" w:cstheme="minorHAnsi"/>
          <w:sz w:val="16"/>
        </w:rPr>
        <w:t xml:space="preserve"> associated with longer-term electrical power disruptions. </w:t>
      </w:r>
      <w:r w:rsidRPr="00BF5FB3">
        <w:rPr>
          <w:rFonts w:asciiTheme="minorHAnsi" w:hAnsiTheme="minorHAnsi" w:cstheme="minorHAnsi"/>
          <w:sz w:val="12"/>
        </w:rPr>
        <w:t>¶</w:t>
      </w:r>
      <w:r w:rsidRPr="00BF5FB3">
        <w:rPr>
          <w:rFonts w:asciiTheme="minorHAnsi" w:hAnsiTheme="minorHAnsi" w:cstheme="minorHAnsi"/>
          <w:sz w:val="16"/>
        </w:rPr>
        <w:t xml:space="preserve"> With more comprehensive knowledge of the most critical assets'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to electrical power disruptions, DOD can better </w:t>
      </w:r>
      <w:r w:rsidRPr="00BF5FB3">
        <w:rPr>
          <w:rFonts w:asciiTheme="minorHAnsi" w:hAnsiTheme="minorHAnsi" w:cstheme="minorHAnsi"/>
          <w:sz w:val="12"/>
        </w:rPr>
        <w:t>¶</w:t>
      </w:r>
      <w:r w:rsidRPr="00BF5FB3">
        <w:rPr>
          <w:rFonts w:asciiTheme="minorHAnsi" w:hAnsiTheme="minorHAnsi" w:cstheme="minorHAnsi"/>
          <w:sz w:val="16"/>
        </w:rPr>
        <w:t xml:space="preserve"> avoid compromising crucial DOD-wide missions during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This additional information may also improve DOD's ability </w:t>
      </w:r>
      <w:r w:rsidRPr="00BF5FB3">
        <w:rPr>
          <w:rFonts w:asciiTheme="minorHAnsi" w:hAnsiTheme="minorHAnsi" w:cstheme="minorHAnsi"/>
          <w:sz w:val="12"/>
        </w:rPr>
        <w:t>¶</w:t>
      </w:r>
      <w:r w:rsidRPr="00BF5FB3">
        <w:rPr>
          <w:rFonts w:asciiTheme="minorHAnsi" w:hAnsiTheme="minorHAnsi" w:cstheme="minorHAnsi"/>
          <w:sz w:val="16"/>
        </w:rPr>
        <w:t xml:space="preserve"> to effectively prioritize funding needed to address identified risks </w:t>
      </w:r>
      <w:r w:rsidRPr="00BF5FB3">
        <w:rPr>
          <w:rFonts w:asciiTheme="minorHAnsi" w:hAnsiTheme="minorHAnsi" w:cstheme="minorHAnsi"/>
          <w:sz w:val="12"/>
        </w:rPr>
        <w:t>¶</w:t>
      </w:r>
      <w:r w:rsidRPr="00BF5FB3">
        <w:rPr>
          <w:rFonts w:asciiTheme="minorHAnsi" w:hAnsiTheme="minorHAnsi" w:cstheme="minorHAnsi"/>
          <w:sz w:val="16"/>
        </w:rPr>
        <w:t xml:space="preserve"> and vulnerabilities of its most critical assets to electrical power </w:t>
      </w:r>
      <w:r w:rsidRPr="00BF5FB3">
        <w:rPr>
          <w:rFonts w:asciiTheme="minorHAnsi" w:hAnsiTheme="minorHAnsi" w:cstheme="minorHAnsi"/>
          <w:sz w:val="12"/>
        </w:rPr>
        <w:t>¶</w:t>
      </w:r>
      <w:r w:rsidRPr="00BF5FB3">
        <w:rPr>
          <w:rFonts w:asciiTheme="minorHAnsi" w:hAnsiTheme="minorHAnsi" w:cstheme="minorHAnsi"/>
          <w:sz w:val="16"/>
        </w:rPr>
        <w:t xml:space="preserve"> disruptions.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While </w:t>
      </w:r>
      <w:r w:rsidRPr="00BF5FB3">
        <w:rPr>
          <w:rStyle w:val="TitleChar"/>
          <w:rFonts w:asciiTheme="minorHAnsi" w:hAnsiTheme="minorHAnsi" w:cstheme="minorHAnsi"/>
          <w:b/>
          <w:sz w:val="26"/>
          <w:szCs w:val="26"/>
          <w:highlight w:val="cyan"/>
        </w:rPr>
        <w:t>DOD</w:t>
      </w:r>
      <w:r w:rsidRPr="00BF5FB3">
        <w:rPr>
          <w:rStyle w:val="TitleChar"/>
          <w:rFonts w:asciiTheme="minorHAnsi" w:hAnsiTheme="minorHAnsi" w:cstheme="minorHAnsi"/>
          <w:b/>
          <w:sz w:val="26"/>
          <w:szCs w:val="26"/>
        </w:rPr>
        <w:t xml:space="preserve"> has taken some steps toward assuring the availability of its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electrical power supplies to its most critical assets, it </w:t>
      </w:r>
      <w:r w:rsidRPr="00BF5FB3">
        <w:rPr>
          <w:rStyle w:val="TitleChar"/>
          <w:rFonts w:asciiTheme="minorHAnsi" w:hAnsiTheme="minorHAnsi" w:cstheme="minorHAnsi"/>
          <w:b/>
          <w:sz w:val="26"/>
          <w:szCs w:val="26"/>
          <w:highlight w:val="cyan"/>
        </w:rPr>
        <w:t xml:space="preserve">lacks a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mechanism for</w:t>
      </w:r>
      <w:r w:rsidRPr="00BF5FB3">
        <w:rPr>
          <w:rStyle w:val="TitleChar"/>
          <w:rFonts w:asciiTheme="minorHAnsi" w:hAnsiTheme="minorHAnsi" w:cstheme="minorHAnsi"/>
          <w:b/>
          <w:sz w:val="26"/>
          <w:szCs w:val="26"/>
        </w:rPr>
        <w:t xml:space="preserve"> tracking the </w:t>
      </w:r>
      <w:r w:rsidRPr="00BF5FB3">
        <w:rPr>
          <w:rStyle w:val="TitleChar"/>
          <w:rFonts w:asciiTheme="minorHAnsi" w:hAnsiTheme="minorHAnsi" w:cstheme="minorHAnsi"/>
          <w:b/>
          <w:sz w:val="26"/>
          <w:szCs w:val="26"/>
          <w:highlight w:val="cyan"/>
        </w:rPr>
        <w:t>implementation of</w:t>
      </w:r>
      <w:r w:rsidRPr="00BF5FB3">
        <w:rPr>
          <w:rStyle w:val="TitleChar"/>
          <w:rFonts w:asciiTheme="minorHAnsi" w:hAnsiTheme="minorHAnsi" w:cstheme="minorHAnsi"/>
          <w:b/>
          <w:sz w:val="26"/>
          <w:szCs w:val="26"/>
        </w:rPr>
        <w:t xml:space="preserve"> future Defense Critical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Infrastructure Program </w:t>
      </w:r>
      <w:r w:rsidRPr="00BF5FB3">
        <w:rPr>
          <w:rStyle w:val="TitleChar"/>
          <w:rFonts w:asciiTheme="minorHAnsi" w:hAnsiTheme="minorHAnsi" w:cstheme="minorHAnsi"/>
          <w:b/>
          <w:sz w:val="26"/>
          <w:szCs w:val="26"/>
          <w:highlight w:val="cyan"/>
        </w:rPr>
        <w:t>risk management decisions and responses, and</w:t>
      </w:r>
      <w:r w:rsidRPr="00BF5FB3">
        <w:rPr>
          <w:rStyle w:val="TitleChar"/>
          <w:rFonts w:asciiTheme="minorHAnsi" w:hAnsiTheme="minorHAnsi" w:cstheme="minorHAnsi"/>
          <w:b/>
          <w:sz w:val="26"/>
          <w:szCs w:val="26"/>
        </w:rPr>
        <w:t xml:space="preserve"> its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coordination </w:t>
      </w:r>
      <w:r w:rsidRPr="00BF5FB3">
        <w:rPr>
          <w:rStyle w:val="TitleChar"/>
          <w:rFonts w:asciiTheme="minorHAnsi" w:hAnsiTheme="minorHAnsi" w:cstheme="minorHAnsi"/>
          <w:b/>
          <w:sz w:val="26"/>
          <w:szCs w:val="26"/>
        </w:rPr>
        <w:t>with local electricity providers has been limited</w:t>
      </w:r>
      <w:r w:rsidRPr="00BF5FB3">
        <w:rPr>
          <w:rFonts w:asciiTheme="minorHAnsi" w:hAnsiTheme="minorHAnsi" w:cstheme="minorHAnsi"/>
          <w:sz w:val="16"/>
        </w:rPr>
        <w:t xml:space="preserve">. From </w:t>
      </w:r>
      <w:r w:rsidRPr="00BF5FB3">
        <w:rPr>
          <w:rFonts w:asciiTheme="minorHAnsi" w:hAnsiTheme="minorHAnsi" w:cstheme="minorHAnsi"/>
          <w:sz w:val="12"/>
        </w:rPr>
        <w:t>¶</w:t>
      </w:r>
      <w:r w:rsidRPr="00BF5FB3">
        <w:rPr>
          <w:rFonts w:asciiTheme="minorHAnsi" w:hAnsiTheme="minorHAnsi" w:cstheme="minorHAnsi"/>
          <w:sz w:val="16"/>
        </w:rPr>
        <w:t xml:space="preserve"> August 2005 through October 2008, DOD issued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guidance for identifying critical assets, </w:t>
      </w:r>
      <w:r w:rsidRPr="00BF5FB3">
        <w:rPr>
          <w:rFonts w:asciiTheme="minorHAnsi" w:hAnsiTheme="minorHAnsi" w:cstheme="minorHAnsi"/>
          <w:sz w:val="12"/>
        </w:rPr>
        <w:t>¶</w:t>
      </w:r>
      <w:r w:rsidRPr="00BF5FB3">
        <w:rPr>
          <w:rFonts w:asciiTheme="minorHAnsi" w:hAnsiTheme="minorHAnsi" w:cstheme="minorHAnsi"/>
          <w:sz w:val="16"/>
        </w:rPr>
        <w:t xml:space="preserve"> assessing their vulnerabilities, and making risk management decisions </w:t>
      </w:r>
      <w:r w:rsidRPr="00BF5FB3">
        <w:rPr>
          <w:rFonts w:asciiTheme="minorHAnsi" w:hAnsiTheme="minorHAnsi" w:cstheme="minorHAnsi"/>
          <w:sz w:val="12"/>
        </w:rPr>
        <w:t>¶</w:t>
      </w:r>
      <w:r w:rsidRPr="00BF5FB3">
        <w:rPr>
          <w:rFonts w:asciiTheme="minorHAnsi" w:hAnsiTheme="minorHAnsi" w:cstheme="minorHAnsi"/>
          <w:sz w:val="16"/>
        </w:rPr>
        <w:t xml:space="preserve"> about </w:t>
      </w:r>
      <w:r w:rsidRPr="00BF5FB3">
        <w:rPr>
          <w:rFonts w:asciiTheme="minorHAnsi" w:hAnsiTheme="minorHAnsi" w:cstheme="minorHAnsi"/>
          <w:sz w:val="16"/>
        </w:rPr>
        <w:lastRenderedPageBreak/>
        <w:t xml:space="preserve">those vulnerabilities. In addition, DOD has conducted various </w:t>
      </w:r>
      <w:r w:rsidRPr="00BF5FB3">
        <w:rPr>
          <w:rFonts w:asciiTheme="minorHAnsi" w:hAnsiTheme="minorHAnsi" w:cstheme="minorHAnsi"/>
          <w:sz w:val="12"/>
        </w:rPr>
        <w:t>¶</w:t>
      </w:r>
      <w:r w:rsidRPr="00BF5FB3">
        <w:rPr>
          <w:rFonts w:asciiTheme="minorHAnsi" w:hAnsiTheme="minorHAnsi" w:cstheme="minorHAnsi"/>
          <w:sz w:val="16"/>
        </w:rPr>
        <w:t xml:space="preserve"> types of vulnerability assessments--including Defense Critical </w:t>
      </w:r>
      <w:r w:rsidRPr="00BF5FB3">
        <w:rPr>
          <w:rFonts w:asciiTheme="minorHAnsi" w:hAnsiTheme="minorHAnsi" w:cstheme="minorHAnsi"/>
          <w:sz w:val="12"/>
        </w:rPr>
        <w:t>¶</w:t>
      </w:r>
      <w:r w:rsidRPr="00BF5FB3">
        <w:rPr>
          <w:rFonts w:asciiTheme="minorHAnsi" w:hAnsiTheme="minorHAnsi" w:cstheme="minorHAnsi"/>
          <w:sz w:val="16"/>
        </w:rPr>
        <w:t xml:space="preserve"> Infrastructure Program vulnerability assessments, Joint Staff </w:t>
      </w:r>
      <w:r w:rsidRPr="00BF5FB3">
        <w:rPr>
          <w:rFonts w:asciiTheme="minorHAnsi" w:hAnsiTheme="minorHAnsi" w:cstheme="minorHAnsi"/>
          <w:sz w:val="12"/>
        </w:rPr>
        <w:t>¶</w:t>
      </w:r>
      <w:r w:rsidRPr="00BF5FB3">
        <w:rPr>
          <w:rFonts w:asciiTheme="minorHAnsi" w:hAnsiTheme="minorHAnsi" w:cstheme="minorHAnsi"/>
          <w:sz w:val="16"/>
        </w:rPr>
        <w:t xml:space="preserve"> Integrated Vulnerability Assessments, and other mission assurance- </w:t>
      </w:r>
      <w:r w:rsidRPr="00BF5FB3">
        <w:rPr>
          <w:rFonts w:asciiTheme="minorHAnsi" w:hAnsiTheme="minorHAnsi" w:cstheme="minorHAnsi"/>
          <w:sz w:val="12"/>
        </w:rPr>
        <w:t>¶</w:t>
      </w:r>
      <w:r w:rsidRPr="00BF5FB3">
        <w:rPr>
          <w:rFonts w:asciiTheme="minorHAnsi" w:hAnsiTheme="minorHAnsi" w:cstheme="minorHAnsi"/>
          <w:sz w:val="16"/>
        </w:rPr>
        <w:t xml:space="preserve"> related assessments--on 24 of the most critical assets, including </w:t>
      </w:r>
      <w:r w:rsidRPr="00BF5FB3">
        <w:rPr>
          <w:rFonts w:asciiTheme="minorHAnsi" w:hAnsiTheme="minorHAnsi" w:cstheme="minorHAnsi"/>
          <w:sz w:val="12"/>
        </w:rPr>
        <w:t>¶</w:t>
      </w:r>
      <w:r w:rsidRPr="00BF5FB3">
        <w:rPr>
          <w:rFonts w:asciiTheme="minorHAnsi" w:hAnsiTheme="minorHAnsi" w:cstheme="minorHAnsi"/>
          <w:sz w:val="16"/>
        </w:rPr>
        <w:t xml:space="preserve"> multiple assessments on some of the same assets. According to the </w:t>
      </w:r>
      <w:r w:rsidRPr="00BF5FB3">
        <w:rPr>
          <w:rFonts w:asciiTheme="minorHAnsi" w:hAnsiTheme="minorHAnsi" w:cstheme="minorHAnsi"/>
          <w:sz w:val="12"/>
        </w:rPr>
        <w:t>¶</w:t>
      </w:r>
      <w:r w:rsidRPr="00BF5FB3">
        <w:rPr>
          <w:rFonts w:asciiTheme="minorHAnsi" w:hAnsiTheme="minorHAnsi" w:cstheme="minorHAnsi"/>
          <w:sz w:val="16"/>
        </w:rPr>
        <w:t xml:space="preserve"> survey, these Defense Critical Infrastructure Program and other DOD </w:t>
      </w:r>
      <w:r w:rsidRPr="00BF5FB3">
        <w:rPr>
          <w:rFonts w:asciiTheme="minorHAnsi" w:hAnsiTheme="minorHAnsi" w:cstheme="minorHAnsi"/>
          <w:sz w:val="12"/>
        </w:rPr>
        <w:t>¶</w:t>
      </w:r>
      <w:r w:rsidRPr="00BF5FB3">
        <w:rPr>
          <w:rFonts w:asciiTheme="minorHAnsi" w:hAnsiTheme="minorHAnsi" w:cstheme="minorHAnsi"/>
          <w:sz w:val="16"/>
        </w:rPr>
        <w:t xml:space="preserve"> vulnerability assessments have identified various electrical power </w:t>
      </w:r>
      <w:r w:rsidRPr="00BF5FB3">
        <w:rPr>
          <w:rFonts w:asciiTheme="minorHAnsi" w:hAnsiTheme="minorHAnsi" w:cstheme="minorHAnsi"/>
          <w:sz w:val="12"/>
        </w:rPr>
        <w:t>¶</w:t>
      </w:r>
      <w:r w:rsidRPr="00BF5FB3">
        <w:rPr>
          <w:rFonts w:asciiTheme="minorHAnsi" w:hAnsiTheme="minorHAnsi" w:cstheme="minorHAnsi"/>
          <w:sz w:val="16"/>
        </w:rPr>
        <w:t xml:space="preserve"> vulnerabilities for 10 of the assets. DOD has also coordinated with </w:t>
      </w:r>
      <w:r w:rsidRPr="00BF5FB3">
        <w:rPr>
          <w:rFonts w:asciiTheme="minorHAnsi" w:hAnsiTheme="minorHAnsi" w:cstheme="minorHAnsi"/>
          <w:sz w:val="12"/>
        </w:rPr>
        <w:t>¶</w:t>
      </w:r>
      <w:r w:rsidRPr="00BF5FB3">
        <w:rPr>
          <w:rFonts w:asciiTheme="minorHAnsi" w:hAnsiTheme="minorHAnsi" w:cstheme="minorHAnsi"/>
          <w:sz w:val="16"/>
        </w:rPr>
        <w:t xml:space="preserve"> other federal agencies--including DHS, DOE, and the Federal Energy </w:t>
      </w:r>
      <w:r w:rsidRPr="00BF5FB3">
        <w:rPr>
          <w:rFonts w:asciiTheme="minorHAnsi" w:hAnsiTheme="minorHAnsi" w:cstheme="minorHAnsi"/>
          <w:sz w:val="12"/>
        </w:rPr>
        <w:t>¶</w:t>
      </w:r>
      <w:r w:rsidRPr="00BF5FB3">
        <w:rPr>
          <w:rFonts w:asciiTheme="minorHAnsi" w:hAnsiTheme="minorHAnsi" w:cstheme="minorHAnsi"/>
          <w:sz w:val="16"/>
        </w:rPr>
        <w:t xml:space="preserve"> Regulatory Commission--and industry organizations in an effort intended </w:t>
      </w:r>
      <w:r w:rsidRPr="00BF5FB3">
        <w:rPr>
          <w:rFonts w:asciiTheme="minorHAnsi" w:hAnsiTheme="minorHAnsi" w:cstheme="minorHAnsi"/>
          <w:sz w:val="12"/>
        </w:rPr>
        <w:t>¶</w:t>
      </w:r>
      <w:r w:rsidRPr="00BF5FB3">
        <w:rPr>
          <w:rFonts w:asciiTheme="minorHAnsi" w:hAnsiTheme="minorHAnsi" w:cstheme="minorHAnsi"/>
          <w:sz w:val="16"/>
        </w:rPr>
        <w:t xml:space="preserve"> to assure the availability of electrical power supplies to the most </w:t>
      </w:r>
      <w:r w:rsidRPr="00BF5FB3">
        <w:rPr>
          <w:rFonts w:asciiTheme="minorHAnsi" w:hAnsiTheme="minorHAnsi" w:cstheme="minorHAnsi"/>
          <w:sz w:val="12"/>
        </w:rPr>
        <w:t>¶</w:t>
      </w:r>
      <w:r w:rsidRPr="00BF5FB3">
        <w:rPr>
          <w:rFonts w:asciiTheme="minorHAnsi" w:hAnsiTheme="minorHAnsi" w:cstheme="minorHAnsi"/>
          <w:sz w:val="16"/>
        </w:rPr>
        <w:t xml:space="preserve"> critical assets. </w:t>
      </w:r>
      <w:r w:rsidRPr="00BF5FB3">
        <w:rPr>
          <w:rStyle w:val="TitleChar"/>
          <w:rFonts w:asciiTheme="minorHAnsi" w:hAnsiTheme="minorHAnsi" w:cstheme="minorHAnsi"/>
          <w:b/>
          <w:sz w:val="26"/>
          <w:szCs w:val="26"/>
        </w:rPr>
        <w:t xml:space="preserve">However, </w:t>
      </w:r>
      <w:proofErr w:type="gramStart"/>
      <w:r w:rsidRPr="00BF5FB3">
        <w:rPr>
          <w:rStyle w:val="TitleChar"/>
          <w:rFonts w:asciiTheme="minorHAnsi" w:hAnsiTheme="minorHAnsi" w:cstheme="minorHAnsi"/>
          <w:b/>
          <w:sz w:val="26"/>
          <w:szCs w:val="26"/>
        </w:rPr>
        <w:t>ASD(</w:t>
      </w:r>
      <w:proofErr w:type="gramEnd"/>
      <w:r w:rsidRPr="00BF5FB3">
        <w:rPr>
          <w:rFonts w:asciiTheme="minorHAnsi" w:hAnsiTheme="minorHAnsi" w:cstheme="minorHAnsi"/>
          <w:sz w:val="16"/>
        </w:rPr>
        <w:t xml:space="preserve">HD&amp;ASA)--which has responsibility for </w:t>
      </w:r>
      <w:r w:rsidRPr="00BF5FB3">
        <w:rPr>
          <w:rFonts w:asciiTheme="minorHAnsi" w:hAnsiTheme="minorHAnsi" w:cstheme="minorHAnsi"/>
          <w:sz w:val="12"/>
        </w:rPr>
        <w:t>¶</w:t>
      </w:r>
      <w:r w:rsidRPr="00BF5FB3">
        <w:rPr>
          <w:rFonts w:asciiTheme="minorHAnsi" w:hAnsiTheme="minorHAnsi" w:cstheme="minorHAnsi"/>
          <w:sz w:val="16"/>
        </w:rPr>
        <w:t xml:space="preserve"> overseeing the implementation of actions for the remediation, </w:t>
      </w:r>
      <w:r w:rsidRPr="00BF5FB3">
        <w:rPr>
          <w:rFonts w:asciiTheme="minorHAnsi" w:hAnsiTheme="minorHAnsi" w:cstheme="minorHAnsi"/>
          <w:sz w:val="12"/>
        </w:rPr>
        <w:t>¶</w:t>
      </w:r>
      <w:r w:rsidRPr="00BF5FB3">
        <w:rPr>
          <w:rFonts w:asciiTheme="minorHAnsi" w:hAnsiTheme="minorHAnsi" w:cstheme="minorHAnsi"/>
          <w:sz w:val="16"/>
        </w:rPr>
        <w:t xml:space="preserve"> mitigation, or acceptance of risks to DOD critical assets--</w:t>
      </w:r>
      <w:r w:rsidRPr="00BF5FB3">
        <w:rPr>
          <w:rStyle w:val="TitleChar"/>
          <w:rFonts w:asciiTheme="minorHAnsi" w:hAnsiTheme="minorHAnsi" w:cstheme="minorHAnsi"/>
          <w:b/>
          <w:sz w:val="26"/>
          <w:szCs w:val="26"/>
        </w:rPr>
        <w:t xml:space="preserve">has not yet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developed a mechanism to track the implementation of future Defense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Critical Infrastructure Program risk management decisions, along with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responses intended to address risks and vulnerabilities identified for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the most critical assets. Without such information, </w:t>
      </w:r>
      <w:r w:rsidRPr="00BF5FB3">
        <w:rPr>
          <w:rStyle w:val="TitleChar"/>
          <w:rFonts w:asciiTheme="minorHAnsi" w:hAnsiTheme="minorHAnsi" w:cstheme="minorHAnsi"/>
          <w:b/>
          <w:sz w:val="26"/>
          <w:szCs w:val="26"/>
          <w:highlight w:val="cyan"/>
        </w:rPr>
        <w:t xml:space="preserve">DOD cannot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rPr>
        <w:t xml:space="preserve"> comprehensively </w:t>
      </w:r>
      <w:r w:rsidRPr="00BF5FB3">
        <w:rPr>
          <w:rStyle w:val="TitleChar"/>
          <w:rFonts w:asciiTheme="minorHAnsi" w:hAnsiTheme="minorHAnsi" w:cstheme="minorHAnsi"/>
          <w:b/>
          <w:sz w:val="26"/>
          <w:szCs w:val="26"/>
          <w:highlight w:val="cyan"/>
        </w:rPr>
        <w:t>determine whether asset owners are taking the necessary</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steps </w:t>
      </w:r>
      <w:r w:rsidRPr="00BF5FB3">
        <w:rPr>
          <w:rStyle w:val="TitleChar"/>
          <w:rFonts w:asciiTheme="minorHAnsi" w:hAnsiTheme="minorHAnsi" w:cstheme="minorHAnsi"/>
          <w:b/>
          <w:sz w:val="26"/>
          <w:szCs w:val="26"/>
          <w:highlight w:val="cyan"/>
        </w:rPr>
        <w:t>to address</w:t>
      </w:r>
      <w:r w:rsidRPr="00BF5FB3">
        <w:rPr>
          <w:rStyle w:val="TitleChar"/>
          <w:rFonts w:asciiTheme="minorHAnsi" w:hAnsiTheme="minorHAnsi" w:cstheme="minorHAnsi"/>
          <w:b/>
          <w:sz w:val="26"/>
          <w:szCs w:val="26"/>
        </w:rPr>
        <w:t xml:space="preserve"> identified </w:t>
      </w:r>
      <w:r w:rsidRPr="00BF5FB3">
        <w:rPr>
          <w:rStyle w:val="TitleChar"/>
          <w:rFonts w:asciiTheme="minorHAnsi" w:hAnsiTheme="minorHAnsi" w:cstheme="minorHAnsi"/>
          <w:b/>
          <w:sz w:val="26"/>
          <w:szCs w:val="26"/>
          <w:highlight w:val="cyan"/>
        </w:rPr>
        <w:t>risks</w:t>
      </w:r>
      <w:r w:rsidRPr="00BF5FB3">
        <w:rPr>
          <w:rStyle w:val="TitleChar"/>
          <w:rFonts w:asciiTheme="minorHAnsi" w:hAnsiTheme="minorHAnsi" w:cstheme="minorHAnsi"/>
          <w:b/>
          <w:sz w:val="26"/>
          <w:szCs w:val="26"/>
        </w:rPr>
        <w:t xml:space="preserve"> and vulnerabilities of all of the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most critical assets to electrical power disruptions</w:t>
      </w:r>
      <w:r w:rsidRPr="00BF5FB3">
        <w:rPr>
          <w:rFonts w:asciiTheme="minorHAnsi" w:hAnsiTheme="minorHAnsi" w:cstheme="minorHAnsi"/>
          <w:sz w:val="16"/>
        </w:rPr>
        <w:t xml:space="preserve">. In addition, </w:t>
      </w:r>
      <w:r w:rsidRPr="00BF5FB3">
        <w:rPr>
          <w:rFonts w:asciiTheme="minorHAnsi" w:hAnsiTheme="minorHAnsi" w:cstheme="minorHAnsi"/>
          <w:sz w:val="12"/>
        </w:rPr>
        <w:t>¶</w:t>
      </w:r>
      <w:r w:rsidRPr="00BF5FB3">
        <w:rPr>
          <w:rFonts w:asciiTheme="minorHAnsi" w:hAnsiTheme="minorHAnsi" w:cstheme="minorHAnsi"/>
          <w:sz w:val="16"/>
        </w:rPr>
        <w:t xml:space="preserve"> Defense Critical Infrastructure Program guidance encourages </w:t>
      </w:r>
      <w:r w:rsidRPr="00BF5FB3">
        <w:rPr>
          <w:rFonts w:asciiTheme="minorHAnsi" w:hAnsiTheme="minorHAnsi" w:cstheme="minorHAnsi"/>
          <w:sz w:val="12"/>
        </w:rPr>
        <w:t>¶</w:t>
      </w:r>
      <w:r w:rsidRPr="00BF5FB3">
        <w:rPr>
          <w:rFonts w:asciiTheme="minorHAnsi" w:hAnsiTheme="minorHAnsi" w:cstheme="minorHAnsi"/>
          <w:sz w:val="16"/>
        </w:rPr>
        <w:t xml:space="preserve"> coordination between DOD installations with critical assets and their </w:t>
      </w:r>
      <w:r w:rsidRPr="00BF5FB3">
        <w:rPr>
          <w:rFonts w:asciiTheme="minorHAnsi" w:hAnsiTheme="minorHAnsi" w:cstheme="minorHAnsi"/>
          <w:sz w:val="12"/>
        </w:rPr>
        <w:t>¶</w:t>
      </w:r>
      <w:r w:rsidRPr="00BF5FB3">
        <w:rPr>
          <w:rFonts w:asciiTheme="minorHAnsi" w:hAnsiTheme="minorHAnsi" w:cstheme="minorHAnsi"/>
          <w:sz w:val="16"/>
        </w:rPr>
        <w:t xml:space="preserve"> respective public utilities, including electricity providers, in order </w:t>
      </w:r>
      <w:r w:rsidRPr="00BF5FB3">
        <w:rPr>
          <w:rFonts w:asciiTheme="minorHAnsi" w:hAnsiTheme="minorHAnsi" w:cstheme="minorHAnsi"/>
          <w:sz w:val="12"/>
        </w:rPr>
        <w:t>¶</w:t>
      </w:r>
      <w:r w:rsidRPr="00BF5FB3">
        <w:rPr>
          <w:rFonts w:asciiTheme="minorHAnsi" w:hAnsiTheme="minorHAnsi" w:cstheme="minorHAnsi"/>
          <w:sz w:val="16"/>
        </w:rPr>
        <w:t xml:space="preserve"> to remediate risks involving those utilities--for example, by </w:t>
      </w:r>
      <w:r w:rsidRPr="00BF5FB3">
        <w:rPr>
          <w:rFonts w:asciiTheme="minorHAnsi" w:hAnsiTheme="minorHAnsi" w:cstheme="minorHAnsi"/>
          <w:sz w:val="12"/>
        </w:rPr>
        <w:t>¶</w:t>
      </w:r>
      <w:r w:rsidRPr="00BF5FB3">
        <w:rPr>
          <w:rFonts w:asciiTheme="minorHAnsi" w:hAnsiTheme="minorHAnsi" w:cstheme="minorHAnsi"/>
          <w:sz w:val="16"/>
        </w:rPr>
        <w:t xml:space="preserve"> discussing potential changes in service agreements with those </w:t>
      </w:r>
      <w:r w:rsidRPr="00BF5FB3">
        <w:rPr>
          <w:rFonts w:asciiTheme="minorHAnsi" w:hAnsiTheme="minorHAnsi" w:cstheme="minorHAnsi"/>
          <w:sz w:val="12"/>
        </w:rPr>
        <w:t>¶</w:t>
      </w:r>
      <w:r w:rsidRPr="00BF5FB3">
        <w:rPr>
          <w:rFonts w:asciiTheme="minorHAnsi" w:hAnsiTheme="minorHAnsi" w:cstheme="minorHAnsi"/>
          <w:sz w:val="16"/>
        </w:rPr>
        <w:t xml:space="preserve"> utilities. However, according to our survey results, such coordination </w:t>
      </w:r>
      <w:r w:rsidRPr="00BF5FB3">
        <w:rPr>
          <w:rFonts w:asciiTheme="minorHAnsi" w:hAnsiTheme="minorHAnsi" w:cstheme="minorHAnsi"/>
          <w:sz w:val="12"/>
        </w:rPr>
        <w:t>¶</w:t>
      </w:r>
      <w:r w:rsidRPr="00BF5FB3">
        <w:rPr>
          <w:rFonts w:asciiTheme="minorHAnsi" w:hAnsiTheme="minorHAnsi" w:cstheme="minorHAnsi"/>
          <w:sz w:val="16"/>
        </w:rPr>
        <w:t xml:space="preserve"> with local electricity providers has occurred for only 7 of DOD's 34 </w:t>
      </w:r>
      <w:r w:rsidRPr="00BF5FB3">
        <w:rPr>
          <w:rFonts w:asciiTheme="minorHAnsi" w:hAnsiTheme="minorHAnsi" w:cstheme="minorHAnsi"/>
          <w:sz w:val="12"/>
        </w:rPr>
        <w:t>¶</w:t>
      </w:r>
      <w:r w:rsidRPr="00BF5FB3">
        <w:rPr>
          <w:rFonts w:asciiTheme="minorHAnsi" w:hAnsiTheme="minorHAnsi" w:cstheme="minorHAnsi"/>
          <w:sz w:val="16"/>
        </w:rPr>
        <w:t xml:space="preserve"> most critical assets. As a result, DOD may not be taking advantage of </w:t>
      </w:r>
      <w:r w:rsidRPr="00BF5FB3">
        <w:rPr>
          <w:rFonts w:asciiTheme="minorHAnsi" w:hAnsiTheme="minorHAnsi" w:cstheme="minorHAnsi"/>
          <w:sz w:val="12"/>
        </w:rPr>
        <w:t>¶</w:t>
      </w:r>
      <w:r w:rsidRPr="00BF5FB3">
        <w:rPr>
          <w:rFonts w:asciiTheme="minorHAnsi" w:hAnsiTheme="minorHAnsi" w:cstheme="minorHAnsi"/>
          <w:sz w:val="16"/>
        </w:rPr>
        <w:t xml:space="preserve"> available expertise on electrical power issues from such providers.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TitleChar"/>
          <w:rFonts w:asciiTheme="minorHAnsi" w:hAnsiTheme="minorHAnsi" w:cstheme="minorHAnsi"/>
          <w:b/>
          <w:sz w:val="26"/>
          <w:szCs w:val="26"/>
        </w:rPr>
        <w:t>Without</w:t>
      </w:r>
      <w:proofErr w:type="gramEnd"/>
      <w:r w:rsidRPr="00BF5FB3">
        <w:rPr>
          <w:rStyle w:val="TitleChar"/>
          <w:rFonts w:asciiTheme="minorHAnsi" w:hAnsiTheme="minorHAnsi" w:cstheme="minorHAnsi"/>
          <w:b/>
          <w:sz w:val="26"/>
          <w:szCs w:val="26"/>
        </w:rPr>
        <w:t xml:space="preserve"> increased coordination between more DOD installations with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critical assets and their respective local electricity providers, DOD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potentially limits the risk mitigation or remediation options available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to it for addressing the vulnerabilities of its most critical assets to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electrical power disruptions.</w:t>
      </w:r>
      <w:r w:rsidRPr="00BF5FB3">
        <w:rPr>
          <w:rFonts w:asciiTheme="minorHAnsi" w:hAnsiTheme="minorHAnsi" w:cstheme="minorHAnsi"/>
          <w:sz w:val="16"/>
        </w:rPr>
        <w:t xml:space="preserve"> </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Grid disruptions are inevitable- only SMR’s can solve</w:t>
      </w:r>
    </w:p>
    <w:p w:rsidR="002631F9" w:rsidRPr="00BF5FB3" w:rsidRDefault="002631F9" w:rsidP="002631F9">
      <w:pPr>
        <w:rPr>
          <w:rStyle w:val="StyleStyleBold12pt"/>
          <w:rFonts w:asciiTheme="minorHAnsi" w:hAnsiTheme="minorHAnsi" w:cstheme="minorHAnsi"/>
          <w:b w:val="0"/>
        </w:rPr>
      </w:pPr>
      <w:r w:rsidRPr="00BF5FB3">
        <w:rPr>
          <w:rStyle w:val="StyleStyleBold12pt"/>
          <w:rFonts w:asciiTheme="minorHAnsi" w:hAnsiTheme="minorHAnsi" w:cstheme="minorHAnsi"/>
          <w:b w:val="0"/>
        </w:rPr>
        <w:br/>
      </w:r>
      <w:proofErr w:type="spellStart"/>
      <w:r w:rsidRPr="00BF5FB3">
        <w:rPr>
          <w:rStyle w:val="StyleStyleBold12pt"/>
          <w:rFonts w:asciiTheme="minorHAnsi" w:hAnsiTheme="minorHAnsi" w:cstheme="minorHAnsi"/>
        </w:rPr>
        <w:t>Robitaille</w:t>
      </w:r>
      <w:proofErr w:type="spellEnd"/>
      <w:r w:rsidRPr="00BF5FB3">
        <w:rPr>
          <w:rStyle w:val="StyleStyleBold12pt"/>
          <w:rFonts w:asciiTheme="minorHAnsi" w:hAnsiTheme="minorHAnsi" w:cstheme="minorHAnsi"/>
        </w:rPr>
        <w:t xml:space="preserve"> 12</w:t>
      </w:r>
    </w:p>
    <w:p w:rsidR="002631F9" w:rsidRPr="00BF5FB3" w:rsidRDefault="002631F9" w:rsidP="002631F9">
      <w:pPr>
        <w:rPr>
          <w:rFonts w:asciiTheme="minorHAnsi" w:hAnsiTheme="minorHAnsi" w:cstheme="minorHAnsi"/>
        </w:rPr>
      </w:pPr>
      <w:r w:rsidRPr="00BF5FB3">
        <w:rPr>
          <w:rFonts w:asciiTheme="minorHAnsi" w:hAnsiTheme="minorHAnsi" w:cstheme="minorHAnsi"/>
        </w:rPr>
        <w:t>(George, Department of Army Civilian, United States Army War College, “Small Modular Reactors: The Army’s Secure Source of Energy?” 21-03-2012, Strategy Research Project)</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In recent years,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Department of Defense (</w:t>
      </w:r>
      <w:proofErr w:type="spellStart"/>
      <w:proofErr w:type="gramStart"/>
      <w:r w:rsidRPr="00BF5FB3">
        <w:rPr>
          <w:rStyle w:val="StyleBoldUnderline"/>
          <w:rFonts w:asciiTheme="minorHAnsi" w:hAnsiTheme="minorHAnsi" w:cstheme="minorHAnsi"/>
        </w:rPr>
        <w:t>DoD</w:t>
      </w:r>
      <w:proofErr w:type="spellEnd"/>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has identified a security issue at our installations related to the dependence on the civilian electrical grid</w:t>
      </w:r>
      <w:r w:rsidRPr="00BF5FB3">
        <w:rPr>
          <w:rFonts w:asciiTheme="minorHAnsi" w:hAnsiTheme="minorHAnsi" w:cstheme="minorHAnsi"/>
          <w:sz w:val="16"/>
        </w:rPr>
        <w:t xml:space="preserve">. 1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highlight w:val="cyan"/>
        </w:rPr>
        <w:t>DoD</w:t>
      </w:r>
      <w:proofErr w:type="spellEnd"/>
      <w:proofErr w:type="gramEnd"/>
      <w:r w:rsidRPr="00BF5FB3">
        <w:rPr>
          <w:rStyle w:val="StyleBoldUnderline"/>
          <w:rFonts w:asciiTheme="minorHAnsi" w:hAnsiTheme="minorHAnsi" w:cstheme="minorHAnsi"/>
          <w:highlight w:val="cyan"/>
        </w:rPr>
        <w:t xml:space="preserve"> depends on a steady </w:t>
      </w:r>
      <w:r w:rsidRPr="00143024">
        <w:rPr>
          <w:rStyle w:val="StyleBoldUnderline"/>
          <w:rFonts w:asciiTheme="minorHAnsi" w:hAnsiTheme="minorHAnsi" w:cstheme="minorHAnsi"/>
        </w:rPr>
        <w:t xml:space="preserve">source of </w:t>
      </w:r>
      <w:r w:rsidRPr="00BF5FB3">
        <w:rPr>
          <w:rStyle w:val="StyleBoldUnderline"/>
          <w:rFonts w:asciiTheme="minorHAnsi" w:hAnsiTheme="minorHAnsi" w:cstheme="minorHAnsi"/>
          <w:highlight w:val="cyan"/>
        </w:rPr>
        <w:t>electricity at military facilities</w:t>
      </w:r>
      <w:r w:rsidRPr="00BF5FB3">
        <w:rPr>
          <w:rStyle w:val="StyleBoldUnderline"/>
          <w:rFonts w:asciiTheme="minorHAnsi" w:hAnsiTheme="minorHAnsi" w:cstheme="minorHAnsi"/>
        </w:rPr>
        <w:t xml:space="preserve"> to perform the functions that secure our nation</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flow of electricity into military facilities is </w:t>
      </w:r>
      <w:r w:rsidRPr="00BF5FB3">
        <w:rPr>
          <w:rStyle w:val="StyleBoldUnderline"/>
          <w:rFonts w:asciiTheme="minorHAnsi" w:hAnsiTheme="minorHAnsi" w:cstheme="minorHAnsi"/>
          <w:highlight w:val="cyan"/>
        </w:rPr>
        <w:t>controlled by</w:t>
      </w:r>
      <w:r w:rsidRPr="00143024">
        <w:rPr>
          <w:rStyle w:val="StyleBoldUnderline"/>
          <w:rFonts w:asciiTheme="minorHAnsi" w:hAnsiTheme="minorHAnsi" w:cstheme="minorHAnsi"/>
        </w:rPr>
        <w:t xml:space="preserve"> a </w:t>
      </w:r>
      <w:r w:rsidRPr="00BF5FB3">
        <w:rPr>
          <w:rStyle w:val="StyleBoldUnderline"/>
          <w:rFonts w:asciiTheme="minorHAnsi" w:hAnsiTheme="minorHAnsi" w:cstheme="minorHAnsi"/>
          <w:highlight w:val="cyan"/>
        </w:rPr>
        <w:t>public grid</w:t>
      </w:r>
      <w:r w:rsidRPr="00BF5FB3">
        <w:rPr>
          <w:rStyle w:val="StyleBoldUnderline"/>
          <w:rFonts w:asciiTheme="minorHAnsi" w:hAnsiTheme="minorHAnsi" w:cstheme="minorHAnsi"/>
        </w:rPr>
        <w:t xml:space="preserve"> system that is </w:t>
      </w:r>
      <w:r w:rsidRPr="00BF5FB3">
        <w:rPr>
          <w:rStyle w:val="StyleBoldUnderline"/>
          <w:rFonts w:asciiTheme="minorHAnsi" w:hAnsiTheme="minorHAnsi" w:cstheme="minorHAnsi"/>
          <w:highlight w:val="cyan"/>
        </w:rPr>
        <w:t>susceptible to</w:t>
      </w:r>
      <w:r w:rsidRPr="00BF5FB3">
        <w:rPr>
          <w:rStyle w:val="StyleBoldUnderline"/>
          <w:rFonts w:asciiTheme="minorHAnsi" w:hAnsiTheme="minorHAnsi" w:cstheme="minorHAnsi"/>
        </w:rPr>
        <w:t xml:space="preserve"> being compromised because of the </w:t>
      </w:r>
      <w:r w:rsidRPr="00143024">
        <w:rPr>
          <w:rStyle w:val="StyleBoldUnderline"/>
          <w:rFonts w:asciiTheme="minorHAnsi" w:hAnsiTheme="minorHAnsi" w:cstheme="minorHAnsi"/>
        </w:rPr>
        <w:t>age of</w:t>
      </w:r>
      <w:r w:rsidRPr="00BF5FB3">
        <w:rPr>
          <w:rStyle w:val="StyleBoldUnderline"/>
          <w:rFonts w:asciiTheme="minorHAnsi" w:hAnsiTheme="minorHAnsi" w:cstheme="minorHAnsi"/>
        </w:rPr>
        <w:t xml:space="preserve"> the </w:t>
      </w:r>
      <w:r w:rsidRPr="00143024">
        <w:rPr>
          <w:rStyle w:val="StyleBoldUnderline"/>
          <w:rFonts w:asciiTheme="minorHAnsi" w:hAnsiTheme="minorHAnsi" w:cstheme="minorHAnsi"/>
        </w:rPr>
        <w:t>infrastructure</w:t>
      </w:r>
      <w:r w:rsidRPr="00BF5FB3">
        <w:rPr>
          <w:rStyle w:val="StyleBoldUnderline"/>
          <w:rFonts w:asciiTheme="minorHAnsi" w:hAnsiTheme="minorHAnsi" w:cstheme="minorHAnsi"/>
        </w:rPr>
        <w:t xml:space="preserve">, damage from </w:t>
      </w:r>
      <w:r w:rsidRPr="00BF5FB3">
        <w:rPr>
          <w:rStyle w:val="StyleBoldUnderline"/>
          <w:rFonts w:asciiTheme="minorHAnsi" w:hAnsiTheme="minorHAnsi" w:cstheme="minorHAnsi"/>
          <w:highlight w:val="cyan"/>
        </w:rPr>
        <w:t xml:space="preserve">natural disasters </w:t>
      </w:r>
      <w:r w:rsidRPr="00143024">
        <w:rPr>
          <w:rStyle w:val="StyleBoldUnderline"/>
          <w:rFonts w:asciiTheme="minorHAnsi" w:hAnsiTheme="minorHAnsi" w:cstheme="minorHAnsi"/>
        </w:rPr>
        <w:t>and</w:t>
      </w:r>
      <w:r w:rsidRPr="00BF5FB3">
        <w:rPr>
          <w:rStyle w:val="StyleBoldUnderline"/>
          <w:rFonts w:asciiTheme="minorHAnsi" w:hAnsiTheme="minorHAnsi" w:cstheme="minorHAnsi"/>
        </w:rPr>
        <w:t xml:space="preserve"> the potential for </w:t>
      </w:r>
      <w:proofErr w:type="spellStart"/>
      <w:r w:rsidRPr="00143024">
        <w:rPr>
          <w:rStyle w:val="StyleBoldUnderline"/>
          <w:rFonts w:asciiTheme="minorHAnsi" w:hAnsiTheme="minorHAnsi" w:cstheme="minorHAnsi"/>
        </w:rPr>
        <w:t>cyber attacks</w:t>
      </w:r>
      <w:proofErr w:type="spellEnd"/>
      <w:r w:rsidRPr="00143024">
        <w:rPr>
          <w:rStyle w:val="StyleBoldUnderline"/>
          <w:rFonts w:asciiTheme="minorHAnsi" w:hAnsiTheme="minorHAnsi" w:cstheme="minorHAnsi"/>
        </w:rPr>
        <w:t>.</w:t>
      </w:r>
      <w:r w:rsidRPr="00BF5FB3">
        <w:rPr>
          <w:rFonts w:asciiTheme="minorHAnsi" w:hAnsiTheme="minorHAnsi" w:cstheme="minorHAnsi"/>
          <w:sz w:val="16"/>
        </w:rPr>
        <w:t xml:space="preserve"> Although most major functions at military installations employ diesel powered generators as temporary backup, </w:t>
      </w:r>
      <w:r w:rsidRPr="00BF5FB3">
        <w:rPr>
          <w:rStyle w:val="StyleBoldUnderline"/>
          <w:rFonts w:asciiTheme="minorHAnsi" w:hAnsiTheme="minorHAnsi" w:cstheme="minorHAnsi"/>
        </w:rPr>
        <w:t xml:space="preserve">the public grid may not be available to provide electricity when it is needed the most.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 xml:space="preserve">electrical infrastructure </w:t>
      </w:r>
      <w:r w:rsidRPr="00143024">
        <w:rPr>
          <w:rStyle w:val="StyleBoldUnderline"/>
          <w:rFonts w:asciiTheme="minorHAnsi" w:hAnsiTheme="minorHAnsi" w:cstheme="minorHAnsi"/>
        </w:rPr>
        <w:t xml:space="preserve">system is prone to </w:t>
      </w:r>
      <w:r w:rsidRPr="00143024">
        <w:rPr>
          <w:rStyle w:val="StyleBoldUnderline"/>
          <w:rFonts w:asciiTheme="minorHAnsi" w:hAnsiTheme="minorHAnsi" w:cstheme="minorHAnsi"/>
          <w:highlight w:val="cyan"/>
        </w:rPr>
        <w:t>failures and</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susceptible</w:t>
      </w:r>
      <w:r w:rsidRPr="00BF5FB3">
        <w:rPr>
          <w:rStyle w:val="StyleBoldUnderline"/>
          <w:rFonts w:asciiTheme="minorHAnsi" w:hAnsiTheme="minorHAnsi" w:cstheme="minorHAnsi"/>
        </w:rPr>
        <w:t xml:space="preserve"> to </w:t>
      </w:r>
      <w:r w:rsidRPr="00143024">
        <w:rPr>
          <w:rStyle w:val="StyleBoldUnderline"/>
          <w:rFonts w:asciiTheme="minorHAnsi" w:hAnsiTheme="minorHAnsi" w:cstheme="minorHAnsi"/>
        </w:rPr>
        <w:t>terrorist</w:t>
      </w:r>
      <w:r w:rsidRPr="00143024">
        <w:rPr>
          <w:rStyle w:val="StyleBoldUnderline"/>
          <w:rFonts w:asciiTheme="minorHAnsi" w:hAnsiTheme="minorHAnsi" w:cstheme="minorHAnsi"/>
          <w:highlight w:val="cyan"/>
        </w:rPr>
        <w:t xml:space="preserve"> attacks</w:t>
      </w:r>
      <w:r w:rsidRPr="00BF5FB3">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BF5FB3">
        <w:rPr>
          <w:rFonts w:asciiTheme="minorHAnsi" w:hAnsiTheme="minorHAnsi" w:cstheme="minorHAnsi"/>
          <w:sz w:val="16"/>
        </w:rPr>
        <w:t>cyber attack</w:t>
      </w:r>
      <w:proofErr w:type="spellEnd"/>
      <w:r w:rsidRPr="00BF5FB3">
        <w:rPr>
          <w:rFonts w:asciiTheme="minorHAnsi" w:hAnsiTheme="minorHAnsi" w:cstheme="minorHAnsi"/>
          <w:sz w:val="16"/>
        </w:rPr>
        <w:t xml:space="preserve"> or another source of electricity should be pursued. </w:t>
      </w:r>
      <w:r w:rsidRPr="00BF5FB3">
        <w:rPr>
          <w:rStyle w:val="StyleBoldUnderline"/>
          <w:rFonts w:asciiTheme="minorHAnsi" w:hAnsiTheme="minorHAnsi" w:cstheme="minorHAnsi"/>
        </w:rPr>
        <w:t>Although</w:t>
      </w:r>
      <w:r w:rsidRPr="00BF5FB3">
        <w:rPr>
          <w:rFonts w:asciiTheme="minorHAnsi" w:hAnsiTheme="minorHAnsi" w:cstheme="minorHAnsi"/>
          <w:sz w:val="16"/>
        </w:rPr>
        <w:t xml:space="preserve"> significant </w:t>
      </w:r>
      <w:r w:rsidRPr="00BF5FB3">
        <w:rPr>
          <w:rStyle w:val="StyleBoldUnderline"/>
          <w:rFonts w:asciiTheme="minorHAnsi" w:hAnsiTheme="minorHAnsi" w:cstheme="minorHAnsi"/>
        </w:rPr>
        <w:t xml:space="preserve">investments are being made to upgrade the electric grid, the current </w:t>
      </w:r>
      <w:r w:rsidRPr="00BF5FB3">
        <w:rPr>
          <w:rStyle w:val="StyleBoldUnderline"/>
          <w:rFonts w:asciiTheme="minorHAnsi" w:hAnsiTheme="minorHAnsi" w:cstheme="minorHAnsi"/>
          <w:highlight w:val="cyan"/>
        </w:rPr>
        <w:t>investment levels are not keeping up</w:t>
      </w:r>
      <w:r w:rsidRPr="00BF5FB3">
        <w:rPr>
          <w:rStyle w:val="StyleBoldUnderline"/>
          <w:rFonts w:asciiTheme="minorHAnsi" w:hAnsiTheme="minorHAnsi" w:cstheme="minorHAnsi"/>
        </w:rPr>
        <w:t xml:space="preserve"> with the aging system.</w:t>
      </w:r>
      <w:r w:rsidRPr="00BF5FB3">
        <w:rPr>
          <w:rFonts w:asciiTheme="minorHAnsi" w:hAnsiTheme="minorHAnsi" w:cstheme="minorHAnsi"/>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BF5FB3">
        <w:rPr>
          <w:rFonts w:asciiTheme="minorHAnsi" w:hAnsiTheme="minorHAnsi" w:cstheme="minorHAnsi"/>
          <w:sz w:val="16"/>
        </w:rPr>
        <w:t>green house</w:t>
      </w:r>
      <w:proofErr w:type="spellEnd"/>
      <w:r w:rsidRPr="00BF5FB3">
        <w:rPr>
          <w:rFonts w:asciiTheme="minorHAnsi" w:hAnsiTheme="minorHAnsi" w:cstheme="minorHAnsi"/>
          <w:sz w:val="16"/>
        </w:rPr>
        <w:t xml:space="preserve"> gas emissions.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needs to look at</w:t>
      </w:r>
      <w:r w:rsidRPr="00BF5FB3">
        <w:rPr>
          <w:rFonts w:asciiTheme="minorHAnsi" w:hAnsiTheme="minorHAnsi" w:cstheme="minorHAnsi"/>
          <w:sz w:val="16"/>
        </w:rPr>
        <w:t xml:space="preserve"> small modular nuclear reactors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to determine if they can provide a safe and secure source of electricity. Electrical Grid Susceptibility </w:t>
      </w:r>
      <w:r w:rsidRPr="00BF5FB3">
        <w:rPr>
          <w:rFonts w:asciiTheme="minorHAnsi" w:hAnsiTheme="minorHAnsi" w:cstheme="minorHAnsi"/>
          <w:sz w:val="16"/>
        </w:rPr>
        <w:lastRenderedPageBreak/>
        <w:t xml:space="preserve">to Disruptions According to a recent report by the Defense Science Board,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gets </w:t>
      </w:r>
      <w:r w:rsidRPr="00BF5FB3">
        <w:rPr>
          <w:rStyle w:val="Emphasis"/>
          <w:rFonts w:asciiTheme="minorHAnsi" w:hAnsiTheme="minorHAnsi" w:cstheme="minorHAnsi"/>
        </w:rPr>
        <w:t>ninety nine percent</w:t>
      </w:r>
      <w:r w:rsidRPr="00BF5FB3">
        <w:rPr>
          <w:rStyle w:val="StyleBoldUnderline"/>
          <w:rFonts w:asciiTheme="minorHAnsi" w:hAnsiTheme="minorHAnsi" w:cstheme="minorHAnsi"/>
        </w:rPr>
        <w:t xml:space="preserve"> of their electrical requirements from the civilian electric grid.</w:t>
      </w:r>
      <w:r w:rsidRPr="00BF5FB3">
        <w:rPr>
          <w:rFonts w:asciiTheme="minorHAnsi" w:hAnsiTheme="minorHAnsi" w:cstheme="minorHAnsi"/>
          <w:sz w:val="16"/>
        </w:rPr>
        <w:t xml:space="preserve"> 3 </w:t>
      </w:r>
      <w:r w:rsidRPr="00BF5FB3">
        <w:rPr>
          <w:rStyle w:val="StyleBoldUnderline"/>
          <w:rFonts w:asciiTheme="minorHAnsi" w:hAnsiTheme="minorHAnsi" w:cstheme="minorHAnsi"/>
        </w:rPr>
        <w:t>The electric grid</w:t>
      </w:r>
      <w:r w:rsidRPr="00BF5FB3">
        <w:rPr>
          <w:rFonts w:asciiTheme="minorHAnsi" w:hAnsiTheme="minorHAnsi" w:cstheme="minorHAnsi"/>
          <w:sz w:val="16"/>
        </w:rPr>
        <w:t xml:space="preserve">, as it is currently configured and envisioned to operate for the foreseeable future, </w:t>
      </w:r>
      <w:r w:rsidRPr="00BF5FB3">
        <w:rPr>
          <w:rStyle w:val="StyleBoldUnderline"/>
          <w:rFonts w:asciiTheme="minorHAnsi" w:hAnsiTheme="minorHAnsi" w:cstheme="minorHAnsi"/>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BF5FB3">
        <w:rPr>
          <w:rStyle w:val="StyleBoldUnderline"/>
          <w:rFonts w:asciiTheme="minorHAnsi" w:hAnsiTheme="minorHAnsi" w:cstheme="minorHAnsi"/>
        </w:rPr>
        <w:t>cyber attacks</w:t>
      </w:r>
      <w:proofErr w:type="spellEnd"/>
      <w:r w:rsidRPr="00BF5FB3">
        <w:rPr>
          <w:rFonts w:asciiTheme="minorHAnsi" w:hAnsiTheme="minorHAnsi" w:cstheme="minorHAnsi"/>
          <w:sz w:val="16"/>
        </w:rPr>
        <w:t xml:space="preserve">. The </w:t>
      </w:r>
      <w:proofErr w:type="spellStart"/>
      <w:proofErr w:type="gramStart"/>
      <w:r w:rsidRPr="00BF5FB3">
        <w:rPr>
          <w:rFonts w:asciiTheme="minorHAnsi" w:hAnsiTheme="minorHAnsi" w:cstheme="minorHAnsi"/>
          <w:sz w:val="16"/>
        </w:rPr>
        <w:t>DoD</w:t>
      </w:r>
      <w:proofErr w:type="spellEnd"/>
      <w:proofErr w:type="gramEnd"/>
      <w:r w:rsidRPr="00BF5FB3">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BF5FB3">
        <w:rPr>
          <w:rStyle w:val="StyleBoldUnderline"/>
          <w:rFonts w:asciiTheme="minorHAnsi" w:hAnsiTheme="minorHAnsi" w:cstheme="minorHAnsi"/>
        </w:rPr>
        <w:t xml:space="preserve">the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relies on the commercial grid to provide a secure source of energy to support the operations that ensure the security of our nation and it may not be available when we need it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system could be taken down for extended periods of time by failure of aging components, acts of nature, or intentionally by </w:t>
      </w:r>
      <w:proofErr w:type="spellStart"/>
      <w:r w:rsidRPr="00BF5FB3">
        <w:rPr>
          <w:rStyle w:val="StyleBoldUnderline"/>
          <w:rFonts w:asciiTheme="minorHAnsi" w:hAnsiTheme="minorHAnsi" w:cstheme="minorHAnsi"/>
        </w:rPr>
        <w:t>cyber attacks</w:t>
      </w:r>
      <w:proofErr w:type="spellEnd"/>
      <w:r w:rsidRPr="00BF5FB3">
        <w:rPr>
          <w:rStyle w:val="StyleBoldUnderline"/>
          <w:rFonts w:asciiTheme="minorHAnsi" w:hAnsiTheme="minorHAnsi" w:cstheme="minorHAnsi"/>
        </w:rPr>
        <w:t xml:space="preserve">. </w:t>
      </w:r>
      <w:proofErr w:type="gramStart"/>
      <w:r w:rsidRPr="00BF5FB3">
        <w:rPr>
          <w:rFonts w:asciiTheme="minorHAnsi" w:hAnsiTheme="minorHAnsi" w:cstheme="minorHAnsi"/>
          <w:sz w:val="16"/>
        </w:rPr>
        <w:t>Aging Infrastructure.</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The</w:t>
      </w:r>
      <w:r w:rsidRPr="00BF5FB3">
        <w:rPr>
          <w:rFonts w:asciiTheme="minorHAnsi" w:hAnsiTheme="minorHAnsi" w:cstheme="minorHAnsi"/>
          <w:sz w:val="16"/>
        </w:rPr>
        <w:t xml:space="preserve"> U.S electric power </w:t>
      </w:r>
      <w:r w:rsidRPr="00BF5FB3">
        <w:rPr>
          <w:rStyle w:val="StyleBoldUnderline"/>
          <w:rFonts w:asciiTheme="minorHAnsi" w:hAnsiTheme="minorHAnsi" w:cstheme="minorHAnsi"/>
        </w:rPr>
        <w:t>grid is made up of independently owned power plants and transmission lines.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political and environmental resistance to building new electric generating power plants combined with the </w:t>
      </w:r>
      <w:r w:rsidRPr="00BF5FB3">
        <w:rPr>
          <w:rStyle w:val="StyleBoldUnderline"/>
          <w:rFonts w:asciiTheme="minorHAnsi" w:hAnsiTheme="minorHAnsi" w:cstheme="minorHAnsi"/>
          <w:highlight w:val="cyan"/>
        </w:rPr>
        <w:t>rise in consumption</w:t>
      </w:r>
      <w:r w:rsidRPr="00BF5FB3">
        <w:rPr>
          <w:rStyle w:val="StyleBoldUnderline"/>
          <w:rFonts w:asciiTheme="minorHAnsi" w:hAnsiTheme="minorHAnsi" w:cstheme="minorHAnsi"/>
        </w:rPr>
        <w:t xml:space="preserve"> and aging infrastructure </w:t>
      </w:r>
      <w:r w:rsidRPr="00BF5FB3">
        <w:rPr>
          <w:rStyle w:val="StyleBoldUnderline"/>
          <w:rFonts w:asciiTheme="minorHAnsi" w:hAnsiTheme="minorHAnsi" w:cstheme="minorHAnsi"/>
          <w:highlight w:val="cyan"/>
        </w:rPr>
        <w:t>increases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potential for</w:t>
      </w:r>
      <w:r w:rsidRPr="00BF5FB3">
        <w:rPr>
          <w:rStyle w:val="StyleBoldUnderline"/>
          <w:rFonts w:asciiTheme="minorHAnsi" w:hAnsiTheme="minorHAnsi" w:cstheme="minorHAnsi"/>
        </w:rPr>
        <w:t xml:space="preserve"> grid </w:t>
      </w:r>
      <w:r w:rsidRPr="00BF5FB3">
        <w:rPr>
          <w:rStyle w:val="StyleBoldUnderline"/>
          <w:rFonts w:asciiTheme="minorHAnsi" w:hAnsiTheme="minorHAnsi" w:cstheme="minorHAnsi"/>
          <w:highlight w:val="cyan"/>
        </w:rPr>
        <w:t xml:space="preserve">failure </w:t>
      </w:r>
      <w:r w:rsidRPr="00143024">
        <w:rPr>
          <w:rStyle w:val="StyleBoldUnderline"/>
          <w:rFonts w:asciiTheme="minorHAnsi" w:hAnsiTheme="minorHAnsi" w:cstheme="minorHAnsi"/>
        </w:rPr>
        <w:t>in the future.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There are </w:t>
      </w:r>
      <w:r w:rsidRPr="00BF5FB3">
        <w:rPr>
          <w:rStyle w:val="StyleBoldUnderline"/>
          <w:rFonts w:asciiTheme="minorHAnsi" w:hAnsiTheme="minorHAnsi" w:cstheme="minorHAnsi"/>
          <w:highlight w:val="cyan"/>
        </w:rPr>
        <w:t>components</w:t>
      </w:r>
      <w:r w:rsidRPr="00BF5FB3">
        <w:rPr>
          <w:rStyle w:val="StyleBoldUnderline"/>
          <w:rFonts w:asciiTheme="minorHAnsi" w:hAnsiTheme="minorHAnsi" w:cstheme="minorHAnsi"/>
        </w:rPr>
        <w:t xml:space="preserve"> in the</w:t>
      </w:r>
      <w:r w:rsidRPr="00BF5FB3">
        <w:rPr>
          <w:rFonts w:asciiTheme="minorHAnsi" w:hAnsiTheme="minorHAnsi" w:cstheme="minorHAnsi"/>
          <w:sz w:val="16"/>
        </w:rPr>
        <w:t xml:space="preserve"> U.S. electric </w:t>
      </w:r>
      <w:r w:rsidRPr="00BF5FB3">
        <w:rPr>
          <w:rStyle w:val="StyleBoldUnderline"/>
          <w:rFonts w:asciiTheme="minorHAnsi" w:hAnsiTheme="minorHAnsi" w:cstheme="minorHAnsi"/>
        </w:rPr>
        <w:t xml:space="preserve">grid </w:t>
      </w:r>
      <w:r w:rsidRPr="00BF5FB3">
        <w:rPr>
          <w:rStyle w:val="Emphasis"/>
          <w:rFonts w:asciiTheme="minorHAnsi" w:hAnsiTheme="minorHAnsi" w:cstheme="minorHAnsi"/>
        </w:rPr>
        <w:t xml:space="preserve">that </w:t>
      </w:r>
      <w:r w:rsidRPr="00BF5FB3">
        <w:rPr>
          <w:rStyle w:val="Emphasis"/>
          <w:rFonts w:asciiTheme="minorHAnsi" w:hAnsiTheme="minorHAnsi" w:cstheme="minorHAnsi"/>
          <w:highlight w:val="cyan"/>
        </w:rPr>
        <w:t xml:space="preserve">are </w:t>
      </w:r>
      <w:r w:rsidRPr="00143024">
        <w:rPr>
          <w:rStyle w:val="Emphasis"/>
          <w:rFonts w:asciiTheme="minorHAnsi" w:hAnsiTheme="minorHAnsi" w:cstheme="minorHAnsi"/>
        </w:rPr>
        <w:t xml:space="preserve">over one </w:t>
      </w:r>
      <w:r w:rsidRPr="00BF5FB3">
        <w:rPr>
          <w:rStyle w:val="Emphasis"/>
          <w:rFonts w:asciiTheme="minorHAnsi" w:hAnsiTheme="minorHAnsi" w:cstheme="minorHAnsi"/>
          <w:highlight w:val="cyan"/>
        </w:rPr>
        <w:t>hundred years old</w:t>
      </w:r>
      <w:r w:rsidRPr="00BF5FB3">
        <w:rPr>
          <w:rStyle w:val="Emphasis"/>
          <w:rFonts w:asciiTheme="minorHAnsi" w:hAnsiTheme="minorHAnsi" w:cstheme="minorHAnsi"/>
        </w:rPr>
        <w:t xml:space="preserve"> </w:t>
      </w:r>
      <w:r w:rsidRPr="00BF5FB3">
        <w:rPr>
          <w:rStyle w:val="StyleBoldUnderline"/>
          <w:rFonts w:asciiTheme="minorHAnsi" w:hAnsiTheme="minorHAnsi" w:cstheme="minorHAnsi"/>
        </w:rPr>
        <w:t>and</w:t>
      </w:r>
      <w:r w:rsidRPr="00BF5FB3">
        <w:rPr>
          <w:rFonts w:asciiTheme="minorHAnsi" w:hAnsiTheme="minorHAnsi" w:cstheme="minorHAnsi"/>
          <w:sz w:val="16"/>
        </w:rPr>
        <w:t xml:space="preserve"> some of the </w:t>
      </w:r>
      <w:r w:rsidRPr="00BF5FB3">
        <w:rPr>
          <w:rStyle w:val="StyleBoldUnderline"/>
          <w:rFonts w:asciiTheme="minorHAnsi" w:hAnsiTheme="minorHAnsi" w:cstheme="minorHAnsi"/>
        </w:rPr>
        <w:t>recent outages</w:t>
      </w:r>
      <w:r w:rsidRPr="00BF5FB3">
        <w:rPr>
          <w:rFonts w:asciiTheme="minorHAnsi" w:hAnsiTheme="minorHAnsi" w:cstheme="minorHAnsi"/>
          <w:sz w:val="16"/>
        </w:rPr>
        <w:t xml:space="preserve"> such as the 2006 New York blackout </w:t>
      </w:r>
      <w:r w:rsidRPr="00BF5FB3">
        <w:rPr>
          <w:rStyle w:val="StyleBoldUnderline"/>
          <w:rFonts w:asciiTheme="minorHAnsi" w:hAnsiTheme="minorHAnsi" w:cstheme="minorHAnsi"/>
        </w:rPr>
        <w:t>can be directly attributed to this out of date, aging infrastructure.</w:t>
      </w:r>
      <w:r w:rsidRPr="00BF5FB3">
        <w:rPr>
          <w:rFonts w:asciiTheme="minorHAnsi" w:hAnsiTheme="minorHAnsi" w:cstheme="minorHAnsi"/>
          <w:sz w:val="16"/>
        </w:rPr>
        <w:t xml:space="preserve"> 6 Many of the </w:t>
      </w:r>
      <w:r w:rsidRPr="00BF5FB3">
        <w:rPr>
          <w:rStyle w:val="StyleBoldUnderline"/>
          <w:rFonts w:asciiTheme="minorHAnsi" w:hAnsiTheme="minorHAnsi" w:cstheme="minorHAnsi"/>
        </w:rPr>
        <w:t>components of this system are</w:t>
      </w:r>
      <w:r w:rsidRPr="00BF5FB3">
        <w:rPr>
          <w:rFonts w:asciiTheme="minorHAnsi" w:hAnsiTheme="minorHAnsi" w:cstheme="minorHAnsi"/>
          <w:sz w:val="16"/>
        </w:rPr>
        <w:t xml:space="preserve"> at or </w:t>
      </w:r>
      <w:r w:rsidRPr="00BF5FB3">
        <w:rPr>
          <w:rStyle w:val="StyleBoldUnderline"/>
          <w:rFonts w:asciiTheme="minorHAnsi" w:hAnsiTheme="minorHAnsi" w:cstheme="minorHAnsi"/>
          <w:highlight w:val="cyan"/>
        </w:rPr>
        <w:t>exceeding</w:t>
      </w:r>
      <w:r w:rsidRPr="00BF5FB3">
        <w:rPr>
          <w:rStyle w:val="StyleBoldUnderline"/>
          <w:rFonts w:asciiTheme="minorHAnsi" w:hAnsiTheme="minorHAnsi" w:cstheme="minorHAnsi"/>
        </w:rPr>
        <w:t xml:space="preserve"> their </w:t>
      </w:r>
      <w:r w:rsidRPr="00BF5FB3">
        <w:rPr>
          <w:rStyle w:val="StyleBoldUnderline"/>
          <w:rFonts w:asciiTheme="minorHAnsi" w:hAnsiTheme="minorHAnsi" w:cstheme="minorHAnsi"/>
          <w:highlight w:val="cyan"/>
        </w:rPr>
        <w:t>operational life</w:t>
      </w:r>
      <w:r w:rsidRPr="00BF5FB3">
        <w:rPr>
          <w:rStyle w:val="StyleBoldUnderline"/>
          <w:rFonts w:asciiTheme="minorHAnsi" w:hAnsiTheme="minorHAnsi" w:cstheme="minorHAnsi"/>
        </w:rPr>
        <w:t xml:space="preserve"> and the</w:t>
      </w:r>
      <w:r w:rsidRPr="00BF5FB3">
        <w:rPr>
          <w:rFonts w:asciiTheme="minorHAnsi" w:hAnsiTheme="minorHAnsi" w:cstheme="minorHAnsi"/>
          <w:sz w:val="16"/>
        </w:rPr>
        <w:t xml:space="preserve"> general </w:t>
      </w:r>
      <w:r w:rsidRPr="00BF5FB3">
        <w:rPr>
          <w:rStyle w:val="StyleBoldUnderline"/>
          <w:rFonts w:asciiTheme="minorHAnsi" w:hAnsiTheme="minorHAnsi" w:cstheme="minorHAnsi"/>
        </w:rPr>
        <w:t>trend of the utility companies is to not replace</w:t>
      </w:r>
      <w:r w:rsidRPr="00BF5FB3">
        <w:rPr>
          <w:rFonts w:asciiTheme="minorHAnsi" w:hAnsiTheme="minorHAnsi" w:cstheme="minorHAnsi"/>
          <w:sz w:val="16"/>
        </w:rPr>
        <w:t xml:space="preserve"> power lines and other </w:t>
      </w:r>
      <w:r w:rsidRPr="00BF5FB3">
        <w:rPr>
          <w:rStyle w:val="StyleBoldUnderline"/>
          <w:rFonts w:asciiTheme="minorHAnsi" w:hAnsiTheme="minorHAnsi" w:cstheme="minorHAnsi"/>
        </w:rPr>
        <w:t>equipment until they fail</w:t>
      </w:r>
      <w:r w:rsidRPr="00BF5FB3">
        <w:rPr>
          <w:rFonts w:asciiTheme="minorHAnsi" w:hAnsiTheme="minorHAnsi" w:cstheme="minorHAnsi"/>
          <w:sz w:val="16"/>
        </w:rPr>
        <w:t xml:space="preserve">. 7 The government led deregulation of the electric utility industry that started in the </w:t>
      </w:r>
      <w:proofErr w:type="spellStart"/>
      <w:r w:rsidRPr="00BF5FB3">
        <w:rPr>
          <w:rFonts w:asciiTheme="minorHAnsi" w:hAnsiTheme="minorHAnsi" w:cstheme="minorHAnsi"/>
          <w:sz w:val="16"/>
        </w:rPr>
        <w:t>mid 1970s</w:t>
      </w:r>
      <w:proofErr w:type="spellEnd"/>
      <w:r w:rsidRPr="00BF5FB3">
        <w:rPr>
          <w:rFonts w:asciiTheme="minorHAnsi" w:hAnsiTheme="minorHAnsi" w:cstheme="minorHAnsi"/>
          <w:sz w:val="16"/>
        </w:rPr>
        <w:t xml:space="preserve"> has contributed to a three decade long deterioration of the electric grid and an increased state of instability. </w:t>
      </w:r>
      <w:r w:rsidRPr="00BF5FB3">
        <w:rPr>
          <w:rStyle w:val="StyleBoldUnderline"/>
          <w:rFonts w:asciiTheme="minorHAnsi" w:hAnsiTheme="minorHAnsi" w:cstheme="minorHAnsi"/>
        </w:rPr>
        <w:t xml:space="preserve">Although significant investments are being made to upgrade the electric grid, the </w:t>
      </w:r>
      <w:r w:rsidRPr="00143024">
        <w:rPr>
          <w:rStyle w:val="StyleBoldUnderline"/>
          <w:rFonts w:asciiTheme="minorHAnsi" w:hAnsiTheme="minorHAnsi" w:cstheme="minorHAnsi"/>
        </w:rPr>
        <w:t>many</w:t>
      </w:r>
      <w:r w:rsidRPr="00BF5FB3">
        <w:rPr>
          <w:rStyle w:val="StyleBoldUnderline"/>
          <w:rFonts w:asciiTheme="minorHAnsi" w:hAnsiTheme="minorHAnsi" w:cstheme="minorHAnsi"/>
          <w:highlight w:val="cyan"/>
        </w:rPr>
        <w:t xml:space="preserve"> years of</w:t>
      </w:r>
      <w:r w:rsidRPr="00BF5FB3">
        <w:rPr>
          <w:rStyle w:val="StyleBoldUnderline"/>
          <w:rFonts w:asciiTheme="minorHAnsi" w:hAnsiTheme="minorHAnsi" w:cstheme="minorHAnsi"/>
          <w:b w:val="0"/>
        </w:rPr>
        <w:t xml:space="preserve"> prior </w:t>
      </w:r>
      <w:r w:rsidRPr="00BF5FB3">
        <w:rPr>
          <w:rStyle w:val="StyleBoldUnderline"/>
          <w:rFonts w:asciiTheme="minorHAnsi" w:hAnsiTheme="minorHAnsi" w:cstheme="minorHAnsi"/>
          <w:highlight w:val="cyan"/>
        </w:rPr>
        <w:t>neglect will require</w:t>
      </w:r>
      <w:r w:rsidRPr="00BF5FB3">
        <w:rPr>
          <w:rStyle w:val="StyleBoldUnderline"/>
          <w:rFonts w:asciiTheme="minorHAnsi" w:hAnsiTheme="minorHAnsi" w:cstheme="minorHAnsi"/>
          <w:b w:val="0"/>
        </w:rPr>
        <w:t xml:space="preserve"> a </w:t>
      </w:r>
      <w:r w:rsidRPr="00143024">
        <w:rPr>
          <w:rStyle w:val="StyleBoldUnderline"/>
          <w:rFonts w:asciiTheme="minorHAnsi" w:hAnsiTheme="minorHAnsi" w:cstheme="minorHAnsi"/>
        </w:rPr>
        <w:t>considerable</w:t>
      </w:r>
      <w:r w:rsidRPr="00BF5FB3">
        <w:rPr>
          <w:rStyle w:val="StyleBoldUnderline"/>
          <w:rFonts w:asciiTheme="minorHAnsi" w:hAnsiTheme="minorHAnsi" w:cstheme="minorHAnsi"/>
          <w:b w:val="0"/>
        </w:rPr>
        <w:t xml:space="preserve"> amount of </w:t>
      </w:r>
      <w:r w:rsidRPr="00BF5FB3">
        <w:rPr>
          <w:rStyle w:val="StyleBoldUnderline"/>
          <w:rFonts w:asciiTheme="minorHAnsi" w:hAnsiTheme="minorHAnsi" w:cstheme="minorHAnsi"/>
          <w:highlight w:val="cyan"/>
        </w:rPr>
        <w:t>time and funding</w:t>
      </w:r>
      <w:r w:rsidRPr="00BF5FB3">
        <w:rPr>
          <w:rStyle w:val="StyleBoldUnderline"/>
          <w:rFonts w:asciiTheme="minorHAnsi" w:hAnsiTheme="minorHAnsi" w:cstheme="minorHAnsi"/>
          <w:b w:val="0"/>
        </w:rPr>
        <w:t xml:space="preserve"> to bring the aging infrastructure up to date</w:t>
      </w:r>
      <w:r w:rsidRPr="00BF5FB3">
        <w:rPr>
          <w:rFonts w:asciiTheme="minorHAnsi" w:hAnsiTheme="minorHAnsi" w:cstheme="minorHAnsi"/>
          <w:sz w:val="16"/>
        </w:rPr>
        <w:t xml:space="preserve">. Furthermore, the </w:t>
      </w:r>
      <w:r w:rsidRPr="00BF5FB3">
        <w:rPr>
          <w:rStyle w:val="StyleBoldUnderline"/>
          <w:rFonts w:asciiTheme="minorHAnsi" w:hAnsiTheme="minorHAnsi" w:cstheme="minorHAnsi"/>
        </w:rPr>
        <w:t>current investment levels to upgrade the grid are not keeping up with the aging system.</w:t>
      </w:r>
      <w:r w:rsidRPr="00BF5FB3">
        <w:rPr>
          <w:rFonts w:asciiTheme="minorHAnsi" w:hAnsiTheme="minorHAnsi" w:cstheme="minorHAnsi"/>
          <w:sz w:val="16"/>
        </w:rPr>
        <w:t xml:space="preserve"> 8 In addition, </w:t>
      </w:r>
      <w:r w:rsidRPr="00BF5FB3">
        <w:rPr>
          <w:rStyle w:val="StyleBoldUnderline"/>
          <w:rFonts w:asciiTheme="minorHAnsi" w:hAnsiTheme="minorHAnsi" w:cstheme="minorHAnsi"/>
          <w:highlight w:val="cyan"/>
        </w:rPr>
        <w:t>upgrades</w:t>
      </w:r>
      <w:r w:rsidRPr="00BF5FB3">
        <w:rPr>
          <w:rStyle w:val="StyleBoldUnderline"/>
          <w:rFonts w:asciiTheme="minorHAnsi" w:hAnsiTheme="minorHAnsi" w:cstheme="minorHAnsi"/>
        </w:rPr>
        <w:t xml:space="preserve"> to the digital infrastructure which were done to increase the systems efficiency and reliability, </w:t>
      </w:r>
      <w:r w:rsidRPr="00BF5FB3">
        <w:rPr>
          <w:rStyle w:val="StyleBoldUnderline"/>
          <w:rFonts w:asciiTheme="minorHAnsi" w:hAnsiTheme="minorHAnsi" w:cstheme="minorHAnsi"/>
          <w:highlight w:val="cyan"/>
        </w:rPr>
        <w:t>have</w:t>
      </w:r>
      <w:r w:rsidRPr="00BF5FB3">
        <w:rPr>
          <w:rFonts w:asciiTheme="minorHAnsi" w:hAnsiTheme="minorHAnsi" w:cstheme="minorHAnsi"/>
        </w:rPr>
        <w:t xml:space="preserve"> actually </w:t>
      </w:r>
      <w:r w:rsidRPr="00BF5FB3">
        <w:rPr>
          <w:rStyle w:val="StyleBoldUnderline"/>
          <w:rFonts w:asciiTheme="minorHAnsi" w:hAnsiTheme="minorHAnsi" w:cstheme="minorHAnsi"/>
          <w:highlight w:val="cyan"/>
        </w:rPr>
        <w:t xml:space="preserve">made the system more </w:t>
      </w:r>
      <w:r w:rsidRPr="00FE59A5">
        <w:rPr>
          <w:rStyle w:val="StyleBoldUnderline"/>
          <w:rFonts w:asciiTheme="minorHAnsi" w:hAnsiTheme="minorHAnsi" w:cstheme="minorHAnsi"/>
          <w:highlight w:val="cyan"/>
        </w:rPr>
        <w:t>susceptible</w:t>
      </w:r>
      <w:r w:rsidRPr="00FE59A5">
        <w:rPr>
          <w:rStyle w:val="Emphasis"/>
          <w:rFonts w:asciiTheme="minorHAnsi" w:hAnsiTheme="minorHAnsi" w:cstheme="minorHAnsi"/>
          <w:highlight w:val="cyan"/>
        </w:rPr>
        <w:t xml:space="preserve"> to</w:t>
      </w:r>
      <w:r w:rsidRPr="00BF5FB3">
        <w:rPr>
          <w:rStyle w:val="Emphasis"/>
          <w:rFonts w:asciiTheme="minorHAnsi" w:hAnsiTheme="minorHAnsi" w:cstheme="minorHAnsi"/>
        </w:rPr>
        <w:t xml:space="preserve"> </w:t>
      </w:r>
      <w:proofErr w:type="spellStart"/>
      <w:r w:rsidRPr="00BF5FB3">
        <w:rPr>
          <w:rStyle w:val="Emphasis"/>
          <w:rFonts w:asciiTheme="minorHAnsi" w:hAnsiTheme="minorHAnsi" w:cstheme="minorHAnsi"/>
        </w:rPr>
        <w:t>cyber attacks</w:t>
      </w:r>
      <w:proofErr w:type="spellEnd"/>
      <w:r w:rsidRPr="00BF5FB3">
        <w:rPr>
          <w:rFonts w:asciiTheme="minorHAnsi" w:hAnsiTheme="minorHAnsi" w:cstheme="minorHAnsi"/>
          <w:sz w:val="16"/>
        </w:rPr>
        <w:t xml:space="preserve">. 9 </w:t>
      </w:r>
      <w:r w:rsidRPr="00BF5FB3">
        <w:rPr>
          <w:rStyle w:val="StyleBoldUnderline"/>
          <w:rFonts w:asciiTheme="minorHAnsi" w:hAnsiTheme="minorHAnsi" w:cstheme="minorHAnsi"/>
        </w:rPr>
        <w:t>Because of</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 xml:space="preserve">aging infrastructure and the impacts related to weather, the </w:t>
      </w:r>
      <w:r w:rsidRPr="00143024">
        <w:rPr>
          <w:rStyle w:val="StyleBoldUnderline"/>
          <w:rFonts w:asciiTheme="minorHAnsi" w:hAnsiTheme="minorHAnsi" w:cstheme="minorHAnsi"/>
        </w:rPr>
        <w:t>extent</w:t>
      </w:r>
      <w:r w:rsidRPr="00BF5FB3">
        <w:rPr>
          <w:rStyle w:val="StyleBoldUnderline"/>
          <w:rFonts w:asciiTheme="minorHAnsi" w:hAnsiTheme="minorHAnsi" w:cstheme="minorHAnsi"/>
        </w:rPr>
        <w:t xml:space="preserve">, </w:t>
      </w:r>
      <w:r w:rsidRPr="00143024">
        <w:rPr>
          <w:rStyle w:val="StyleBoldUnderline"/>
          <w:rFonts w:asciiTheme="minorHAnsi" w:hAnsiTheme="minorHAnsi" w:cstheme="minorHAnsi"/>
        </w:rPr>
        <w:t xml:space="preserve">as well as </w:t>
      </w:r>
      <w:r w:rsidRPr="00FE59A5">
        <w:rPr>
          <w:rStyle w:val="StyleBoldUnderline"/>
          <w:rFonts w:asciiTheme="minorHAnsi" w:hAnsiTheme="minorHAnsi" w:cstheme="minorHAnsi"/>
        </w:rPr>
        <w:t>frequency of</w:t>
      </w:r>
      <w:r w:rsidRPr="00BF5FB3">
        <w:rPr>
          <w:rStyle w:val="StyleBoldUnderline"/>
          <w:rFonts w:asciiTheme="minorHAnsi" w:hAnsiTheme="minorHAnsi" w:cstheme="minorHAnsi"/>
          <w:highlight w:val="cyan"/>
        </w:rPr>
        <w:t xml:space="preserve"> failures </w:t>
      </w:r>
      <w:r w:rsidRPr="00FE59A5">
        <w:rPr>
          <w:rStyle w:val="StyleBoldUnderline"/>
          <w:rFonts w:asciiTheme="minorHAnsi" w:hAnsiTheme="minorHAnsi" w:cstheme="minorHAnsi"/>
        </w:rPr>
        <w:t>is expected to increase</w:t>
      </w:r>
      <w:r w:rsidRPr="00BF5FB3">
        <w:rPr>
          <w:rStyle w:val="StyleBoldUnderline"/>
          <w:rFonts w:asciiTheme="minorHAnsi" w:hAnsiTheme="minorHAnsi" w:cstheme="minorHAnsi"/>
          <w:b w:val="0"/>
        </w:rPr>
        <w:t xml:space="preserve"> in the future. </w:t>
      </w:r>
      <w:proofErr w:type="gramStart"/>
      <w:r w:rsidRPr="00BF5FB3">
        <w:rPr>
          <w:rFonts w:asciiTheme="minorHAnsi" w:hAnsiTheme="minorHAnsi" w:cstheme="minorHAnsi"/>
          <w:sz w:val="16"/>
        </w:rPr>
        <w:t>Adverse Weather.</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According to a 2008 grid reliability report</w:t>
      </w:r>
      <w:r w:rsidRPr="00BF5FB3">
        <w:rPr>
          <w:rFonts w:asciiTheme="minorHAnsi" w:hAnsiTheme="minorHAnsi" w:cstheme="minorHAnsi"/>
          <w:sz w:val="16"/>
        </w:rPr>
        <w:t xml:space="preserve"> by the Edison Electric Institute, </w:t>
      </w:r>
      <w:r w:rsidRPr="00BF5FB3">
        <w:rPr>
          <w:rStyle w:val="StyleBoldUnderline"/>
          <w:rFonts w:asciiTheme="minorHAnsi" w:hAnsiTheme="minorHAnsi" w:cstheme="minorHAnsi"/>
          <w:highlight w:val="cyan"/>
        </w:rPr>
        <w:t>sixty seven per cent of</w:t>
      </w:r>
      <w:r w:rsidRPr="00BF5FB3">
        <w:rPr>
          <w:rStyle w:val="StyleBoldUnderline"/>
          <w:rFonts w:asciiTheme="minorHAnsi" w:hAnsiTheme="minorHAnsi" w:cstheme="minorHAnsi"/>
        </w:rPr>
        <w:t xml:space="preserve"> all power </w:t>
      </w:r>
      <w:r w:rsidRPr="00BF5FB3">
        <w:rPr>
          <w:rStyle w:val="StyleBoldUnderline"/>
          <w:rFonts w:asciiTheme="minorHAnsi" w:hAnsiTheme="minorHAnsi" w:cstheme="minorHAnsi"/>
          <w:highlight w:val="cyan"/>
        </w:rPr>
        <w:t>outages are related to weather.</w:t>
      </w:r>
      <w:r w:rsidRPr="00BF5FB3">
        <w:rPr>
          <w:rFonts w:asciiTheme="minorHAnsi" w:hAnsiTheme="minorHAnsi" w:cstheme="minorHAnsi"/>
          <w:sz w:val="16"/>
        </w:rPr>
        <w:t xml:space="preserve"> Specifically, </w:t>
      </w:r>
      <w:r w:rsidRPr="00BF5FB3">
        <w:rPr>
          <w:rStyle w:val="StyleBoldUnderline"/>
          <w:rFonts w:asciiTheme="minorHAnsi" w:hAnsiTheme="minorHAnsi" w:cstheme="minorHAnsi"/>
        </w:rPr>
        <w:t>lightning contributed six percent, while adverse weather provided thirty one percent and vegetation thirty percent</w:t>
      </w:r>
      <w:r w:rsidRPr="00BF5FB3">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143024">
        <w:rPr>
          <w:rStyle w:val="StyleBoldUnderline"/>
          <w:rFonts w:asciiTheme="minorHAnsi" w:hAnsiTheme="minorHAnsi" w:cstheme="minorHAnsi"/>
        </w:rPr>
        <w:t>The</w:t>
      </w:r>
      <w:r w:rsidRPr="00BF5FB3">
        <w:rPr>
          <w:rStyle w:val="StyleBoldUnderline"/>
          <w:rFonts w:asciiTheme="minorHAnsi" w:hAnsiTheme="minorHAnsi" w:cstheme="minorHAnsi"/>
        </w:rPr>
        <w:t xml:space="preserve"> electric </w:t>
      </w:r>
      <w:r w:rsidRPr="00143024">
        <w:rPr>
          <w:rStyle w:val="StyleBoldUnderline"/>
          <w:rFonts w:asciiTheme="minorHAnsi" w:hAnsiTheme="minorHAnsi" w:cstheme="minorHAnsi"/>
        </w:rPr>
        <w:t>grid suffered numerous</w:t>
      </w:r>
      <w:r w:rsidRPr="00BF5FB3">
        <w:rPr>
          <w:rStyle w:val="StyleBoldUnderline"/>
          <w:rFonts w:asciiTheme="minorHAnsi" w:hAnsiTheme="minorHAnsi" w:cstheme="minorHAnsi"/>
        </w:rPr>
        <w:t xml:space="preserve"> power </w:t>
      </w:r>
      <w:r w:rsidRPr="00143024">
        <w:rPr>
          <w:rStyle w:val="StyleBoldUnderline"/>
          <w:rFonts w:asciiTheme="minorHAnsi" w:hAnsiTheme="minorHAnsi" w:cstheme="minorHAnsi"/>
        </w:rPr>
        <w:t>outages every year</w:t>
      </w:r>
      <w:r w:rsidRPr="00BF5FB3">
        <w:rPr>
          <w:rStyle w:val="StyleBoldUnderline"/>
          <w:rFonts w:asciiTheme="minorHAnsi" w:hAnsiTheme="minorHAnsi" w:cstheme="minorHAnsi"/>
        </w:rPr>
        <w:t xml:space="preserve"> throughout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and the number of outages is expected to increase as the infrastructure ages</w:t>
      </w:r>
      <w:r w:rsidRPr="00BF5FB3">
        <w:rPr>
          <w:rFonts w:asciiTheme="minorHAnsi" w:hAnsiTheme="minorHAnsi" w:cstheme="minorHAnsi"/>
          <w:sz w:val="16"/>
        </w:rPr>
        <w:t xml:space="preserve"> without sufficient upgrades </w:t>
      </w:r>
      <w:r w:rsidRPr="00BF5FB3">
        <w:rPr>
          <w:rStyle w:val="StyleBoldUnderline"/>
          <w:rFonts w:asciiTheme="minorHAnsi" w:hAnsiTheme="minorHAnsi" w:cstheme="minorHAnsi"/>
        </w:rPr>
        <w:t xml:space="preserve">and weather-related impacts continue to become more frequent. </w:t>
      </w:r>
      <w:proofErr w:type="gramStart"/>
      <w:r w:rsidRPr="00BF5FB3">
        <w:rPr>
          <w:rFonts w:asciiTheme="minorHAnsi" w:hAnsiTheme="minorHAnsi" w:cstheme="minorHAnsi"/>
          <w:sz w:val="16"/>
        </w:rPr>
        <w:t>Cyber Attacks.</w:t>
      </w:r>
      <w:proofErr w:type="gramEnd"/>
      <w:r w:rsidRPr="00BF5FB3">
        <w:rPr>
          <w:rFonts w:asciiTheme="minorHAnsi" w:hAnsiTheme="minorHAnsi" w:cstheme="minorHAnsi"/>
          <w:sz w:val="16"/>
        </w:rPr>
        <w:t xml:space="preserve"> </w:t>
      </w:r>
      <w:r w:rsidRPr="00BF5FB3">
        <w:rPr>
          <w:rStyle w:val="StyleBoldUnderline"/>
          <w:rFonts w:asciiTheme="minorHAnsi" w:hAnsiTheme="minorHAnsi" w:cstheme="minorHAnsi"/>
        </w:rPr>
        <w:t>The civilian grid is made up of three unique electric networks which cover the East, West and Texas</w:t>
      </w:r>
      <w:r w:rsidRPr="00BF5FB3">
        <w:rPr>
          <w:rFonts w:asciiTheme="minorHAnsi" w:hAnsiTheme="minorHAnsi" w:cstheme="minorHAnsi"/>
          <w:sz w:val="16"/>
        </w:rPr>
        <w:t xml:space="preserve"> with approximately one hundred eighty seven thousand miles of power lines. </w:t>
      </w:r>
      <w:r w:rsidRPr="00BF5FB3">
        <w:rPr>
          <w:rStyle w:val="StyleBoldUnderline"/>
          <w:rFonts w:asciiTheme="minorHAnsi" w:hAnsiTheme="minorHAnsi" w:cstheme="minorHAnsi"/>
        </w:rPr>
        <w:t xml:space="preserve">There are several </w:t>
      </w:r>
      <w:r w:rsidRPr="00BF5FB3">
        <w:rPr>
          <w:rStyle w:val="StyleBoldUnderline"/>
          <w:rFonts w:asciiTheme="minorHAnsi" w:hAnsiTheme="minorHAnsi" w:cstheme="minorHAnsi"/>
        </w:rPr>
        <w:lastRenderedPageBreak/>
        <w:t>weaknesses in the electrical distribution infrastructure</w:t>
      </w:r>
      <w:r w:rsidRPr="00BF5FB3">
        <w:rPr>
          <w:rFonts w:asciiTheme="minorHAnsi" w:hAnsiTheme="minorHAnsi" w:cstheme="minorHAnsi"/>
          <w:sz w:val="16"/>
        </w:rPr>
        <w:t xml:space="preserve"> system </w:t>
      </w:r>
      <w:r w:rsidRPr="00BF5FB3">
        <w:rPr>
          <w:rStyle w:val="StyleBoldUnderline"/>
          <w:rFonts w:asciiTheme="minorHAnsi" w:hAnsiTheme="minorHAnsi" w:cstheme="minorHAnsi"/>
        </w:rPr>
        <w:t xml:space="preserve">that could compromise the flow of electricity to military facilities. The </w:t>
      </w:r>
      <w:r w:rsidRPr="00BF5FB3">
        <w:rPr>
          <w:rStyle w:val="StyleBoldUnderline"/>
          <w:rFonts w:asciiTheme="minorHAnsi" w:hAnsiTheme="minorHAnsi" w:cstheme="minorHAnsi"/>
          <w:highlight w:val="cyan"/>
        </w:rPr>
        <w:t>flow of energy</w:t>
      </w:r>
      <w:r w:rsidRPr="00BF5FB3">
        <w:rPr>
          <w:rStyle w:val="StyleBoldUnderline"/>
          <w:rFonts w:asciiTheme="minorHAnsi" w:hAnsiTheme="minorHAnsi" w:cstheme="minorHAnsi"/>
        </w:rPr>
        <w:t xml:space="preserve"> in the network lines as well as the main distribution hubs </w:t>
      </w:r>
      <w:r w:rsidRPr="00BF5FB3">
        <w:rPr>
          <w:rStyle w:val="StyleBoldUnderline"/>
          <w:rFonts w:asciiTheme="minorHAnsi" w:hAnsiTheme="minorHAnsi" w:cstheme="minorHAnsi"/>
          <w:highlight w:val="cyan"/>
        </w:rPr>
        <w:t xml:space="preserve">has become </w:t>
      </w:r>
      <w:r w:rsidRPr="00143024">
        <w:rPr>
          <w:rStyle w:val="StyleBoldUnderline"/>
          <w:rFonts w:asciiTheme="minorHAnsi" w:hAnsiTheme="minorHAnsi" w:cstheme="minorHAnsi"/>
        </w:rPr>
        <w:t xml:space="preserve">totally </w:t>
      </w:r>
      <w:r w:rsidRPr="00BF5FB3">
        <w:rPr>
          <w:rStyle w:val="StyleBoldUnderline"/>
          <w:rFonts w:asciiTheme="minorHAnsi" w:hAnsiTheme="minorHAnsi" w:cstheme="minorHAnsi"/>
          <w:highlight w:val="cyan"/>
        </w:rPr>
        <w:t>dependent on computers</w:t>
      </w:r>
      <w:r w:rsidRPr="00BF5FB3">
        <w:rPr>
          <w:rStyle w:val="StyleBoldUnderline"/>
          <w:rFonts w:asciiTheme="minorHAnsi" w:hAnsiTheme="minorHAnsi" w:cstheme="minorHAnsi"/>
        </w:rPr>
        <w:t xml:space="preserve"> and internet-based communications</w:t>
      </w:r>
      <w:r w:rsidRPr="00BF5FB3">
        <w:rPr>
          <w:rFonts w:asciiTheme="minorHAnsi" w:hAnsiTheme="minorHAnsi" w:cstheme="minorHAnsi"/>
          <w:sz w:val="16"/>
        </w:rPr>
        <w:t xml:space="preserve">.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makes the grid more efficient, it also </w:t>
      </w:r>
      <w:r w:rsidRPr="00BF5FB3">
        <w:rPr>
          <w:rStyle w:val="StyleBoldUnderline"/>
          <w:rFonts w:asciiTheme="minorHAnsi" w:hAnsiTheme="minorHAnsi" w:cstheme="minorHAnsi"/>
          <w:highlight w:val="cyan"/>
        </w:rPr>
        <w:t xml:space="preserve">makes it </w:t>
      </w:r>
      <w:r w:rsidRPr="00143024">
        <w:rPr>
          <w:rStyle w:val="StyleBoldUnderline"/>
          <w:rFonts w:asciiTheme="minorHAnsi" w:hAnsiTheme="minorHAnsi" w:cstheme="minorHAnsi"/>
        </w:rPr>
        <w:t xml:space="preserve">more </w:t>
      </w:r>
      <w:r w:rsidRPr="00BF5FB3">
        <w:rPr>
          <w:rStyle w:val="StyleBoldUnderline"/>
          <w:rFonts w:asciiTheme="minorHAnsi" w:hAnsiTheme="minorHAnsi" w:cstheme="minorHAnsi"/>
          <w:highlight w:val="cyan"/>
        </w:rPr>
        <w:t xml:space="preserve">susceptible to </w:t>
      </w:r>
      <w:proofErr w:type="spellStart"/>
      <w:r w:rsidRPr="00143024">
        <w:rPr>
          <w:rStyle w:val="StyleBoldUnderline"/>
          <w:rFonts w:asciiTheme="minorHAnsi" w:hAnsiTheme="minorHAnsi" w:cstheme="minorHAnsi"/>
        </w:rPr>
        <w:t>cyber</w:t>
      </w:r>
      <w:r w:rsidRPr="00BF5FB3">
        <w:rPr>
          <w:rStyle w:val="StyleBoldUnderline"/>
          <w:rFonts w:asciiTheme="minorHAnsi" w:hAnsiTheme="minorHAnsi" w:cstheme="minorHAnsi"/>
          <w:highlight w:val="cyan"/>
        </w:rPr>
        <w:t xml:space="preserve"> attacks</w:t>
      </w:r>
      <w:proofErr w:type="spellEnd"/>
      <w:r w:rsidRPr="00BF5FB3">
        <w:rPr>
          <w:rStyle w:val="StyleBoldUnderline"/>
          <w:rFonts w:asciiTheme="minorHAnsi" w:hAnsiTheme="minorHAnsi" w:cstheme="minorHAnsi"/>
          <w:highlight w:val="cyan"/>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Admiral</w:t>
      </w:r>
      <w:r w:rsidRPr="00BF5FB3">
        <w:rPr>
          <w:rFonts w:asciiTheme="minorHAnsi" w:hAnsiTheme="minorHAnsi" w:cstheme="minorHAnsi"/>
          <w:sz w:val="16"/>
        </w:rPr>
        <w:t xml:space="preserve"> Mr. Dennis C. </w:t>
      </w:r>
      <w:r w:rsidRPr="00BF5FB3">
        <w:rPr>
          <w:rStyle w:val="StyleBoldUnderline"/>
          <w:rFonts w:asciiTheme="minorHAnsi" w:hAnsiTheme="minorHAnsi" w:cstheme="minorHAnsi"/>
          <w:highlight w:val="cyan"/>
        </w:rPr>
        <w:t>Blair</w:t>
      </w:r>
      <w:r w:rsidRPr="00BF5FB3">
        <w:rPr>
          <w:rFonts w:asciiTheme="minorHAnsi" w:hAnsiTheme="minorHAnsi" w:cstheme="minorHAnsi"/>
          <w:sz w:val="16"/>
        </w:rPr>
        <w:t xml:space="preserve"> (ret.), </w:t>
      </w:r>
      <w:r w:rsidRPr="00BF5FB3">
        <w:rPr>
          <w:rStyle w:val="StyleBoldUnderline"/>
          <w:rFonts w:asciiTheme="minorHAnsi" w:hAnsiTheme="minorHAnsi" w:cstheme="minorHAnsi"/>
        </w:rPr>
        <w:t xml:space="preserve">the former Director of National Intelligence, </w:t>
      </w:r>
      <w:r w:rsidRPr="00BF5FB3">
        <w:rPr>
          <w:rStyle w:val="StyleBoldUnderline"/>
          <w:rFonts w:asciiTheme="minorHAnsi" w:hAnsiTheme="minorHAnsi" w:cstheme="minorHAnsi"/>
          <w:highlight w:val="cyan"/>
        </w:rPr>
        <w:t>testified</w:t>
      </w:r>
      <w:r w:rsidRPr="00BF5FB3">
        <w:rPr>
          <w:rFonts w:asciiTheme="minorHAnsi" w:hAnsiTheme="minorHAnsi" w:cstheme="minorHAnsi"/>
          <w:sz w:val="16"/>
        </w:rPr>
        <w:t xml:space="preserve"> before Congress </w:t>
      </w:r>
      <w:r w:rsidRPr="00BF5FB3">
        <w:rPr>
          <w:rStyle w:val="StyleBoldUnderline"/>
          <w:rFonts w:asciiTheme="minorHAnsi" w:hAnsiTheme="minorHAnsi" w:cstheme="minorHAnsi"/>
        </w:rPr>
        <w:t xml:space="preserve">that “the </w:t>
      </w:r>
      <w:r w:rsidRPr="00BF5FB3">
        <w:rPr>
          <w:rStyle w:val="StyleBoldUnderline"/>
          <w:rFonts w:asciiTheme="minorHAnsi" w:hAnsiTheme="minorHAnsi" w:cstheme="minorHAnsi"/>
          <w:highlight w:val="cyan"/>
        </w:rPr>
        <w:t>growing connectivity</w:t>
      </w:r>
      <w:r w:rsidRPr="00BF5FB3">
        <w:rPr>
          <w:rStyle w:val="StyleBoldUnderline"/>
          <w:rFonts w:asciiTheme="minorHAnsi" w:hAnsiTheme="minorHAnsi" w:cstheme="minorHAnsi"/>
        </w:rPr>
        <w:t xml:space="preserve"> between information systems, the Internet, and other infrastructures </w:t>
      </w:r>
      <w:r w:rsidRPr="00BF5FB3">
        <w:rPr>
          <w:rStyle w:val="StyleBoldUnderline"/>
          <w:rFonts w:asciiTheme="minorHAnsi" w:hAnsiTheme="minorHAnsi" w:cstheme="minorHAnsi"/>
          <w:highlight w:val="cyan"/>
        </w:rPr>
        <w:t>creates opportunities for attackers</w:t>
      </w:r>
      <w:r w:rsidRPr="00BF5FB3">
        <w:rPr>
          <w:rStyle w:val="StyleBoldUnderline"/>
          <w:rFonts w:asciiTheme="minorHAnsi" w:hAnsiTheme="minorHAnsi" w:cstheme="minorHAnsi"/>
        </w:rPr>
        <w:t xml:space="preserve"> to disrupt telecommunications, electrical power, energy pipelines, refineries, financial networks, and other critical infrastructures. </w:t>
      </w:r>
      <w:proofErr w:type="gramStart"/>
      <w:r w:rsidRPr="00BF5FB3">
        <w:rPr>
          <w:rFonts w:asciiTheme="minorHAnsi" w:hAnsiTheme="minorHAnsi" w:cstheme="minorHAnsi"/>
          <w:sz w:val="16"/>
        </w:rPr>
        <w:t>14 ”</w:t>
      </w:r>
      <w:proofErr w:type="gramEnd"/>
      <w:r w:rsidRPr="00BF5FB3">
        <w:rPr>
          <w:rFonts w:asciiTheme="minorHAnsi" w:hAnsiTheme="minorHAnsi" w:cstheme="minorHAnsi"/>
          <w:sz w:val="16"/>
        </w:rPr>
        <w:t xml:space="preserve"> The Intelligence Community assesses that </w:t>
      </w:r>
      <w:r w:rsidRPr="00FE59A5">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number of nations</w:t>
      </w:r>
      <w:r w:rsidRPr="00BF5FB3">
        <w:rPr>
          <w:rStyle w:val="StyleBoldUnderline"/>
          <w:rFonts w:asciiTheme="minorHAnsi" w:hAnsiTheme="minorHAnsi" w:cstheme="minorHAnsi"/>
        </w:rPr>
        <w:t xml:space="preserve"> already </w:t>
      </w:r>
      <w:r w:rsidRPr="00BF5FB3">
        <w:rPr>
          <w:rStyle w:val="StyleBoldUnderline"/>
          <w:rFonts w:asciiTheme="minorHAnsi" w:hAnsiTheme="minorHAnsi" w:cstheme="minorHAnsi"/>
          <w:highlight w:val="cyan"/>
        </w:rPr>
        <w:t>have the</w:t>
      </w:r>
      <w:r w:rsidRPr="00BF5FB3">
        <w:rPr>
          <w:rStyle w:val="StyleBoldUnderline"/>
          <w:rFonts w:asciiTheme="minorHAnsi" w:hAnsiTheme="minorHAnsi" w:cstheme="minorHAnsi"/>
        </w:rPr>
        <w:t xml:space="preserve"> technical </w:t>
      </w:r>
      <w:r w:rsidRPr="00BF5FB3">
        <w:rPr>
          <w:rStyle w:val="StyleBoldUnderline"/>
          <w:rFonts w:asciiTheme="minorHAnsi" w:hAnsiTheme="minorHAnsi" w:cstheme="minorHAnsi"/>
          <w:highlight w:val="cyan"/>
        </w:rPr>
        <w:t>capability to conduct such attacks</w:t>
      </w:r>
      <w:r w:rsidRPr="00BF5FB3">
        <w:rPr>
          <w:rFonts w:asciiTheme="minorHAnsi" w:hAnsiTheme="minorHAnsi" w:cstheme="minorHAnsi"/>
          <w:sz w:val="16"/>
          <w:highlight w:val="cyan"/>
        </w:rPr>
        <w:t>.</w:t>
      </w:r>
      <w:r w:rsidRPr="00BF5FB3">
        <w:rPr>
          <w:rFonts w:asciiTheme="minorHAnsi" w:hAnsiTheme="minorHAnsi" w:cstheme="minorHAnsi"/>
          <w:sz w:val="16"/>
        </w:rPr>
        <w:t xml:space="preserve"> 15 In the 2009 report, Annual Threat Assessment of the Intelligence Community for the Senate Armed Services Committee, </w:t>
      </w:r>
      <w:r w:rsidRPr="00BF5FB3">
        <w:rPr>
          <w:rStyle w:val="StyleBoldUnderline"/>
          <w:rFonts w:asciiTheme="minorHAnsi" w:hAnsiTheme="minorHAnsi" w:cstheme="minorHAnsi"/>
        </w:rPr>
        <w:t>Adm. Blair stated that “Threats to cyberspace pose one of the most serious</w:t>
      </w:r>
      <w:r w:rsidRPr="00BF5FB3">
        <w:rPr>
          <w:rFonts w:asciiTheme="minorHAnsi" w:hAnsiTheme="minorHAnsi" w:cstheme="minorHAnsi"/>
          <w:sz w:val="16"/>
        </w:rPr>
        <w:t xml:space="preserve"> economic and national </w:t>
      </w:r>
      <w:r w:rsidRPr="00BF5FB3">
        <w:rPr>
          <w:rStyle w:val="StyleBoldUnderline"/>
          <w:rFonts w:asciiTheme="minorHAnsi" w:hAnsiTheme="minorHAnsi" w:cstheme="minorHAnsi"/>
        </w:rPr>
        <w:t>security challenges of the 21st Century for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and our allies.”16 In addition, </w:t>
      </w:r>
      <w:r w:rsidRPr="00BF5FB3">
        <w:rPr>
          <w:rStyle w:val="StyleBoldUnderline"/>
          <w:rFonts w:asciiTheme="minorHAnsi" w:hAnsiTheme="minorHAnsi" w:cstheme="minorHAnsi"/>
        </w:rPr>
        <w:t>the report highlights a growing array of state and non-state actors that are targeting</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U.S. critical infrastructure for</w:t>
      </w:r>
      <w:r w:rsidRPr="00BF5FB3">
        <w:rPr>
          <w:rFonts w:asciiTheme="minorHAnsi" w:hAnsiTheme="minorHAnsi" w:cstheme="minorHAnsi"/>
          <w:sz w:val="16"/>
        </w:rPr>
        <w:t xml:space="preserve"> the purpose of </w:t>
      </w:r>
      <w:r w:rsidRPr="00BF5FB3">
        <w:rPr>
          <w:rStyle w:val="StyleBoldUnderline"/>
          <w:rFonts w:asciiTheme="minorHAnsi" w:hAnsiTheme="minorHAnsi" w:cstheme="minorHAnsi"/>
        </w:rPr>
        <w:t>creating chaos that will</w:t>
      </w:r>
      <w:r w:rsidRPr="00BF5FB3">
        <w:rPr>
          <w:rFonts w:asciiTheme="minorHAnsi" w:hAnsiTheme="minorHAnsi" w:cstheme="minorHAnsi"/>
          <w:sz w:val="16"/>
        </w:rPr>
        <w:t xml:space="preserve"> subsequently </w:t>
      </w:r>
      <w:r w:rsidRPr="00BF5FB3">
        <w:rPr>
          <w:rStyle w:val="StyleBoldUnderline"/>
          <w:rFonts w:asciiTheme="minorHAnsi" w:hAnsiTheme="minorHAnsi" w:cstheme="minorHAnsi"/>
        </w:rPr>
        <w:t>produce detrimental effects on citizens, commerce, and government operations</w:t>
      </w:r>
      <w:r w:rsidRPr="00BF5FB3">
        <w:rPr>
          <w:rFonts w:asciiTheme="minorHAnsi" w:hAnsiTheme="minorHAnsi" w:cstheme="minorHAnsi"/>
          <w:sz w:val="16"/>
        </w:rPr>
        <w:t xml:space="preserve">. These </w:t>
      </w:r>
      <w:r w:rsidRPr="00BF5FB3">
        <w:rPr>
          <w:rStyle w:val="StyleBoldUnderline"/>
          <w:rFonts w:asciiTheme="minorHAnsi" w:hAnsiTheme="minorHAnsi" w:cstheme="minorHAnsi"/>
        </w:rPr>
        <w:t>actors have the ability to compromise, steal, change, or completely destroy information</w:t>
      </w:r>
      <w:r w:rsidRPr="00BF5FB3">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BF5FB3">
        <w:rPr>
          <w:rStyle w:val="StyleBoldUnderline"/>
          <w:rFonts w:asciiTheme="minorHAnsi" w:hAnsiTheme="minorHAnsi" w:cstheme="minorHAnsi"/>
        </w:rPr>
        <w:t>data was available from multiple regions outside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rPr>
        <w:t>S</w:t>
      </w:r>
      <w:r w:rsidRPr="00BF5FB3">
        <w:rPr>
          <w:rFonts w:asciiTheme="minorHAnsi" w:hAnsiTheme="minorHAnsi" w:cstheme="minorHAnsi"/>
          <w:sz w:val="16"/>
        </w:rPr>
        <w:t xml:space="preserve">tates, </w:t>
      </w:r>
      <w:r w:rsidRPr="00BF5FB3">
        <w:rPr>
          <w:rStyle w:val="StyleBoldUnderline"/>
          <w:rFonts w:asciiTheme="minorHAnsi" w:hAnsiTheme="minorHAnsi" w:cstheme="minorHAnsi"/>
        </w:rPr>
        <w:t>which documents cyber intrusions into utilities</w:t>
      </w:r>
      <w:r w:rsidRPr="00BF5FB3">
        <w:rPr>
          <w:rFonts w:asciiTheme="minorHAnsi" w:hAnsiTheme="minorHAnsi" w:cstheme="minorHAnsi"/>
          <w:sz w:val="16"/>
        </w:rPr>
        <w:t>. In at least one case (outside the U.S.), the disruption caused a power outage affecting multiple cities. Mr. Donahue did not specify who executed</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BF5FB3">
        <w:rPr>
          <w:rStyle w:val="StyleBoldUnderline"/>
          <w:rFonts w:asciiTheme="minorHAnsi" w:hAnsiTheme="minorHAnsi" w:cstheme="minorHAnsi"/>
        </w:rPr>
        <w:t>digital infrastructure</w:t>
      </w:r>
      <w:r w:rsidRPr="00BF5FB3">
        <w:rPr>
          <w:rFonts w:asciiTheme="minorHAnsi" w:hAnsiTheme="minorHAnsi" w:cstheme="minorHAnsi"/>
          <w:sz w:val="16"/>
        </w:rPr>
        <w:t xml:space="preserve"> is </w:t>
      </w:r>
      <w:r w:rsidRPr="00BF5FB3">
        <w:rPr>
          <w:rStyle w:val="StyleBoldUnderline"/>
          <w:rFonts w:asciiTheme="minorHAnsi" w:hAnsiTheme="minorHAnsi" w:cstheme="minorHAnsi"/>
        </w:rPr>
        <w:t>being</w:t>
      </w:r>
      <w:r w:rsidRPr="00BF5FB3">
        <w:rPr>
          <w:rFonts w:asciiTheme="minorHAnsi" w:hAnsiTheme="minorHAnsi" w:cstheme="minorHAnsi"/>
          <w:sz w:val="16"/>
        </w:rPr>
        <w:t xml:space="preserve"> increasingly </w:t>
      </w:r>
      <w:r w:rsidRPr="00BF5FB3">
        <w:rPr>
          <w:rStyle w:val="StyleBoldUnderline"/>
          <w:rFonts w:asciiTheme="minorHAnsi" w:hAnsiTheme="minorHAnsi" w:cstheme="minorHAnsi"/>
        </w:rPr>
        <w:t>merged with the power grid</w:t>
      </w:r>
      <w:r w:rsidRPr="00BF5FB3">
        <w:rPr>
          <w:rFonts w:asciiTheme="minorHAnsi" w:hAnsiTheme="minorHAnsi" w:cstheme="minorHAnsi"/>
          <w:sz w:val="16"/>
        </w:rPr>
        <w:t xml:space="preserve"> to make it more efficient and reliable, it also </w:t>
      </w:r>
      <w:r w:rsidRPr="00BF5FB3">
        <w:rPr>
          <w:rStyle w:val="StyleBoldUnderline"/>
          <w:rFonts w:asciiTheme="minorHAnsi" w:hAnsiTheme="minorHAnsi" w:cstheme="minorHAnsi"/>
        </w:rPr>
        <w:t xml:space="preserve">makes it more vulnerable to </w:t>
      </w:r>
      <w:proofErr w:type="spellStart"/>
      <w:r w:rsidRPr="00BF5FB3">
        <w:rPr>
          <w:rStyle w:val="StyleBoldUnderline"/>
          <w:rFonts w:asciiTheme="minorHAnsi" w:hAnsiTheme="minorHAnsi" w:cstheme="minorHAnsi"/>
        </w:rPr>
        <w:t>cyber attack</w:t>
      </w:r>
      <w:proofErr w:type="spellEnd"/>
      <w:r w:rsidRPr="00BF5FB3">
        <w:rPr>
          <w:rStyle w:val="StyleBoldUnderline"/>
          <w:rFonts w:asciiTheme="minorHAnsi" w:hAnsiTheme="minorHAnsi" w:cstheme="minorHAnsi"/>
        </w:rPr>
        <w:t>. In</w:t>
      </w:r>
      <w:r w:rsidRPr="00BF5FB3">
        <w:rPr>
          <w:rFonts w:asciiTheme="minorHAnsi" w:hAnsiTheme="minorHAnsi" w:cstheme="minorHAnsi"/>
          <w:sz w:val="16"/>
        </w:rPr>
        <w:t xml:space="preserve"> October </w:t>
      </w:r>
      <w:r w:rsidRPr="00BF5FB3">
        <w:rPr>
          <w:rStyle w:val="StyleBoldUnderline"/>
          <w:rFonts w:asciiTheme="minorHAnsi" w:hAnsiTheme="minorHAnsi" w:cstheme="minorHAnsi"/>
        </w:rPr>
        <w:t xml:space="preserve">2006, </w:t>
      </w:r>
      <w:r w:rsidRPr="00143024">
        <w:rPr>
          <w:rStyle w:val="StyleBoldUnderline"/>
          <w:rFonts w:asciiTheme="minorHAnsi" w:hAnsiTheme="minorHAnsi" w:cstheme="minorHAnsi"/>
        </w:rPr>
        <w:t>a foreign</w:t>
      </w:r>
      <w:r w:rsidRPr="00BF5FB3">
        <w:rPr>
          <w:rStyle w:val="StyleBoldUnderline"/>
          <w:rFonts w:asciiTheme="minorHAnsi" w:hAnsiTheme="minorHAnsi" w:cstheme="minorHAnsi"/>
          <w:highlight w:val="cyan"/>
        </w:rPr>
        <w:t xml:space="preserve"> hacker invaded </w:t>
      </w:r>
      <w:r w:rsidRPr="00FE59A5">
        <w:rPr>
          <w:rStyle w:val="StyleBoldUnderline"/>
          <w:rFonts w:asciiTheme="minorHAnsi" w:hAnsiTheme="minorHAnsi" w:cstheme="minorHAnsi"/>
          <w:highlight w:val="cyan"/>
        </w:rPr>
        <w:t>the</w:t>
      </w:r>
      <w:r w:rsidRPr="00BF5FB3">
        <w:rPr>
          <w:rStyle w:val="StyleBoldUnderline"/>
          <w:rFonts w:asciiTheme="minorHAnsi" w:hAnsiTheme="minorHAnsi" w:cstheme="minorHAnsi"/>
          <w:highlight w:val="cyan"/>
        </w:rPr>
        <w:t xml:space="preserve"> Harrisburg</w:t>
      </w:r>
      <w:r w:rsidRPr="00BF5FB3">
        <w:rPr>
          <w:rFonts w:asciiTheme="minorHAnsi" w:hAnsiTheme="minorHAnsi" w:cstheme="minorHAnsi"/>
          <w:sz w:val="16"/>
        </w:rPr>
        <w:t xml:space="preserve">, PA., </w:t>
      </w:r>
      <w:r w:rsidRPr="00BF5FB3">
        <w:rPr>
          <w:rStyle w:val="StyleBoldUnderline"/>
          <w:rFonts w:asciiTheme="minorHAnsi" w:hAnsiTheme="minorHAnsi" w:cstheme="minorHAnsi"/>
          <w:highlight w:val="cyan"/>
        </w:rPr>
        <w:t>water</w:t>
      </w:r>
      <w:r w:rsidRPr="00BF5FB3">
        <w:rPr>
          <w:rStyle w:val="StyleBoldUnderline"/>
          <w:rFonts w:asciiTheme="minorHAnsi" w:hAnsiTheme="minorHAnsi" w:cstheme="minorHAnsi"/>
        </w:rPr>
        <w:t xml:space="preserve"> filtration </w:t>
      </w:r>
      <w:r w:rsidRPr="00BF5FB3">
        <w:rPr>
          <w:rStyle w:val="StyleBoldUnderline"/>
          <w:rFonts w:asciiTheme="minorHAnsi" w:hAnsiTheme="minorHAnsi" w:cstheme="minorHAnsi"/>
          <w:highlight w:val="cyan"/>
        </w:rPr>
        <w:t>system</w:t>
      </w:r>
      <w:r w:rsidRPr="00BF5FB3">
        <w:rPr>
          <w:rStyle w:val="StyleBoldUnderline"/>
          <w:rFonts w:asciiTheme="minorHAnsi" w:hAnsiTheme="minorHAnsi" w:cstheme="minorHAnsi"/>
        </w:rPr>
        <w:t xml:space="preserve"> and planted malware</w:t>
      </w:r>
      <w:r w:rsidRPr="00BF5FB3">
        <w:rPr>
          <w:rFonts w:asciiTheme="minorHAnsi" w:hAnsiTheme="minorHAnsi" w:cstheme="minorHAnsi"/>
          <w:sz w:val="16"/>
        </w:rPr>
        <w:t xml:space="preserve">. 19 </w:t>
      </w:r>
      <w:r w:rsidRPr="00BF5FB3">
        <w:rPr>
          <w:rStyle w:val="StyleBoldUnderline"/>
          <w:rFonts w:asciiTheme="minorHAnsi" w:hAnsiTheme="minorHAnsi" w:cstheme="minorHAnsi"/>
        </w:rPr>
        <w:t>In</w:t>
      </w:r>
      <w:r w:rsidRPr="00BF5FB3">
        <w:rPr>
          <w:rFonts w:asciiTheme="minorHAnsi" w:hAnsiTheme="minorHAnsi" w:cstheme="minorHAnsi"/>
          <w:sz w:val="16"/>
        </w:rPr>
        <w:t xml:space="preserve"> June </w:t>
      </w:r>
      <w:r w:rsidRPr="00BF5FB3">
        <w:rPr>
          <w:rStyle w:val="StyleBoldUnderline"/>
          <w:rFonts w:asciiTheme="minorHAnsi" w:hAnsiTheme="minorHAnsi" w:cstheme="minorHAnsi"/>
        </w:rPr>
        <w:t>2008</w:t>
      </w:r>
      <w:r w:rsidRPr="00BF5FB3">
        <w:rPr>
          <w:rFonts w:asciiTheme="minorHAnsi" w:hAnsiTheme="minorHAnsi" w:cstheme="minorHAnsi"/>
          <w:sz w:val="16"/>
        </w:rPr>
        <w:t xml:space="preserve">, </w:t>
      </w:r>
      <w:r w:rsidRPr="00143024">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Hatch nuclear</w:t>
      </w:r>
      <w:r w:rsidRPr="00BF5FB3">
        <w:rPr>
          <w:rStyle w:val="StyleBoldUnderline"/>
          <w:rFonts w:asciiTheme="minorHAnsi" w:hAnsiTheme="minorHAnsi" w:cstheme="minorHAnsi"/>
        </w:rPr>
        <w:t xml:space="preserve"> power </w:t>
      </w:r>
      <w:r w:rsidRPr="00BF5FB3">
        <w:rPr>
          <w:rStyle w:val="StyleBoldUnderline"/>
          <w:rFonts w:asciiTheme="minorHAnsi" w:hAnsiTheme="minorHAnsi" w:cstheme="minorHAnsi"/>
          <w:highlight w:val="cyan"/>
        </w:rPr>
        <w:t>plant</w:t>
      </w:r>
      <w:r w:rsidRPr="00BF5FB3">
        <w:rPr>
          <w:rStyle w:val="StyleBoldUnderline"/>
          <w:rFonts w:asciiTheme="minorHAnsi" w:hAnsiTheme="minorHAnsi" w:cstheme="minorHAnsi"/>
        </w:rPr>
        <w:t xml:space="preserve"> in Georgia </w:t>
      </w:r>
      <w:r w:rsidRPr="00BF5FB3">
        <w:rPr>
          <w:rStyle w:val="StyleBoldUnderline"/>
          <w:rFonts w:asciiTheme="minorHAnsi" w:hAnsiTheme="minorHAnsi" w:cstheme="minorHAnsi"/>
          <w:highlight w:val="cyan"/>
        </w:rPr>
        <w:t>shut down</w:t>
      </w:r>
      <w:r w:rsidRPr="00BF5FB3">
        <w:rPr>
          <w:rStyle w:val="StyleBoldUnderline"/>
          <w:rFonts w:asciiTheme="minorHAnsi" w:hAnsiTheme="minorHAnsi" w:cstheme="minorHAnsi"/>
        </w:rPr>
        <w:t xml:space="preserve"> for two days </w:t>
      </w:r>
      <w:r w:rsidRPr="00BF5FB3">
        <w:rPr>
          <w:rStyle w:val="StyleBoldUnderline"/>
          <w:rFonts w:asciiTheme="minorHAnsi" w:hAnsiTheme="minorHAnsi" w:cstheme="minorHAnsi"/>
          <w:highlight w:val="cyan"/>
        </w:rPr>
        <w:t>after</w:t>
      </w:r>
      <w:r w:rsidRPr="00BF5FB3">
        <w:rPr>
          <w:rStyle w:val="StyleBoldUnderline"/>
          <w:rFonts w:asciiTheme="minorHAnsi" w:hAnsiTheme="minorHAnsi" w:cstheme="minorHAnsi"/>
        </w:rPr>
        <w:t xml:space="preserve"> an engineer loaded </w:t>
      </w:r>
      <w:r w:rsidRPr="00143024">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software update</w:t>
      </w:r>
      <w:r w:rsidRPr="00BF5FB3">
        <w:rPr>
          <w:rFonts w:asciiTheme="minorHAnsi" w:hAnsiTheme="minorHAnsi" w:cstheme="minorHAnsi"/>
          <w:sz w:val="16"/>
        </w:rPr>
        <w:t xml:space="preserve"> for a business network </w:t>
      </w:r>
      <w:r w:rsidRPr="00BF5FB3">
        <w:rPr>
          <w:rStyle w:val="StyleBoldUnderline"/>
          <w:rFonts w:asciiTheme="minorHAnsi" w:hAnsiTheme="minorHAnsi" w:cstheme="minorHAnsi"/>
        </w:rPr>
        <w:t>that</w:t>
      </w:r>
      <w:r w:rsidRPr="00BF5FB3">
        <w:rPr>
          <w:rFonts w:asciiTheme="minorHAnsi" w:hAnsiTheme="minorHAnsi" w:cstheme="minorHAnsi"/>
          <w:sz w:val="16"/>
        </w:rPr>
        <w:t xml:space="preserve"> also </w:t>
      </w:r>
      <w:r w:rsidRPr="00BF5FB3">
        <w:rPr>
          <w:rStyle w:val="StyleBoldUnderline"/>
          <w:rFonts w:asciiTheme="minorHAnsi" w:hAnsiTheme="minorHAnsi" w:cstheme="minorHAnsi"/>
        </w:rPr>
        <w:t xml:space="preserve">rebooted the plant's power control system. </w:t>
      </w:r>
      <w:r w:rsidRPr="00143024">
        <w:rPr>
          <w:rStyle w:val="StyleBoldUnderline"/>
          <w:rFonts w:asciiTheme="minorHAnsi" w:hAnsiTheme="minorHAnsi" w:cstheme="minorHAnsi"/>
        </w:rPr>
        <w:t>In</w:t>
      </w:r>
      <w:r w:rsidRPr="00BF5FB3">
        <w:rPr>
          <w:rFonts w:asciiTheme="minorHAnsi" w:hAnsiTheme="minorHAnsi" w:cstheme="minorHAnsi"/>
          <w:sz w:val="16"/>
        </w:rPr>
        <w:t xml:space="preserve"> April </w:t>
      </w:r>
      <w:r w:rsidRPr="00BF5FB3">
        <w:rPr>
          <w:rStyle w:val="StyleBoldUnderline"/>
          <w:rFonts w:asciiTheme="minorHAnsi" w:hAnsiTheme="minorHAnsi" w:cstheme="minorHAnsi"/>
        </w:rPr>
        <w:t>20</w:t>
      </w:r>
      <w:r w:rsidRPr="00143024">
        <w:rPr>
          <w:rStyle w:val="StyleBoldUnderline"/>
          <w:rFonts w:asciiTheme="minorHAnsi" w:hAnsiTheme="minorHAnsi" w:cstheme="minorHAnsi"/>
        </w:rPr>
        <w:t>09</w:t>
      </w:r>
      <w:r w:rsidRPr="00BF5FB3">
        <w:rPr>
          <w:rFonts w:asciiTheme="minorHAnsi" w:hAnsiTheme="minorHAnsi" w:cstheme="minorHAnsi"/>
          <w:sz w:val="16"/>
        </w:rPr>
        <w:t xml:space="preserve">, The Wall Street Journal reported that </w:t>
      </w:r>
      <w:r w:rsidRPr="00BF5FB3">
        <w:rPr>
          <w:rStyle w:val="StyleBoldUnderline"/>
          <w:rFonts w:asciiTheme="minorHAnsi" w:hAnsiTheme="minorHAnsi" w:cstheme="minorHAnsi"/>
          <w:highlight w:val="cyan"/>
        </w:rPr>
        <w:t>cyber spies</w:t>
      </w:r>
      <w:r w:rsidRPr="00BF5FB3">
        <w:rPr>
          <w:rFonts w:asciiTheme="minorHAnsi" w:hAnsiTheme="minorHAnsi" w:cstheme="minorHAnsi"/>
          <w:sz w:val="16"/>
        </w:rPr>
        <w:t xml:space="preserve"> had </w:t>
      </w:r>
      <w:r w:rsidRPr="00BF5FB3">
        <w:rPr>
          <w:rStyle w:val="StyleBoldUnderline"/>
          <w:rFonts w:asciiTheme="minorHAnsi" w:hAnsiTheme="minorHAnsi" w:cstheme="minorHAnsi"/>
          <w:highlight w:val="cyan"/>
        </w:rPr>
        <w:t>infiltrated the</w:t>
      </w:r>
      <w:r w:rsidRPr="00BF5FB3">
        <w:rPr>
          <w:rStyle w:val="StyleBoldUnderline"/>
          <w:rFonts w:asciiTheme="minorHAnsi" w:hAnsiTheme="minorHAnsi" w:cstheme="minorHAnsi"/>
        </w:rPr>
        <w:t xml:space="preserve"> U.S. electric </w:t>
      </w:r>
      <w:r w:rsidRPr="00BF5FB3">
        <w:rPr>
          <w:rStyle w:val="StyleBoldUnderline"/>
          <w:rFonts w:asciiTheme="minorHAnsi" w:hAnsiTheme="minorHAnsi" w:cstheme="minorHAnsi"/>
          <w:highlight w:val="cyan"/>
        </w:rPr>
        <w:t>grid</w:t>
      </w:r>
      <w:r w:rsidRPr="00BF5FB3">
        <w:rPr>
          <w:rStyle w:val="StyleBoldUnderline"/>
          <w:rFonts w:asciiTheme="minorHAnsi" w:hAnsiTheme="minorHAnsi" w:cstheme="minorHAnsi"/>
        </w:rPr>
        <w:t xml:space="preserve"> and left behind software that could be used to disrupt the system.</w:t>
      </w:r>
      <w:r w:rsidRPr="00BF5FB3">
        <w:rPr>
          <w:rFonts w:asciiTheme="minorHAnsi" w:hAnsiTheme="minorHAnsi" w:cstheme="minorHAnsi"/>
          <w:sz w:val="16"/>
        </w:rPr>
        <w:t xml:space="preserve"> </w:t>
      </w:r>
      <w:r w:rsidRPr="00BF5FB3">
        <w:rPr>
          <w:rStyle w:val="StyleBoldUnderline"/>
          <w:rFonts w:asciiTheme="minorHAnsi" w:hAnsiTheme="minorHAnsi" w:cstheme="minorHAnsi"/>
          <w:b w:val="0"/>
        </w:rPr>
        <w:t xml:space="preserve">The </w:t>
      </w:r>
      <w:r w:rsidRPr="00BF5FB3">
        <w:rPr>
          <w:rStyle w:val="StyleBoldUnderline"/>
          <w:rFonts w:asciiTheme="minorHAnsi" w:hAnsiTheme="minorHAnsi" w:cstheme="minorHAnsi"/>
          <w:highlight w:val="cyan"/>
        </w:rPr>
        <w:t xml:space="preserve">hackers </w:t>
      </w:r>
      <w:r w:rsidRPr="00143024">
        <w:rPr>
          <w:rStyle w:val="StyleBoldUnderline"/>
          <w:rFonts w:asciiTheme="minorHAnsi" w:hAnsiTheme="minorHAnsi" w:cstheme="minorHAnsi"/>
        </w:rPr>
        <w:t xml:space="preserve">came </w:t>
      </w:r>
      <w:r w:rsidRPr="00BF5FB3">
        <w:rPr>
          <w:rStyle w:val="StyleBoldUnderline"/>
          <w:rFonts w:asciiTheme="minorHAnsi" w:hAnsiTheme="minorHAnsi" w:cstheme="minorHAnsi"/>
          <w:highlight w:val="cyan"/>
        </w:rPr>
        <w:t xml:space="preserve">from China, Russia </w:t>
      </w:r>
      <w:r w:rsidRPr="00143024">
        <w:rPr>
          <w:rStyle w:val="StyleBoldUnderline"/>
          <w:rFonts w:asciiTheme="minorHAnsi" w:hAnsiTheme="minorHAnsi" w:cstheme="minorHAnsi"/>
          <w:highlight w:val="cyan"/>
        </w:rPr>
        <w:t>and other nations</w:t>
      </w:r>
      <w:r w:rsidRPr="00BF5FB3">
        <w:rPr>
          <w:rStyle w:val="StyleBoldUnderline"/>
          <w:rFonts w:asciiTheme="minorHAnsi" w:hAnsiTheme="minorHAnsi" w:cstheme="minorHAnsi"/>
          <w:b w:val="0"/>
        </w:rPr>
        <w:t xml:space="preserve"> and were on a “fishing expedition” to map out the system</w:t>
      </w:r>
      <w:r w:rsidRPr="00BF5FB3">
        <w:rPr>
          <w:rFonts w:asciiTheme="minorHAnsi" w:hAnsiTheme="minorHAnsi" w:cstheme="minorHAnsi"/>
          <w:sz w:val="16"/>
        </w:rPr>
        <w:t xml:space="preserve">. 20 According to the secretary of Homeland Security, Janet Napolitano at an event on 28 October 2011, </w:t>
      </w:r>
      <w:r w:rsidRPr="00BF5FB3">
        <w:rPr>
          <w:rStyle w:val="StyleBoldUnderline"/>
          <w:rFonts w:asciiTheme="minorHAnsi" w:hAnsiTheme="minorHAnsi" w:cstheme="minorHAnsi"/>
        </w:rPr>
        <w:t xml:space="preserve">cyber–attacks have come close to compromising the country’s critical infrastructure </w:t>
      </w:r>
      <w:r w:rsidRPr="00BF5FB3">
        <w:rPr>
          <w:rStyle w:val="StyleBoldUnderline"/>
          <w:rFonts w:asciiTheme="minorHAnsi" w:hAnsiTheme="minorHAnsi" w:cstheme="minorHAnsi"/>
          <w:highlight w:val="cyan"/>
        </w:rPr>
        <w:t>on multiple occasions</w:t>
      </w:r>
      <w:r w:rsidRPr="00BF5FB3">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BF5FB3">
        <w:rPr>
          <w:rFonts w:asciiTheme="minorHAnsi" w:hAnsiTheme="minorHAnsi" w:cstheme="minorHAnsi"/>
          <w:sz w:val="16"/>
        </w:rPr>
        <w:t>cyber attacks</w:t>
      </w:r>
      <w:proofErr w:type="spellEnd"/>
      <w:r w:rsidRPr="00BF5FB3">
        <w:rPr>
          <w:rFonts w:asciiTheme="minorHAnsi" w:hAnsiTheme="minorHAnsi" w:cstheme="minorHAnsi"/>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BF5FB3">
        <w:rPr>
          <w:rStyle w:val="StyleBoldUnderline"/>
          <w:rFonts w:asciiTheme="minorHAnsi" w:hAnsiTheme="minorHAnsi" w:cstheme="minorHAnsi"/>
        </w:rPr>
        <w:t>Although a substantial amount of resources are dedicated to protecting the nation’s infrastructure, it may not be enough to ensure the continuous flow of electricity to our critical military facilities.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SMRs</w:t>
      </w:r>
      <w:r w:rsidRPr="00BF5FB3">
        <w:rPr>
          <w:rFonts w:asciiTheme="minorHAnsi" w:hAnsiTheme="minorHAnsi" w:cstheme="minorHAnsi"/>
          <w:sz w:val="16"/>
        </w:rPr>
        <w:t xml:space="preserve"> as they are currently envisioned </w:t>
      </w:r>
      <w:r w:rsidRPr="00143024">
        <w:rPr>
          <w:rStyle w:val="StyleBoldUnderline"/>
          <w:rFonts w:asciiTheme="minorHAnsi" w:hAnsiTheme="minorHAnsi" w:cstheme="minorHAnsi"/>
        </w:rPr>
        <w:t xml:space="preserve">may be able to </w:t>
      </w:r>
      <w:r w:rsidRPr="00BF5FB3">
        <w:rPr>
          <w:rStyle w:val="StyleBoldUnderline"/>
          <w:rFonts w:asciiTheme="minorHAnsi" w:hAnsiTheme="minorHAnsi" w:cstheme="minorHAnsi"/>
          <w:highlight w:val="cyan"/>
        </w:rPr>
        <w:t>provide a secure and independent</w:t>
      </w:r>
      <w:r w:rsidRPr="00BF5FB3">
        <w:rPr>
          <w:rStyle w:val="StyleBoldUnderline"/>
          <w:rFonts w:asciiTheme="minorHAnsi" w:hAnsiTheme="minorHAnsi" w:cstheme="minorHAnsi"/>
        </w:rPr>
        <w:t xml:space="preserve"> alternative </w:t>
      </w:r>
      <w:r w:rsidRPr="00BF5FB3">
        <w:rPr>
          <w:rStyle w:val="StyleBoldUnderline"/>
          <w:rFonts w:asciiTheme="minorHAnsi" w:hAnsiTheme="minorHAnsi" w:cstheme="minorHAnsi"/>
          <w:highlight w:val="cyan"/>
        </w:rPr>
        <w:t xml:space="preserve">source of electricity in the event that </w:t>
      </w:r>
      <w:r w:rsidRPr="00FE59A5">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public grid is </w:t>
      </w:r>
      <w:r w:rsidRPr="00BF5FB3">
        <w:rPr>
          <w:rStyle w:val="StyleBoldUnderline"/>
          <w:rFonts w:asciiTheme="minorHAnsi" w:hAnsiTheme="minorHAnsi" w:cstheme="minorHAnsi"/>
          <w:highlight w:val="cyan"/>
        </w:rPr>
        <w:lastRenderedPageBreak/>
        <w:t>compromised</w:t>
      </w:r>
      <w:r w:rsidRPr="00BF5FB3">
        <w:rPr>
          <w:rFonts w:asciiTheme="minorHAnsi" w:hAnsiTheme="minorHAnsi" w:cstheme="minorHAnsi"/>
          <w:sz w:val="16"/>
        </w:rPr>
        <w:t xml:space="preserve">. </w:t>
      </w:r>
      <w:r w:rsidRPr="00BF5FB3">
        <w:rPr>
          <w:rStyle w:val="StyleBoldUnderline"/>
          <w:rFonts w:asciiTheme="minorHAnsi" w:hAnsiTheme="minorHAnsi" w:cstheme="minorHAnsi"/>
        </w:rPr>
        <w:t>SMRs</w:t>
      </w:r>
      <w:r w:rsidRPr="00BF5FB3">
        <w:rPr>
          <w:rFonts w:asciiTheme="minorHAnsi" w:hAnsiTheme="minorHAnsi" w:cstheme="minorHAnsi"/>
          <w:sz w:val="16"/>
        </w:rPr>
        <w:t xml:space="preserve"> may </w:t>
      </w:r>
      <w:r w:rsidRPr="00BF5FB3">
        <w:rPr>
          <w:rStyle w:val="StyleBoldUnderline"/>
          <w:rFonts w:asciiTheme="minorHAnsi" w:hAnsiTheme="minorHAnsi" w:cstheme="minorHAnsi"/>
        </w:rPr>
        <w:t>also provide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additional </w:t>
      </w:r>
      <w:proofErr w:type="spellStart"/>
      <w:proofErr w:type="gramStart"/>
      <w:r w:rsidRPr="00BF5FB3">
        <w:rPr>
          <w:rStyle w:val="StyleBoldUnderline"/>
          <w:rFonts w:asciiTheme="minorHAnsi" w:hAnsiTheme="minorHAnsi" w:cstheme="minorHAnsi"/>
        </w:rPr>
        <w:t>DoD</w:t>
      </w:r>
      <w:proofErr w:type="spellEnd"/>
      <w:proofErr w:type="gramEnd"/>
      <w:r w:rsidRPr="00BF5FB3">
        <w:rPr>
          <w:rStyle w:val="StyleBoldUnderline"/>
          <w:rFonts w:asciiTheme="minorHAnsi" w:hAnsiTheme="minorHAnsi" w:cstheme="minorHAnsi"/>
        </w:rPr>
        <w:t xml:space="preserve"> benefit by supporting</w:t>
      </w:r>
      <w:r w:rsidRPr="00BF5FB3">
        <w:rPr>
          <w:rFonts w:asciiTheme="minorHAnsi" w:hAnsiTheme="minorHAnsi" w:cstheme="minorHAnsi"/>
          <w:sz w:val="16"/>
        </w:rPr>
        <w:t xml:space="preserve"> the recent </w:t>
      </w:r>
      <w:r w:rsidRPr="00BF5FB3">
        <w:rPr>
          <w:rStyle w:val="StyleBoldUnderline"/>
          <w:rFonts w:asciiTheme="minorHAnsi" w:hAnsiTheme="minorHAnsi" w:cstheme="minorHAnsi"/>
        </w:rPr>
        <w:t>government initiatives related to energy consumption and by circumventing</w:t>
      </w:r>
      <w:r w:rsidRPr="00BF5FB3">
        <w:rPr>
          <w:rFonts w:asciiTheme="minorHAnsi" w:hAnsiTheme="minorHAnsi" w:cstheme="minorHAnsi"/>
          <w:sz w:val="16"/>
        </w:rPr>
        <w:t xml:space="preserve"> the adverse ramifications associated with </w:t>
      </w:r>
      <w:r w:rsidRPr="00BF5FB3">
        <w:rPr>
          <w:rStyle w:val="StyleBoldUnderline"/>
          <w:rFonts w:asciiTheme="minorHAnsi" w:hAnsiTheme="minorHAnsi" w:cstheme="minorHAnsi"/>
        </w:rPr>
        <w:t>building coal or natural gas fired power plants</w:t>
      </w:r>
      <w:r w:rsidRPr="00BF5FB3">
        <w:rPr>
          <w:rFonts w:asciiTheme="minorHAnsi" w:hAnsiTheme="minorHAnsi" w:cstheme="minorHAnsi"/>
          <w:sz w:val="16"/>
        </w:rPr>
        <w:t xml:space="preserve"> on the environment.</w:t>
      </w:r>
    </w:p>
    <w:p w:rsidR="002631F9" w:rsidRPr="00BF5FB3" w:rsidRDefault="002631F9" w:rsidP="002631F9">
      <w:pPr>
        <w:pStyle w:val="Heading4"/>
        <w:rPr>
          <w:rFonts w:asciiTheme="minorHAnsi" w:hAnsiTheme="minorHAnsi" w:cstheme="minorHAnsi"/>
          <w:sz w:val="28"/>
        </w:rPr>
      </w:pPr>
      <w:r w:rsidRPr="00BF5FB3">
        <w:rPr>
          <w:rFonts w:asciiTheme="minorHAnsi" w:hAnsiTheme="minorHAnsi" w:cstheme="minorHAnsi"/>
          <w:sz w:val="28"/>
        </w:rPr>
        <w:t>Al Qaeda can and will pull off a cyber-attack – Al Qaeda video proves</w:t>
      </w:r>
    </w:p>
    <w:p w:rsidR="002631F9" w:rsidRPr="00BF5FB3" w:rsidRDefault="002631F9" w:rsidP="002631F9">
      <w:pPr>
        <w:rPr>
          <w:rFonts w:asciiTheme="minorHAnsi" w:hAnsiTheme="minorHAnsi" w:cstheme="minorHAnsi"/>
        </w:rPr>
      </w:pPr>
    </w:p>
    <w:p w:rsidR="002631F9" w:rsidRPr="00BF5FB3" w:rsidRDefault="002631F9" w:rsidP="002631F9">
      <w:pPr>
        <w:rPr>
          <w:rStyle w:val="StyleStyleBold12pt"/>
          <w:rFonts w:asciiTheme="minorHAnsi" w:hAnsiTheme="minorHAnsi" w:cstheme="minorHAnsi"/>
          <w:sz w:val="28"/>
        </w:rPr>
      </w:pPr>
      <w:proofErr w:type="spellStart"/>
      <w:r w:rsidRPr="00BF5FB3">
        <w:rPr>
          <w:rStyle w:val="StyleStyleBold12pt"/>
          <w:rFonts w:asciiTheme="minorHAnsi" w:hAnsiTheme="minorHAnsi" w:cstheme="minorHAnsi"/>
          <w:sz w:val="28"/>
        </w:rPr>
        <w:t>Cloherty</w:t>
      </w:r>
      <w:proofErr w:type="spellEnd"/>
      <w:r w:rsidRPr="00BF5FB3">
        <w:rPr>
          <w:rStyle w:val="StyleStyleBold12pt"/>
          <w:rFonts w:asciiTheme="minorHAnsi" w:hAnsiTheme="minorHAnsi" w:cstheme="minorHAnsi"/>
          <w:sz w:val="28"/>
        </w:rPr>
        <w:t xml:space="preserve"> ‘12</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(Jack </w:t>
      </w:r>
      <w:proofErr w:type="spellStart"/>
      <w:r w:rsidRPr="00BF5FB3">
        <w:rPr>
          <w:rFonts w:asciiTheme="minorHAnsi" w:hAnsiTheme="minorHAnsi" w:cstheme="minorHAnsi"/>
          <w:sz w:val="16"/>
          <w:szCs w:val="16"/>
        </w:rPr>
        <w:t>Cloherty</w:t>
      </w:r>
      <w:proofErr w:type="spellEnd"/>
      <w:r w:rsidRPr="00BF5FB3">
        <w:rPr>
          <w:rFonts w:asciiTheme="minorHAnsi" w:hAnsiTheme="minorHAnsi" w:cstheme="minorHAnsi"/>
          <w:sz w:val="16"/>
          <w:szCs w:val="16"/>
        </w:rPr>
        <w:t xml:space="preserve">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4"/>
          <w:szCs w:val="16"/>
        </w:rPr>
      </w:pPr>
      <w:r w:rsidRPr="00BF5FB3">
        <w:rPr>
          <w:rStyle w:val="StyleBoldUnderline"/>
          <w:rFonts w:asciiTheme="minorHAnsi" w:hAnsiTheme="minorHAnsi" w:cstheme="minorHAnsi"/>
          <w:highlight w:val="cyan"/>
        </w:rPr>
        <w:t>Al Qaeda may be turn</w:t>
      </w:r>
      <w:r w:rsidRPr="00FE59A5">
        <w:rPr>
          <w:rStyle w:val="StyleBoldUnderline"/>
          <w:rFonts w:asciiTheme="minorHAnsi" w:hAnsiTheme="minorHAnsi" w:cstheme="minorHAnsi"/>
        </w:rPr>
        <w:t xml:space="preserve">ing its destructive attention </w:t>
      </w:r>
      <w:r w:rsidRPr="00BF5FB3">
        <w:rPr>
          <w:rStyle w:val="StyleBoldUnderline"/>
          <w:rFonts w:asciiTheme="minorHAnsi" w:hAnsiTheme="minorHAnsi" w:cstheme="minorHAnsi"/>
          <w:highlight w:val="cyan"/>
        </w:rPr>
        <w:t>to cyber-war</w:t>
      </w:r>
      <w:r w:rsidRPr="00FE59A5">
        <w:rPr>
          <w:rStyle w:val="StyleBoldUnderline"/>
          <w:rFonts w:asciiTheme="minorHAnsi" w:hAnsiTheme="minorHAnsi" w:cstheme="minorHAnsi"/>
        </w:rPr>
        <w:t>fare</w:t>
      </w:r>
      <w:r w:rsidRPr="00BF5FB3">
        <w:rPr>
          <w:rStyle w:val="StyleBoldUnderline"/>
          <w:rFonts w:asciiTheme="minorHAnsi" w:hAnsiTheme="minorHAnsi" w:cstheme="minorHAnsi"/>
          <w:highlight w:val="cyan"/>
        </w:rPr>
        <w:t xml:space="preserve"> against the U</w:t>
      </w:r>
      <w:r w:rsidRPr="00BF5FB3">
        <w:rPr>
          <w:rFonts w:asciiTheme="minorHAnsi" w:hAnsiTheme="minorHAnsi" w:cstheme="minorHAnsi"/>
          <w:sz w:val="14"/>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4"/>
        </w:rPr>
        <w:t>tates. In a chilling video, an al Qaeda operative calls for "electronic jihad" against the United States, and compares vulnerabilities in vital American computer networks to the flaws in aviation security before the 9/11 attack.</w:t>
      </w:r>
      <w:r w:rsidRPr="00BF5FB3">
        <w:rPr>
          <w:rFonts w:asciiTheme="minorHAnsi" w:hAnsiTheme="minorHAnsi" w:cstheme="minorHAnsi"/>
          <w:sz w:val="12"/>
        </w:rPr>
        <w:t>¶</w:t>
      </w:r>
      <w:r w:rsidRPr="00BF5FB3">
        <w:rPr>
          <w:rFonts w:asciiTheme="minorHAnsi" w:hAnsiTheme="minorHAnsi" w:cstheme="minorHAnsi"/>
          <w:sz w:val="14"/>
        </w:rPr>
        <w:t xml:space="preserve"> </w:t>
      </w:r>
      <w:r w:rsidRPr="00FE59A5">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al Qaeda video calls upon t</w:t>
      </w:r>
      <w:r w:rsidRPr="00FE59A5">
        <w:rPr>
          <w:rStyle w:val="StyleBoldUnderline"/>
          <w:rFonts w:asciiTheme="minorHAnsi" w:hAnsiTheme="minorHAnsi" w:cstheme="minorHAnsi"/>
        </w:rPr>
        <w:t>he</w:t>
      </w:r>
      <w:r w:rsidRPr="00BF5FB3">
        <w:rPr>
          <w:rFonts w:asciiTheme="minorHAnsi" w:hAnsiTheme="minorHAnsi" w:cstheme="minorHAnsi"/>
          <w:sz w:val="14"/>
        </w:rPr>
        <w:t xml:space="preserve"> "covert mujahidin" to </w:t>
      </w:r>
      <w:r w:rsidRPr="00FE59A5">
        <w:rPr>
          <w:rStyle w:val="StyleBoldUnderline"/>
          <w:rFonts w:asciiTheme="minorHAnsi" w:hAnsiTheme="minorHAnsi" w:cstheme="minorHAnsi"/>
        </w:rPr>
        <w:t>launch</w:t>
      </w:r>
      <w:r w:rsidRPr="00BF5FB3">
        <w:rPr>
          <w:rStyle w:val="StyleBoldUnderline"/>
          <w:rFonts w:asciiTheme="minorHAnsi" w:hAnsiTheme="minorHAnsi" w:cstheme="minorHAnsi"/>
          <w:highlight w:val="cyan"/>
        </w:rPr>
        <w:t xml:space="preserve"> </w:t>
      </w:r>
      <w:proofErr w:type="spellStart"/>
      <w:r w:rsidRPr="00BF5FB3">
        <w:rPr>
          <w:rStyle w:val="StyleBoldUnderline"/>
          <w:rFonts w:asciiTheme="minorHAnsi" w:hAnsiTheme="minorHAnsi" w:cstheme="minorHAnsi"/>
          <w:highlight w:val="cyan"/>
        </w:rPr>
        <w:t>cyber attacks</w:t>
      </w:r>
      <w:proofErr w:type="spellEnd"/>
      <w:r w:rsidRPr="00BF5FB3">
        <w:rPr>
          <w:rStyle w:val="StyleBoldUnderline"/>
          <w:rFonts w:asciiTheme="minorHAnsi" w:hAnsiTheme="minorHAnsi" w:cstheme="minorHAnsi"/>
          <w:highlight w:val="cyan"/>
        </w:rPr>
        <w:t xml:space="preserve"> against</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the U.S. networks of both government and critical infrastructure, including </w:t>
      </w:r>
      <w:r w:rsidRPr="00BF5FB3">
        <w:rPr>
          <w:rStyle w:val="StyleBoldUnderline"/>
          <w:rFonts w:asciiTheme="minorHAnsi" w:hAnsiTheme="minorHAnsi" w:cstheme="minorHAnsi"/>
          <w:highlight w:val="cyan"/>
        </w:rPr>
        <w:t xml:space="preserve">the </w:t>
      </w:r>
      <w:r w:rsidRPr="00FE59A5">
        <w:rPr>
          <w:rStyle w:val="StyleBoldUnderline"/>
          <w:rFonts w:asciiTheme="minorHAnsi" w:hAnsiTheme="minorHAnsi" w:cstheme="minorHAnsi"/>
        </w:rPr>
        <w:t>electric</w:t>
      </w:r>
      <w:r w:rsidRPr="00BF5FB3">
        <w:rPr>
          <w:rStyle w:val="StyleBoldUnderline"/>
          <w:rFonts w:asciiTheme="minorHAnsi" w:hAnsiTheme="minorHAnsi" w:cstheme="minorHAnsi"/>
          <w:highlight w:val="cyan"/>
        </w:rPr>
        <w:t xml:space="preserve"> grid</w:t>
      </w:r>
      <w:r w:rsidRPr="00BF5FB3">
        <w:rPr>
          <w:rFonts w:asciiTheme="minorHAnsi" w:hAnsiTheme="minorHAnsi" w:cstheme="minorHAnsi"/>
          <w:sz w:val="14"/>
        </w:rPr>
        <w:t>. The video was obtained by the FBI last year, and released today by the Senate Committee on Homeland Security and Governmental Affairs.</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highlight w:val="cyan"/>
        </w:rPr>
        <w:t xml:space="preserve">This is the clearest evidence we've seen that al Qaeda and other terrorist groups want to attack </w:t>
      </w:r>
      <w:r w:rsidRPr="00FE59A5">
        <w:rPr>
          <w:rStyle w:val="StyleBoldUnderline"/>
          <w:rFonts w:asciiTheme="minorHAnsi" w:hAnsiTheme="minorHAnsi" w:cstheme="minorHAnsi"/>
        </w:rPr>
        <w:t xml:space="preserve">the cyber systems of </w:t>
      </w:r>
      <w:r w:rsidRPr="00BF5FB3">
        <w:rPr>
          <w:rStyle w:val="StyleBoldUnderline"/>
          <w:rFonts w:asciiTheme="minorHAnsi" w:hAnsiTheme="minorHAnsi" w:cstheme="minorHAnsi"/>
          <w:highlight w:val="cyan"/>
        </w:rPr>
        <w:t>our critical infrastructure</w:t>
      </w:r>
      <w:r w:rsidRPr="00BF5FB3">
        <w:rPr>
          <w:rFonts w:asciiTheme="minorHAnsi" w:hAnsiTheme="minorHAnsi" w:cstheme="minorHAnsi"/>
          <w:sz w:val="14"/>
        </w:rPr>
        <w:t>," Homeland Security and Governmental Affairs Committee Chairman Joe Lieberman, I-Conn., said in a statement.</w:t>
      </w:r>
      <w:r w:rsidRPr="00BF5FB3">
        <w:rPr>
          <w:rFonts w:asciiTheme="minorHAnsi" w:hAnsiTheme="minorHAnsi" w:cstheme="minorHAnsi"/>
          <w:sz w:val="12"/>
        </w:rPr>
        <w:t>¶</w:t>
      </w:r>
      <w:r w:rsidRPr="00BF5FB3">
        <w:rPr>
          <w:rFonts w:asciiTheme="minorHAnsi" w:hAnsiTheme="minorHAnsi" w:cstheme="minorHAnsi"/>
          <w:sz w:val="14"/>
        </w:rPr>
        <w:t xml:space="preserve"> "This video is troubling as it urges al Qaeda adherents to launch a </w:t>
      </w:r>
      <w:proofErr w:type="spellStart"/>
      <w:r w:rsidRPr="00BF5FB3">
        <w:rPr>
          <w:rFonts w:asciiTheme="minorHAnsi" w:hAnsiTheme="minorHAnsi" w:cstheme="minorHAnsi"/>
          <w:sz w:val="14"/>
        </w:rPr>
        <w:t>cyber attack</w:t>
      </w:r>
      <w:proofErr w:type="spellEnd"/>
      <w:r w:rsidRPr="00BF5FB3">
        <w:rPr>
          <w:rFonts w:asciiTheme="minorHAnsi" w:hAnsiTheme="minorHAnsi" w:cstheme="minorHAnsi"/>
          <w:sz w:val="14"/>
        </w:rPr>
        <w:t xml:space="preserve"> on America," said Sen. Susan Collins, R-Maine, the ranking member on the committee. "It's clear that al Qaeda is exploring all means to do us harm and this is evidence that our critical infrastructure is a target."</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Fonts w:asciiTheme="minorHAnsi" w:hAnsiTheme="minorHAnsi" w:cstheme="minorHAnsi"/>
          <w:sz w:val="12"/>
        </w:rPr>
        <w:t>¶</w:t>
      </w:r>
      <w:r w:rsidRPr="00BF5FB3">
        <w:rPr>
          <w:rFonts w:asciiTheme="minorHAnsi" w:hAnsiTheme="minorHAnsi" w:cstheme="minorHAnsi"/>
          <w:sz w:val="14"/>
        </w:rPr>
        <w:t xml:space="preserve"> Dept. of Homeland Security</w:t>
      </w:r>
      <w:r w:rsidRPr="00BF5FB3">
        <w:rPr>
          <w:rFonts w:asciiTheme="minorHAnsi" w:hAnsiTheme="minorHAnsi" w:cstheme="minorHAnsi"/>
          <w:sz w:val="12"/>
        </w:rPr>
        <w:t>¶</w:t>
      </w:r>
      <w:r w:rsidRPr="00BF5FB3">
        <w:rPr>
          <w:rFonts w:asciiTheme="minorHAnsi" w:hAnsiTheme="minorHAnsi" w:cstheme="minorHAnsi"/>
          <w:sz w:val="14"/>
        </w:rPr>
        <w:t xml:space="preserve"> In this screenshot obtained by the FBI, an Al... View Full Size</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Fonts w:asciiTheme="minorHAnsi" w:hAnsiTheme="minorHAnsi" w:cstheme="minorHAnsi"/>
          <w:sz w:val="12"/>
        </w:rPr>
        <w:t>¶</w:t>
      </w:r>
      <w:r w:rsidRPr="00BF5FB3">
        <w:rPr>
          <w:rFonts w:asciiTheme="minorHAnsi" w:hAnsiTheme="minorHAnsi" w:cstheme="minorHAnsi"/>
          <w:sz w:val="14"/>
        </w:rPr>
        <w:t xml:space="preserve"> If Israel Attacks Iran Watch Video</w:t>
      </w:r>
      <w:r w:rsidRPr="00BF5FB3">
        <w:rPr>
          <w:rFonts w:asciiTheme="minorHAnsi" w:hAnsiTheme="minorHAnsi" w:cstheme="minorHAnsi"/>
          <w:sz w:val="12"/>
        </w:rPr>
        <w:t>¶</w:t>
      </w:r>
      <w:r w:rsidRPr="00BF5FB3">
        <w:rPr>
          <w:rFonts w:asciiTheme="minorHAnsi" w:hAnsiTheme="minorHAnsi" w:cstheme="minorHAnsi"/>
          <w:sz w:val="14"/>
        </w:rPr>
        <w:t xml:space="preserve"> </w:t>
      </w:r>
      <w:r w:rsidRPr="00FE59A5">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national security community says the threat of </w:t>
      </w:r>
      <w:proofErr w:type="spellStart"/>
      <w:r w:rsidRPr="00BF5FB3">
        <w:rPr>
          <w:rStyle w:val="StyleBoldUnderline"/>
          <w:rFonts w:asciiTheme="minorHAnsi" w:hAnsiTheme="minorHAnsi" w:cstheme="minorHAnsi"/>
          <w:highlight w:val="cyan"/>
        </w:rPr>
        <w:t>cyber attack</w:t>
      </w:r>
      <w:proofErr w:type="spellEnd"/>
      <w:r w:rsidRPr="00BF5FB3">
        <w:rPr>
          <w:rStyle w:val="StyleBoldUnderline"/>
          <w:rFonts w:asciiTheme="minorHAnsi" w:hAnsiTheme="minorHAnsi" w:cstheme="minorHAnsi"/>
          <w:highlight w:val="cyan"/>
        </w:rPr>
        <w:t xml:space="preserve"> is real, and the gap between terrorist aspirations and capability is closing</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The senior intelligence official at Cyber Command, Rear Adm. Samuel Cox, has said </w:t>
      </w:r>
      <w:r w:rsidRPr="00BF5FB3">
        <w:rPr>
          <w:rStyle w:val="StyleBoldUnderline"/>
          <w:rFonts w:asciiTheme="minorHAnsi" w:hAnsiTheme="minorHAnsi" w:cstheme="minorHAnsi"/>
          <w:highlight w:val="cyan"/>
        </w:rPr>
        <w:t>al Qaeda</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operatives are seeking the capability to stage </w:t>
      </w:r>
      <w:proofErr w:type="spellStart"/>
      <w:r w:rsidRPr="00BF5FB3">
        <w:rPr>
          <w:rFonts w:asciiTheme="minorHAnsi" w:hAnsiTheme="minorHAnsi" w:cstheme="minorHAnsi"/>
          <w:sz w:val="14"/>
        </w:rPr>
        <w:t>cyber attacks</w:t>
      </w:r>
      <w:proofErr w:type="spellEnd"/>
      <w:r w:rsidRPr="00BF5FB3">
        <w:rPr>
          <w:rFonts w:asciiTheme="minorHAnsi" w:hAnsiTheme="minorHAnsi" w:cstheme="minorHAnsi"/>
          <w:sz w:val="14"/>
        </w:rPr>
        <w:t xml:space="preserve"> against U.S. networks and terrorists</w:t>
      </w:r>
      <w:r w:rsidRPr="00BF5FB3">
        <w:rPr>
          <w:rStyle w:val="TitleChar"/>
          <w:rFonts w:asciiTheme="minorHAnsi" w:hAnsiTheme="minorHAnsi" w:cstheme="minorHAnsi"/>
        </w:rPr>
        <w:t xml:space="preserve"> </w:t>
      </w:r>
      <w:r w:rsidRPr="00BF5FB3">
        <w:rPr>
          <w:rStyle w:val="StyleBoldUnderline"/>
          <w:rFonts w:asciiTheme="minorHAnsi" w:hAnsiTheme="minorHAnsi" w:cstheme="minorHAnsi"/>
          <w:highlight w:val="cyan"/>
        </w:rPr>
        <w:t>could purchase the capabilities</w:t>
      </w:r>
      <w:r w:rsidRPr="00BF5FB3">
        <w:rPr>
          <w:rStyle w:val="TitleChar"/>
          <w:rFonts w:asciiTheme="minorHAnsi" w:hAnsiTheme="minorHAnsi" w:cstheme="minorHAnsi"/>
        </w:rPr>
        <w:t xml:space="preserve"> </w:t>
      </w:r>
      <w:r w:rsidRPr="00BF5FB3">
        <w:rPr>
          <w:rFonts w:asciiTheme="minorHAnsi" w:hAnsiTheme="minorHAnsi" w:cstheme="minorHAnsi"/>
          <w:sz w:val="14"/>
        </w:rPr>
        <w:t>to do so from expert criminal hackers.</w:t>
      </w:r>
      <w:r w:rsidRPr="00BF5FB3">
        <w:rPr>
          <w:rFonts w:asciiTheme="minorHAnsi" w:hAnsiTheme="minorHAnsi" w:cstheme="minorHAnsi"/>
          <w:sz w:val="12"/>
        </w:rPr>
        <w:t>¶</w:t>
      </w:r>
      <w:r w:rsidRPr="00BF5FB3">
        <w:rPr>
          <w:rFonts w:asciiTheme="minorHAnsi" w:hAnsiTheme="minorHAnsi" w:cstheme="minorHAnsi"/>
          <w:sz w:val="14"/>
        </w:rPr>
        <w:t xml:space="preserve"> Increasing </w:t>
      </w:r>
      <w:r w:rsidRPr="00BF5FB3">
        <w:rPr>
          <w:rStyle w:val="StyleBoldUnderline"/>
          <w:rFonts w:asciiTheme="minorHAnsi" w:hAnsiTheme="minorHAnsi" w:cstheme="minorHAnsi"/>
          <w:highlight w:val="cyan"/>
        </w:rPr>
        <w:t>evidence</w:t>
      </w:r>
      <w:r w:rsidRPr="00FE59A5">
        <w:rPr>
          <w:rStyle w:val="StyleBoldUnderline"/>
          <w:rFonts w:asciiTheme="minorHAnsi" w:hAnsiTheme="minorHAnsi" w:cstheme="minorHAnsi"/>
        </w:rPr>
        <w:t xml:space="preserve"> also </w:t>
      </w:r>
      <w:r w:rsidRPr="00BF5FB3">
        <w:rPr>
          <w:rStyle w:val="StyleBoldUnderline"/>
          <w:rFonts w:asciiTheme="minorHAnsi" w:hAnsiTheme="minorHAnsi" w:cstheme="minorHAnsi"/>
          <w:highlight w:val="cyan"/>
        </w:rPr>
        <w:t xml:space="preserve">suggests that Iran is looking to commit </w:t>
      </w:r>
      <w:proofErr w:type="spellStart"/>
      <w:r w:rsidRPr="00BF5FB3">
        <w:rPr>
          <w:rStyle w:val="StyleBoldUnderline"/>
          <w:rFonts w:asciiTheme="minorHAnsi" w:hAnsiTheme="minorHAnsi" w:cstheme="minorHAnsi"/>
          <w:highlight w:val="cyan"/>
        </w:rPr>
        <w:t>cyber attacks</w:t>
      </w:r>
      <w:proofErr w:type="spellEnd"/>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against the United States, according to testimony last month before the House Committee on Homeland Security. </w:t>
      </w:r>
      <w:r w:rsidRPr="00BF5FB3">
        <w:rPr>
          <w:rStyle w:val="StyleBoldUnderline"/>
          <w:rFonts w:asciiTheme="minorHAnsi" w:hAnsiTheme="minorHAnsi" w:cstheme="minorHAnsi"/>
          <w:highlight w:val="cyan"/>
        </w:rPr>
        <w:t>Iran</w:t>
      </w:r>
      <w:r w:rsidRPr="00FE59A5">
        <w:rPr>
          <w:rStyle w:val="StyleBoldUnderline"/>
          <w:rFonts w:asciiTheme="minorHAnsi" w:hAnsiTheme="minorHAnsi" w:cstheme="minorHAnsi"/>
        </w:rPr>
        <w:t>'s sponsorship of terrorist groups</w:t>
      </w:r>
      <w:r w:rsidRPr="00BF5FB3">
        <w:rPr>
          <w:rStyle w:val="TitleChar"/>
          <w:rFonts w:asciiTheme="minorHAnsi" w:hAnsiTheme="minorHAnsi" w:cstheme="minorHAnsi"/>
        </w:rPr>
        <w:t xml:space="preserve"> takes on a new dimension in cyberspace</w:t>
      </w:r>
      <w:r w:rsidRPr="00BF5FB3">
        <w:rPr>
          <w:rFonts w:asciiTheme="minorHAnsi" w:hAnsiTheme="minorHAnsi" w:cstheme="minorHAnsi"/>
          <w:sz w:val="14"/>
        </w:rPr>
        <w:t xml:space="preserve">, </w:t>
      </w:r>
      <w:r w:rsidRPr="00BF5FB3">
        <w:rPr>
          <w:rStyle w:val="TitleChar"/>
          <w:rFonts w:asciiTheme="minorHAnsi" w:hAnsiTheme="minorHAnsi" w:cstheme="minorHAnsi"/>
        </w:rPr>
        <w:t xml:space="preserve">where it </w:t>
      </w:r>
      <w:r w:rsidRPr="00BF5FB3">
        <w:rPr>
          <w:rStyle w:val="StyleBoldUnderline"/>
          <w:rFonts w:asciiTheme="minorHAnsi" w:hAnsiTheme="minorHAnsi" w:cstheme="minorHAnsi"/>
          <w:highlight w:val="cyan"/>
        </w:rPr>
        <w:t>could develop a</w:t>
      </w:r>
      <w:r w:rsidRPr="00BF5FB3">
        <w:rPr>
          <w:rStyle w:val="TitleChar"/>
          <w:rFonts w:asciiTheme="minorHAnsi" w:hAnsiTheme="minorHAnsi" w:cstheme="minorHAnsi"/>
        </w:rPr>
        <w:t xml:space="preserve"> </w:t>
      </w:r>
      <w:r w:rsidRPr="00BF5FB3">
        <w:rPr>
          <w:rFonts w:asciiTheme="minorHAnsi" w:hAnsiTheme="minorHAnsi" w:cstheme="minorHAnsi"/>
          <w:sz w:val="14"/>
        </w:rPr>
        <w:t xml:space="preserve">powerful </w:t>
      </w:r>
      <w:r w:rsidRPr="00BF5FB3">
        <w:rPr>
          <w:rStyle w:val="StyleBoldUnderline"/>
          <w:rFonts w:asciiTheme="minorHAnsi" w:hAnsiTheme="minorHAnsi" w:cstheme="minorHAnsi"/>
          <w:highlight w:val="cyan"/>
        </w:rPr>
        <w:t xml:space="preserve">cyber weapon and pass it </w:t>
      </w:r>
      <w:r w:rsidRPr="00FE59A5">
        <w:rPr>
          <w:rStyle w:val="StyleBoldUnderline"/>
          <w:rFonts w:asciiTheme="minorHAnsi" w:hAnsiTheme="minorHAnsi" w:cstheme="minorHAnsi"/>
        </w:rPr>
        <w:t>on</w:t>
      </w:r>
      <w:r w:rsidRPr="00BF5FB3">
        <w:rPr>
          <w:rStyle w:val="StyleBoldUnderline"/>
          <w:rFonts w:asciiTheme="minorHAnsi" w:hAnsiTheme="minorHAnsi" w:cstheme="minorHAnsi"/>
          <w:highlight w:val="cyan"/>
        </w:rPr>
        <w:t xml:space="preserve"> to a terrorist group</w:t>
      </w:r>
      <w:proofErr w:type="gramStart"/>
      <w:r w:rsidRPr="00BF5FB3">
        <w:rPr>
          <w:rFonts w:asciiTheme="minorHAnsi" w:hAnsiTheme="minorHAnsi" w:cstheme="minorHAnsi"/>
          <w:sz w:val="14"/>
          <w:szCs w:val="16"/>
        </w:rPr>
        <w:t>..</w:t>
      </w:r>
      <w:proofErr w:type="gramEnd"/>
      <w:r w:rsidRPr="00BF5FB3">
        <w:rPr>
          <w:rFonts w:asciiTheme="minorHAnsi" w:hAnsiTheme="minorHAnsi" w:cstheme="minorHAnsi"/>
          <w:sz w:val="12"/>
          <w:szCs w:val="16"/>
        </w:rPr>
        <w:t>¶</w:t>
      </w:r>
      <w:r w:rsidRPr="00BF5FB3">
        <w:rPr>
          <w:rFonts w:asciiTheme="minorHAnsi" w:hAnsiTheme="minorHAnsi" w:cstheme="minorHAnsi"/>
          <w:sz w:val="14"/>
          <w:szCs w:val="16"/>
        </w:rPr>
        <w:t xml:space="preserve"> Lieberman is using the al Qaeda video to underline what he says is the need for new legislation</w:t>
      </w:r>
      <w:proofErr w:type="gramStart"/>
      <w:r w:rsidRPr="00BF5FB3">
        <w:rPr>
          <w:rFonts w:asciiTheme="minorHAnsi" w:hAnsiTheme="minorHAnsi" w:cstheme="minorHAnsi"/>
          <w:sz w:val="14"/>
          <w:szCs w:val="16"/>
        </w:rPr>
        <w:t>..</w:t>
      </w:r>
      <w:proofErr w:type="gramEnd"/>
      <w:r w:rsidRPr="00BF5FB3">
        <w:rPr>
          <w:rFonts w:asciiTheme="minorHAnsi" w:hAnsiTheme="minorHAnsi" w:cstheme="minorHAnsi"/>
          <w:sz w:val="12"/>
          <w:szCs w:val="16"/>
        </w:rPr>
        <w:t>¶</w:t>
      </w:r>
      <w:r w:rsidRPr="00BF5FB3">
        <w:rPr>
          <w:rFonts w:asciiTheme="minorHAnsi" w:hAnsiTheme="minorHAnsi" w:cstheme="minorHAnsi"/>
          <w:sz w:val="14"/>
          <w:szCs w:val="16"/>
        </w:rPr>
        <w:t xml:space="preserve"> "Congress needs to act now to protect the American public from a possible devastating attack on our electric grid, water delivery systems, or financial networks," he said. "As numerous, </w:t>
      </w:r>
      <w:r w:rsidRPr="00BF5FB3">
        <w:rPr>
          <w:rFonts w:asciiTheme="minorHAnsi" w:hAnsiTheme="minorHAnsi" w:cstheme="minorHAnsi"/>
          <w:sz w:val="14"/>
        </w:rPr>
        <w:t>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w:t>
      </w:r>
      <w:r w:rsidRPr="00BF5FB3">
        <w:rPr>
          <w:rFonts w:asciiTheme="minorHAnsi" w:hAnsiTheme="minorHAnsi" w:cstheme="minorHAnsi"/>
          <w:sz w:val="14"/>
          <w:szCs w:val="16"/>
        </w:rPr>
        <w:t>."</w:t>
      </w:r>
      <w:r w:rsidRPr="00BF5FB3">
        <w:rPr>
          <w:rFonts w:asciiTheme="minorHAnsi" w:hAnsiTheme="minorHAnsi" w:cstheme="minorHAnsi"/>
          <w:sz w:val="12"/>
          <w:szCs w:val="16"/>
        </w:rPr>
        <w:t>¶</w:t>
      </w:r>
      <w:r w:rsidRPr="00BF5FB3">
        <w:rPr>
          <w:rFonts w:asciiTheme="minorHAnsi" w:hAnsiTheme="minorHAnsi" w:cstheme="minorHAnsi"/>
          <w:sz w:val="14"/>
          <w:szCs w:val="16"/>
        </w:rPr>
        <w:t xml:space="preserve"> The Homeland Security Committee says the Department of Homeland Security received more than 50,000 reports of cyber intrusions or attempted intrusions since October, an increase of 10,000 reports over the same period the previous year.</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Grid outage risks terrorism - takes out surveillance</w:t>
      </w:r>
    </w:p>
    <w:p w:rsidR="002631F9" w:rsidRPr="00BF5FB3" w:rsidRDefault="002631F9" w:rsidP="002631F9">
      <w:pPr>
        <w:rPr>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r w:rsidRPr="00BF5FB3">
        <w:rPr>
          <w:rStyle w:val="StyleStyleBold12pt"/>
          <w:rFonts w:asciiTheme="minorHAnsi" w:hAnsiTheme="minorHAnsi" w:cstheme="minorHAnsi"/>
        </w:rPr>
        <w:t>Defense Science Board ‘08</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(The DSB is a Federal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Advisory Committee established to provide independent advice to the Secretary of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Defense, “More Fight – Less Fuel” </w:t>
      </w:r>
      <w:hyperlink r:id="rId12" w:history="1">
        <w:r w:rsidRPr="00BF5FB3">
          <w:rPr>
            <w:rStyle w:val="Hyperlink"/>
            <w:rFonts w:asciiTheme="minorHAnsi" w:hAnsiTheme="minorHAnsi" w:cstheme="minorHAnsi"/>
            <w:sz w:val="16"/>
            <w:szCs w:val="16"/>
          </w:rPr>
          <w:t>http://www.acq.osd.mil/dsb/reports/ADA477619.pdf</w:t>
        </w:r>
      </w:hyperlink>
      <w:r w:rsidRPr="00BF5FB3">
        <w:rPr>
          <w:rFonts w:asciiTheme="minorHAnsi" w:hAnsiTheme="minorHAnsi" w:cstheme="minorHAnsi"/>
          <w:sz w:val="16"/>
          <w:szCs w:val="16"/>
        </w:rPr>
        <w:t>, SEH)</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proofErr w:type="spellStart"/>
      <w:proofErr w:type="gramStart"/>
      <w:r w:rsidRPr="00BF5FB3">
        <w:rPr>
          <w:rStyle w:val="TitleChar"/>
          <w:rFonts w:asciiTheme="minorHAnsi" w:hAnsiTheme="minorHAnsi" w:cstheme="minorHAnsi"/>
          <w:b/>
          <w:sz w:val="26"/>
          <w:szCs w:val="26"/>
        </w:rPr>
        <w:t>DoD’s</w:t>
      </w:r>
      <w:proofErr w:type="spellEnd"/>
      <w:proofErr w:type="gramEnd"/>
      <w:r w:rsidRPr="00BF5FB3">
        <w:rPr>
          <w:rStyle w:val="TitleChar"/>
          <w:rFonts w:asciiTheme="minorHAnsi" w:hAnsiTheme="minorHAnsi" w:cstheme="minorHAnsi"/>
          <w:b/>
          <w:sz w:val="26"/>
          <w:szCs w:val="26"/>
        </w:rPr>
        <w:t xml:space="preserve"> key problem with electricity is that </w:t>
      </w:r>
      <w:r w:rsidRPr="00FE59A5">
        <w:rPr>
          <w:rStyle w:val="TitleChar"/>
          <w:rFonts w:asciiTheme="minorHAnsi" w:hAnsiTheme="minorHAnsi" w:cstheme="minorHAnsi"/>
          <w:b/>
          <w:sz w:val="26"/>
          <w:szCs w:val="26"/>
        </w:rPr>
        <w:t xml:space="preserve">critical missions, such as </w:t>
      </w:r>
      <w:r w:rsidRPr="00BF5FB3">
        <w:rPr>
          <w:rStyle w:val="TitleChar"/>
          <w:rFonts w:asciiTheme="minorHAnsi" w:hAnsiTheme="minorHAnsi" w:cstheme="minorHAnsi"/>
          <w:b/>
          <w:sz w:val="26"/>
          <w:szCs w:val="26"/>
          <w:highlight w:val="cyan"/>
        </w:rPr>
        <w:t xml:space="preserve">national strategic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awareness and national command authorities, are </w:t>
      </w:r>
      <w:r w:rsidRPr="00BF5FB3">
        <w:rPr>
          <w:rStyle w:val="TitleChar"/>
          <w:rFonts w:asciiTheme="minorHAnsi" w:hAnsiTheme="minorHAnsi" w:cstheme="minorHAnsi"/>
          <w:b/>
          <w:sz w:val="26"/>
          <w:szCs w:val="26"/>
        </w:rPr>
        <w:t xml:space="preserve">almost </w:t>
      </w:r>
      <w:r w:rsidRPr="00FE59A5">
        <w:rPr>
          <w:rStyle w:val="TitleChar"/>
          <w:rFonts w:asciiTheme="minorHAnsi" w:hAnsiTheme="minorHAnsi" w:cstheme="minorHAnsi"/>
          <w:b/>
          <w:sz w:val="26"/>
          <w:szCs w:val="26"/>
        </w:rPr>
        <w:t xml:space="preserve">entirely </w:t>
      </w:r>
      <w:r w:rsidRPr="00BF5FB3">
        <w:rPr>
          <w:rStyle w:val="TitleChar"/>
          <w:rFonts w:asciiTheme="minorHAnsi" w:hAnsiTheme="minorHAnsi" w:cstheme="minorHAnsi"/>
          <w:b/>
          <w:sz w:val="26"/>
          <w:szCs w:val="26"/>
          <w:highlight w:val="cyan"/>
        </w:rPr>
        <w:t xml:space="preserve">dependent on the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w:t>
      </w:r>
      <w:r w:rsidRPr="00BF5FB3">
        <w:rPr>
          <w:rStyle w:val="TitleChar"/>
          <w:rFonts w:asciiTheme="minorHAnsi" w:hAnsiTheme="minorHAnsi" w:cstheme="minorHAnsi"/>
          <w:b/>
          <w:sz w:val="26"/>
          <w:szCs w:val="26"/>
        </w:rPr>
        <w:t xml:space="preserve">national transmission </w:t>
      </w:r>
      <w:r w:rsidRPr="00BF5FB3">
        <w:rPr>
          <w:rStyle w:val="TitleChar"/>
          <w:rFonts w:asciiTheme="minorHAnsi" w:hAnsiTheme="minorHAnsi" w:cstheme="minorHAnsi"/>
          <w:b/>
          <w:sz w:val="26"/>
          <w:szCs w:val="26"/>
          <w:highlight w:val="cyan"/>
        </w:rPr>
        <w:t>grid.</w:t>
      </w:r>
      <w:r w:rsidRPr="00BF5FB3">
        <w:rPr>
          <w:rStyle w:val="TitleChar"/>
          <w:rFonts w:asciiTheme="minorHAnsi" w:hAnsiTheme="minorHAnsi" w:cstheme="minorHAnsi"/>
          <w:b/>
          <w:sz w:val="26"/>
          <w:szCs w:val="26"/>
        </w:rPr>
        <w:t xml:space="preserve"> </w:t>
      </w:r>
      <w:r w:rsidRPr="00BF5FB3">
        <w:rPr>
          <w:rFonts w:asciiTheme="minorHAnsi" w:hAnsiTheme="minorHAnsi" w:cstheme="minorHAnsi"/>
          <w:sz w:val="16"/>
        </w:rPr>
        <w:t xml:space="preserve">About 85% of the energy infrastructure upon which </w:t>
      </w:r>
      <w:proofErr w:type="spellStart"/>
      <w:proofErr w:type="gramStart"/>
      <w:r w:rsidRPr="00BF5FB3">
        <w:rPr>
          <w:rFonts w:asciiTheme="minorHAnsi" w:hAnsiTheme="minorHAnsi" w:cstheme="minorHAnsi"/>
          <w:sz w:val="16"/>
        </w:rPr>
        <w:t>DoD</w:t>
      </w:r>
      <w:proofErr w:type="spellEnd"/>
      <w:proofErr w:type="gramEnd"/>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depends is commercially owned, </w:t>
      </w:r>
      <w:r w:rsidRPr="00BF5FB3">
        <w:rPr>
          <w:rStyle w:val="TitleChar"/>
          <w:rFonts w:asciiTheme="minorHAnsi" w:hAnsiTheme="minorHAnsi" w:cstheme="minorHAnsi"/>
          <w:b/>
          <w:sz w:val="26"/>
          <w:szCs w:val="26"/>
        </w:rPr>
        <w:t xml:space="preserve">and 99% of the electrical energy </w:t>
      </w:r>
      <w:proofErr w:type="spellStart"/>
      <w:r w:rsidRPr="00BF5FB3">
        <w:rPr>
          <w:rStyle w:val="TitleChar"/>
          <w:rFonts w:asciiTheme="minorHAnsi" w:hAnsiTheme="minorHAnsi" w:cstheme="minorHAnsi"/>
          <w:b/>
          <w:sz w:val="26"/>
          <w:szCs w:val="26"/>
        </w:rPr>
        <w:t>DoD</w:t>
      </w:r>
      <w:proofErr w:type="spellEnd"/>
      <w:r w:rsidRPr="00BF5FB3">
        <w:rPr>
          <w:rStyle w:val="TitleChar"/>
          <w:rFonts w:asciiTheme="minorHAnsi" w:hAnsiTheme="minorHAnsi" w:cstheme="minorHAnsi"/>
          <w:b/>
          <w:sz w:val="26"/>
          <w:szCs w:val="26"/>
        </w:rPr>
        <w:t xml:space="preserve"> installations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consume originates outside the fence.</w:t>
      </w:r>
      <w:r w:rsidRPr="00BF5FB3">
        <w:rPr>
          <w:rStyle w:val="TitleChar"/>
          <w:rFonts w:asciiTheme="minorHAnsi" w:hAnsiTheme="minorHAnsi" w:cstheme="minorHAnsi"/>
          <w:sz w:val="12"/>
          <w:szCs w:val="26"/>
        </w:rPr>
        <w:t>¶</w:t>
      </w:r>
      <w:r w:rsidRPr="00BF5FB3">
        <w:rPr>
          <w:rFonts w:asciiTheme="minorHAnsi" w:hAnsiTheme="minorHAnsi" w:cstheme="minorHAnsi"/>
          <w:sz w:val="16"/>
        </w:rPr>
        <w:t xml:space="preserve"> 3</w:t>
      </w:r>
      <w:r w:rsidRPr="00BF5FB3">
        <w:rPr>
          <w:rFonts w:asciiTheme="minorHAnsi" w:hAnsiTheme="minorHAnsi" w:cstheme="minorHAnsi"/>
          <w:sz w:val="12"/>
        </w:rPr>
        <w:t>¶</w:t>
      </w:r>
      <w:r w:rsidRPr="00BF5FB3">
        <w:rPr>
          <w:rFonts w:asciiTheme="minorHAnsi" w:hAnsiTheme="minorHAnsi" w:cstheme="minorHAnsi"/>
          <w:sz w:val="16"/>
        </w:rPr>
        <w:t xml:space="preserve"> As noted below, however, the grid is fragile, </w:t>
      </w:r>
      <w:r w:rsidRPr="00BF5FB3">
        <w:rPr>
          <w:rFonts w:asciiTheme="minorHAnsi" w:hAnsiTheme="minorHAnsi" w:cstheme="minorHAnsi"/>
          <w:sz w:val="12"/>
        </w:rPr>
        <w:t>¶</w:t>
      </w:r>
      <w:r w:rsidRPr="00BF5FB3">
        <w:rPr>
          <w:rFonts w:asciiTheme="minorHAnsi" w:hAnsiTheme="minorHAnsi" w:cstheme="minorHAnsi"/>
          <w:sz w:val="16"/>
        </w:rPr>
        <w:t xml:space="preserve"> vulnerable, near its capacity limit, and outside of </w:t>
      </w:r>
      <w:proofErr w:type="spellStart"/>
      <w:r w:rsidRPr="00BF5FB3">
        <w:rPr>
          <w:rFonts w:asciiTheme="minorHAnsi" w:hAnsiTheme="minorHAnsi" w:cstheme="minorHAnsi"/>
          <w:sz w:val="16"/>
        </w:rPr>
        <w:t>DoD</w:t>
      </w:r>
      <w:proofErr w:type="spellEnd"/>
      <w:r w:rsidRPr="00BF5FB3">
        <w:rPr>
          <w:rFonts w:asciiTheme="minorHAnsi" w:hAnsiTheme="minorHAnsi" w:cstheme="minorHAnsi"/>
          <w:sz w:val="16"/>
        </w:rPr>
        <w:t xml:space="preserve"> control. In most cases, neither </w:t>
      </w:r>
      <w:r w:rsidRPr="00BF5FB3">
        <w:rPr>
          <w:rFonts w:asciiTheme="minorHAnsi" w:hAnsiTheme="minorHAnsi" w:cstheme="minorHAnsi"/>
          <w:sz w:val="12"/>
        </w:rPr>
        <w:t>¶</w:t>
      </w:r>
      <w:r w:rsidRPr="00BF5FB3">
        <w:rPr>
          <w:rFonts w:asciiTheme="minorHAnsi" w:hAnsiTheme="minorHAnsi" w:cstheme="minorHAnsi"/>
          <w:sz w:val="16"/>
        </w:rPr>
        <w:t xml:space="preserve"> the grid nor on-base backup power provides sufficient reliability to ensure continuity of </w:t>
      </w:r>
      <w:r w:rsidRPr="00BF5FB3">
        <w:rPr>
          <w:rFonts w:asciiTheme="minorHAnsi" w:hAnsiTheme="minorHAnsi" w:cstheme="minorHAnsi"/>
          <w:sz w:val="12"/>
        </w:rPr>
        <w:t>¶</w:t>
      </w:r>
      <w:r w:rsidRPr="00BF5FB3">
        <w:rPr>
          <w:rFonts w:asciiTheme="minorHAnsi" w:hAnsiTheme="minorHAnsi" w:cstheme="minorHAnsi"/>
          <w:sz w:val="16"/>
        </w:rPr>
        <w:t xml:space="preserve"> critical national priority functions and oversight of strategic missions in the face of a long </w:t>
      </w:r>
      <w:r w:rsidRPr="00BF5FB3">
        <w:rPr>
          <w:rFonts w:asciiTheme="minorHAnsi" w:hAnsiTheme="minorHAnsi" w:cstheme="minorHAnsi"/>
          <w:sz w:val="12"/>
        </w:rPr>
        <w:t>¶</w:t>
      </w:r>
      <w:r w:rsidRPr="00BF5FB3">
        <w:rPr>
          <w:rFonts w:asciiTheme="minorHAnsi" w:hAnsiTheme="minorHAnsi" w:cstheme="minorHAnsi"/>
          <w:sz w:val="16"/>
        </w:rPr>
        <w:t xml:space="preserve"> term (several months) outage. </w:t>
      </w:r>
      <w:r w:rsidRPr="00BF5FB3">
        <w:rPr>
          <w:rFonts w:asciiTheme="minorHAnsi" w:hAnsiTheme="minorHAnsi" w:cstheme="minorHAnsi"/>
          <w:sz w:val="12"/>
        </w:rPr>
        <w:t>¶</w:t>
      </w:r>
      <w:r w:rsidRPr="00BF5FB3">
        <w:rPr>
          <w:rFonts w:asciiTheme="minorHAnsi" w:hAnsiTheme="minorHAnsi" w:cstheme="minorHAnsi"/>
          <w:sz w:val="16"/>
        </w:rPr>
        <w:t xml:space="preserve"> 2.3.1 State of the Grid </w:t>
      </w:r>
      <w:r w:rsidRPr="00BF5FB3">
        <w:rPr>
          <w:rFonts w:asciiTheme="minorHAnsi" w:hAnsiTheme="minorHAnsi" w:cstheme="minorHAnsi"/>
          <w:sz w:val="12"/>
        </w:rPr>
        <w:t>¶</w:t>
      </w:r>
      <w:r w:rsidRPr="00BF5FB3">
        <w:rPr>
          <w:rFonts w:asciiTheme="minorHAnsi" w:hAnsiTheme="minorHAnsi" w:cstheme="minorHAnsi"/>
          <w:sz w:val="16"/>
        </w:rPr>
        <w:t xml:space="preserve"> The U.S.-Canadian electric grid is very efficient and cost effective but its design metric </w:t>
      </w:r>
      <w:r w:rsidRPr="00BF5FB3">
        <w:rPr>
          <w:rFonts w:asciiTheme="minorHAnsi" w:hAnsiTheme="minorHAnsi" w:cstheme="minorHAnsi"/>
          <w:sz w:val="12"/>
        </w:rPr>
        <w:t>¶</w:t>
      </w:r>
      <w:r w:rsidRPr="00BF5FB3">
        <w:rPr>
          <w:rFonts w:asciiTheme="minorHAnsi" w:hAnsiTheme="minorHAnsi" w:cstheme="minorHAnsi"/>
          <w:sz w:val="16"/>
        </w:rPr>
        <w:t xml:space="preserve"> is efficiency more than resiliency. As a consequence, it is vulnerable to natural disaster or deliberate attack. The </w:t>
      </w:r>
      <w:r w:rsidRPr="00BF5FB3">
        <w:rPr>
          <w:rFonts w:asciiTheme="minorHAnsi" w:hAnsiTheme="minorHAnsi" w:cstheme="minorHAnsi"/>
          <w:sz w:val="16"/>
        </w:rPr>
        <w:lastRenderedPageBreak/>
        <w:t xml:space="preserve">Task Force received several briefings from the Mission </w:t>
      </w:r>
      <w:r w:rsidRPr="00BF5FB3">
        <w:rPr>
          <w:rFonts w:asciiTheme="minorHAnsi" w:hAnsiTheme="minorHAnsi" w:cstheme="minorHAnsi"/>
          <w:sz w:val="12"/>
        </w:rPr>
        <w:t>¶</w:t>
      </w:r>
      <w:r w:rsidRPr="00BF5FB3">
        <w:rPr>
          <w:rFonts w:asciiTheme="minorHAnsi" w:hAnsiTheme="minorHAnsi" w:cstheme="minorHAnsi"/>
          <w:sz w:val="16"/>
        </w:rPr>
        <w:t xml:space="preserve"> Assurance Division at Dahlgren (MAD), the Department of Energy and the utility </w:t>
      </w:r>
      <w:r w:rsidRPr="00BF5FB3">
        <w:rPr>
          <w:rFonts w:asciiTheme="minorHAnsi" w:hAnsiTheme="minorHAnsi" w:cstheme="minorHAnsi"/>
          <w:sz w:val="12"/>
        </w:rPr>
        <w:t>¶</w:t>
      </w:r>
      <w:r w:rsidRPr="00BF5FB3">
        <w:rPr>
          <w:rFonts w:asciiTheme="minorHAnsi" w:hAnsiTheme="minorHAnsi" w:cstheme="minorHAnsi"/>
          <w:sz w:val="16"/>
        </w:rPr>
        <w:t xml:space="preserve"> industry. Based on these briefings, the Task Force is concerned about the condition of </w:t>
      </w:r>
      <w:r w:rsidRPr="00BF5FB3">
        <w:rPr>
          <w:rFonts w:asciiTheme="minorHAnsi" w:hAnsiTheme="minorHAnsi" w:cstheme="minorHAnsi"/>
          <w:sz w:val="12"/>
        </w:rPr>
        <w:t>¶</w:t>
      </w:r>
      <w:r w:rsidRPr="00BF5FB3">
        <w:rPr>
          <w:rFonts w:asciiTheme="minorHAnsi" w:hAnsiTheme="minorHAnsi" w:cstheme="minorHAnsi"/>
          <w:sz w:val="16"/>
        </w:rPr>
        <w:t xml:space="preserve"> the grid and the ability to effect timely repairs. </w:t>
      </w:r>
      <w:r w:rsidRPr="00BF5FB3">
        <w:rPr>
          <w:rFonts w:asciiTheme="minorHAnsi" w:hAnsiTheme="minorHAnsi" w:cstheme="minorHAnsi"/>
          <w:sz w:val="12"/>
        </w:rPr>
        <w:t>¶</w:t>
      </w:r>
      <w:r w:rsidRPr="00BF5FB3">
        <w:rPr>
          <w:rFonts w:asciiTheme="minorHAnsi" w:hAnsiTheme="minorHAnsi" w:cstheme="minorHAnsi"/>
          <w:sz w:val="16"/>
        </w:rPr>
        <w:t xml:space="preserve"> This concern extends not only to the complete dependency of critical national security </w:t>
      </w:r>
      <w:r w:rsidRPr="00BF5FB3">
        <w:rPr>
          <w:rFonts w:asciiTheme="minorHAnsi" w:hAnsiTheme="minorHAnsi" w:cstheme="minorHAnsi"/>
          <w:sz w:val="12"/>
        </w:rPr>
        <w:t>¶</w:t>
      </w:r>
      <w:r w:rsidRPr="00BF5FB3">
        <w:rPr>
          <w:rFonts w:asciiTheme="minorHAnsi" w:hAnsiTheme="minorHAnsi" w:cstheme="minorHAnsi"/>
          <w:sz w:val="16"/>
        </w:rPr>
        <w:t xml:space="preserve"> missions on the grid, but also to its centrality to all facets of the nation’s economic life.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To</w:t>
      </w:r>
      <w:proofErr w:type="gramEnd"/>
      <w:r w:rsidRPr="00BF5FB3">
        <w:rPr>
          <w:rFonts w:asciiTheme="minorHAnsi" w:hAnsiTheme="minorHAnsi" w:cstheme="minorHAnsi"/>
          <w:sz w:val="16"/>
        </w:rPr>
        <w:t xml:space="preserve"> appreciate the seriousness of the impacts of an extended disruption, consider the </w:t>
      </w:r>
      <w:r w:rsidRPr="00BF5FB3">
        <w:rPr>
          <w:rFonts w:asciiTheme="minorHAnsi" w:hAnsiTheme="minorHAnsi" w:cstheme="minorHAnsi"/>
          <w:sz w:val="12"/>
        </w:rPr>
        <w:t>¶</w:t>
      </w:r>
      <w:r w:rsidRPr="00BF5FB3">
        <w:rPr>
          <w:rFonts w:asciiTheme="minorHAnsi" w:hAnsiTheme="minorHAnsi" w:cstheme="minorHAnsi"/>
          <w:sz w:val="16"/>
        </w:rPr>
        <w:t xml:space="preserve"> 2003 Northeast blackout. At around 4:15pm EST on August 14, 2003 about 50 million </w:t>
      </w:r>
      <w:r w:rsidRPr="00BF5FB3">
        <w:rPr>
          <w:rFonts w:asciiTheme="minorHAnsi" w:hAnsiTheme="minorHAnsi" w:cstheme="minorHAnsi"/>
          <w:sz w:val="12"/>
        </w:rPr>
        <w:t>¶</w:t>
      </w:r>
      <w:r w:rsidRPr="00BF5FB3">
        <w:rPr>
          <w:rFonts w:asciiTheme="minorHAnsi" w:hAnsiTheme="minorHAnsi" w:cstheme="minorHAnsi"/>
          <w:sz w:val="16"/>
        </w:rPr>
        <w:t xml:space="preserve"> people living in a 9,300 square mile area in the U.S. and Canada lost electrical power. </w:t>
      </w:r>
      <w:r w:rsidRPr="00BF5FB3">
        <w:rPr>
          <w:rFonts w:asciiTheme="minorHAnsi" w:hAnsiTheme="minorHAnsi" w:cstheme="minorHAnsi"/>
          <w:sz w:val="12"/>
        </w:rPr>
        <w:t>¶</w:t>
      </w:r>
      <w:r w:rsidRPr="00BF5FB3">
        <w:rPr>
          <w:rFonts w:asciiTheme="minorHAnsi" w:hAnsiTheme="minorHAnsi" w:cstheme="minorHAnsi"/>
          <w:sz w:val="16"/>
        </w:rPr>
        <w:t xml:space="preserve"> More than 500 generating units at 265 power plants shut down during the outage, 22 of </w:t>
      </w:r>
      <w:r w:rsidRPr="00BF5FB3">
        <w:rPr>
          <w:rFonts w:asciiTheme="minorHAnsi" w:hAnsiTheme="minorHAnsi" w:cstheme="minorHAnsi"/>
          <w:sz w:val="12"/>
        </w:rPr>
        <w:t>¶</w:t>
      </w:r>
      <w:r w:rsidRPr="00BF5FB3">
        <w:rPr>
          <w:rFonts w:asciiTheme="minorHAnsi" w:hAnsiTheme="minorHAnsi" w:cstheme="minorHAnsi"/>
          <w:sz w:val="16"/>
        </w:rPr>
        <w:t xml:space="preserve"> which were nuclear. Those plants took about two weeks to regain full capacity, and lost </w:t>
      </w:r>
      <w:r w:rsidRPr="00BF5FB3">
        <w:rPr>
          <w:rFonts w:asciiTheme="minorHAnsi" w:hAnsiTheme="minorHAnsi" w:cstheme="minorHAnsi"/>
          <w:sz w:val="12"/>
        </w:rPr>
        <w:t>¶</w:t>
      </w:r>
      <w:r w:rsidRPr="00BF5FB3">
        <w:rPr>
          <w:rFonts w:asciiTheme="minorHAnsi" w:hAnsiTheme="minorHAnsi" w:cstheme="minorHAnsi"/>
          <w:sz w:val="16"/>
        </w:rPr>
        <w:t xml:space="preserve"> an average of more than half their capacity for 12 days. The shutdown was in part </w:t>
      </w:r>
      <w:r w:rsidRPr="00BF5FB3">
        <w:rPr>
          <w:rFonts w:asciiTheme="minorHAnsi" w:hAnsiTheme="minorHAnsi" w:cstheme="minorHAnsi"/>
          <w:sz w:val="12"/>
        </w:rPr>
        <w:t>¶</w:t>
      </w:r>
      <w:r w:rsidRPr="00BF5FB3">
        <w:rPr>
          <w:rFonts w:asciiTheme="minorHAnsi" w:hAnsiTheme="minorHAnsi" w:cstheme="minorHAnsi"/>
          <w:sz w:val="16"/>
        </w:rPr>
        <w:t xml:space="preserve"> precautionary in nature. If an imbalance between load and supply occurs, power lines </w:t>
      </w:r>
      <w:r w:rsidRPr="00BF5FB3">
        <w:rPr>
          <w:rFonts w:asciiTheme="minorHAnsi" w:hAnsiTheme="minorHAnsi" w:cstheme="minorHAnsi"/>
          <w:sz w:val="12"/>
        </w:rPr>
        <w:t>¶</w:t>
      </w:r>
      <w:r w:rsidRPr="00BF5FB3">
        <w:rPr>
          <w:rFonts w:asciiTheme="minorHAnsi" w:hAnsiTheme="minorHAnsi" w:cstheme="minorHAnsi"/>
          <w:sz w:val="16"/>
        </w:rPr>
        <w:t xml:space="preserve"> grow longer and sag from overheating and other hardware can fail. These imbalances </w:t>
      </w:r>
      <w:r w:rsidRPr="00BF5FB3">
        <w:rPr>
          <w:rFonts w:asciiTheme="minorHAnsi" w:hAnsiTheme="minorHAnsi" w:cstheme="minorHAnsi"/>
          <w:sz w:val="12"/>
        </w:rPr>
        <w:t>¶</w:t>
      </w:r>
      <w:r w:rsidRPr="00BF5FB3">
        <w:rPr>
          <w:rFonts w:asciiTheme="minorHAnsi" w:hAnsiTheme="minorHAnsi" w:cstheme="minorHAnsi"/>
          <w:sz w:val="16"/>
        </w:rPr>
        <w:t xml:space="preserve"> can damage equipment that is hard-to-repair, requires long lead time to produce and is </w:t>
      </w:r>
      <w:r w:rsidRPr="00BF5FB3">
        <w:rPr>
          <w:rFonts w:asciiTheme="minorHAnsi" w:hAnsiTheme="minorHAnsi" w:cstheme="minorHAnsi"/>
          <w:sz w:val="12"/>
        </w:rPr>
        <w:t>¶</w:t>
      </w:r>
      <w:r w:rsidRPr="00BF5FB3">
        <w:rPr>
          <w:rFonts w:asciiTheme="minorHAnsi" w:hAnsiTheme="minorHAnsi" w:cstheme="minorHAnsi"/>
          <w:sz w:val="16"/>
        </w:rPr>
        <w:t xml:space="preserve"> expensive. So, the grid quickly disconnects itself when a threatening imbalance is </w:t>
      </w:r>
      <w:r w:rsidRPr="00BF5FB3">
        <w:rPr>
          <w:rFonts w:asciiTheme="minorHAnsi" w:hAnsiTheme="minorHAnsi" w:cstheme="minorHAnsi"/>
          <w:sz w:val="12"/>
        </w:rPr>
        <w:t>¶</w:t>
      </w:r>
      <w:r w:rsidRPr="00BF5FB3">
        <w:rPr>
          <w:rFonts w:asciiTheme="minorHAnsi" w:hAnsiTheme="minorHAnsi" w:cstheme="minorHAnsi"/>
          <w:sz w:val="16"/>
        </w:rPr>
        <w:t xml:space="preserve"> detected. Nuclear plants are required for safety reasons to shut down when the grid </w:t>
      </w:r>
      <w:r w:rsidRPr="00BF5FB3">
        <w:rPr>
          <w:rFonts w:asciiTheme="minorHAnsi" w:hAnsiTheme="minorHAnsi" w:cstheme="minorHAnsi"/>
          <w:sz w:val="12"/>
        </w:rPr>
        <w:t>¶</w:t>
      </w:r>
      <w:r w:rsidRPr="00BF5FB3">
        <w:rPr>
          <w:rFonts w:asciiTheme="minorHAnsi" w:hAnsiTheme="minorHAnsi" w:cstheme="minorHAnsi"/>
          <w:sz w:val="16"/>
        </w:rPr>
        <w:t xml:space="preserve"> they’re connected to is de-energized.</w:t>
      </w:r>
      <w:r w:rsidRPr="00BF5FB3">
        <w:rPr>
          <w:rFonts w:asciiTheme="minorHAnsi" w:hAnsiTheme="minorHAnsi" w:cstheme="minorHAnsi"/>
          <w:sz w:val="12"/>
        </w:rPr>
        <w:t>¶</w:t>
      </w:r>
      <w:r w:rsidRPr="00BF5FB3">
        <w:rPr>
          <w:rFonts w:asciiTheme="minorHAnsi" w:hAnsiTheme="minorHAnsi" w:cstheme="minorHAnsi"/>
          <w:sz w:val="16"/>
        </w:rPr>
        <w:t xml:space="preserve"> 4</w:t>
      </w:r>
      <w:r w:rsidRPr="00BF5FB3">
        <w:rPr>
          <w:rFonts w:asciiTheme="minorHAnsi" w:hAnsiTheme="minorHAnsi" w:cstheme="minorHAnsi"/>
          <w:sz w:val="12"/>
        </w:rPr>
        <w:t>¶</w:t>
      </w:r>
      <w:r w:rsidRPr="00BF5FB3">
        <w:rPr>
          <w:rFonts w:asciiTheme="minorHAnsi" w:hAnsiTheme="minorHAnsi" w:cstheme="minorHAnsi"/>
          <w:sz w:val="16"/>
        </w:rPr>
        <w:t xml:space="preserve"> A U.S.-Canada Task Force found the main cause of the blackout to be the failure of a </w:t>
      </w:r>
      <w:r w:rsidRPr="00BF5FB3">
        <w:rPr>
          <w:rFonts w:asciiTheme="minorHAnsi" w:hAnsiTheme="minorHAnsi" w:cstheme="minorHAnsi"/>
          <w:sz w:val="12"/>
        </w:rPr>
        <w:t>¶</w:t>
      </w:r>
      <w:r w:rsidRPr="00BF5FB3">
        <w:rPr>
          <w:rFonts w:asciiTheme="minorHAnsi" w:hAnsiTheme="minorHAnsi" w:cstheme="minorHAnsi"/>
          <w:sz w:val="16"/>
        </w:rPr>
        <w:t xml:space="preserve"> utility in Ohio to properly trim trees near a power line, causing the first in what became a </w:t>
      </w:r>
      <w:r w:rsidRPr="00BF5FB3">
        <w:rPr>
          <w:rFonts w:asciiTheme="minorHAnsi" w:hAnsiTheme="minorHAnsi" w:cstheme="minorHAnsi"/>
          <w:sz w:val="12"/>
        </w:rPr>
        <w:t>¶</w:t>
      </w:r>
      <w:r w:rsidRPr="00BF5FB3">
        <w:rPr>
          <w:rFonts w:asciiTheme="minorHAnsi" w:hAnsiTheme="minorHAnsi" w:cstheme="minorHAnsi"/>
          <w:sz w:val="16"/>
        </w:rPr>
        <w:t xml:space="preserve"> set of cascading failures.</w:t>
      </w:r>
      <w:r w:rsidRPr="00BF5FB3">
        <w:rPr>
          <w:rFonts w:asciiTheme="minorHAnsi" w:hAnsiTheme="minorHAnsi" w:cstheme="minorHAnsi"/>
          <w:sz w:val="12"/>
        </w:rPr>
        <w:t>¶</w:t>
      </w:r>
      <w:r w:rsidRPr="00BF5FB3">
        <w:rPr>
          <w:rFonts w:asciiTheme="minorHAnsi" w:hAnsiTheme="minorHAnsi" w:cstheme="minorHAnsi"/>
          <w:sz w:val="16"/>
        </w:rPr>
        <w:t xml:space="preserve"> 5</w:t>
      </w:r>
      <w:r w:rsidRPr="00BF5FB3">
        <w:rPr>
          <w:rFonts w:asciiTheme="minorHAnsi" w:hAnsiTheme="minorHAnsi" w:cstheme="minorHAnsi"/>
          <w:sz w:val="12"/>
        </w:rPr>
        <w:t>¶</w:t>
      </w:r>
      <w:r w:rsidRPr="00BF5FB3">
        <w:rPr>
          <w:rFonts w:asciiTheme="minorHAnsi" w:hAnsiTheme="minorHAnsi" w:cstheme="minorHAnsi"/>
          <w:sz w:val="16"/>
        </w:rPr>
        <w:t xml:space="preserve"> Secretary of Energy Spencer Abraham said there would be </w:t>
      </w:r>
      <w:r w:rsidRPr="00BF5FB3">
        <w:rPr>
          <w:rFonts w:asciiTheme="minorHAnsi" w:hAnsiTheme="minorHAnsi" w:cstheme="minorHAnsi"/>
          <w:sz w:val="12"/>
        </w:rPr>
        <w:t>¶</w:t>
      </w:r>
      <w:r w:rsidRPr="00BF5FB3">
        <w:rPr>
          <w:rFonts w:asciiTheme="minorHAnsi" w:hAnsiTheme="minorHAnsi" w:cstheme="minorHAnsi"/>
          <w:sz w:val="16"/>
        </w:rPr>
        <w:t xml:space="preserve"> no punishment for the utility because current U.S. law does not require electric reliability </w:t>
      </w:r>
      <w:r w:rsidRPr="00BF5FB3">
        <w:rPr>
          <w:rFonts w:asciiTheme="minorHAnsi" w:hAnsiTheme="minorHAnsi" w:cstheme="minorHAnsi"/>
          <w:sz w:val="12"/>
        </w:rPr>
        <w:t>¶</w:t>
      </w:r>
      <w:r w:rsidRPr="00BF5FB3">
        <w:rPr>
          <w:rFonts w:asciiTheme="minorHAnsi" w:hAnsiTheme="minorHAnsi" w:cstheme="minorHAnsi"/>
          <w:sz w:val="16"/>
        </w:rPr>
        <w:t xml:space="preserve"> standards. However, the Energy Policy Act of 2005 (</w:t>
      </w:r>
      <w:proofErr w:type="spellStart"/>
      <w:r w:rsidRPr="00BF5FB3">
        <w:rPr>
          <w:rFonts w:asciiTheme="minorHAnsi" w:hAnsiTheme="minorHAnsi" w:cstheme="minorHAnsi"/>
          <w:sz w:val="16"/>
        </w:rPr>
        <w:t>EPAct</w:t>
      </w:r>
      <w:proofErr w:type="spellEnd"/>
      <w:r w:rsidRPr="00BF5FB3">
        <w:rPr>
          <w:rFonts w:asciiTheme="minorHAnsi" w:hAnsiTheme="minorHAnsi" w:cstheme="minorHAnsi"/>
          <w:sz w:val="16"/>
        </w:rPr>
        <w:t xml:space="preserve"> 2005) gave the Federal </w:t>
      </w:r>
      <w:r w:rsidRPr="00BF5FB3">
        <w:rPr>
          <w:rFonts w:asciiTheme="minorHAnsi" w:hAnsiTheme="minorHAnsi" w:cstheme="minorHAnsi"/>
          <w:sz w:val="12"/>
        </w:rPr>
        <w:t>¶</w:t>
      </w:r>
      <w:r w:rsidRPr="00BF5FB3">
        <w:rPr>
          <w:rFonts w:asciiTheme="minorHAnsi" w:hAnsiTheme="minorHAnsi" w:cstheme="minorHAnsi"/>
          <w:sz w:val="16"/>
        </w:rPr>
        <w:t xml:space="preserve"> Energy Regulatory Commission (FERC) new authority to direct the industry to develop </w:t>
      </w:r>
      <w:r w:rsidRPr="00BF5FB3">
        <w:rPr>
          <w:rFonts w:asciiTheme="minorHAnsi" w:hAnsiTheme="minorHAnsi" w:cstheme="minorHAnsi"/>
          <w:sz w:val="12"/>
        </w:rPr>
        <w:t>¶</w:t>
      </w:r>
      <w:r w:rsidRPr="00BF5FB3">
        <w:rPr>
          <w:rFonts w:asciiTheme="minorHAnsi" w:hAnsiTheme="minorHAnsi" w:cstheme="minorHAnsi"/>
          <w:sz w:val="16"/>
        </w:rPr>
        <w:t xml:space="preserve"> reliability standards. It directs FERC to designate an Electric Reliability Organization </w:t>
      </w:r>
      <w:r w:rsidRPr="00BF5FB3">
        <w:rPr>
          <w:rFonts w:asciiTheme="minorHAnsi" w:hAnsiTheme="minorHAnsi" w:cstheme="minorHAnsi"/>
          <w:sz w:val="12"/>
        </w:rPr>
        <w:t>¶</w:t>
      </w:r>
      <w:r w:rsidRPr="00BF5FB3">
        <w:rPr>
          <w:rFonts w:asciiTheme="minorHAnsi" w:hAnsiTheme="minorHAnsi" w:cstheme="minorHAnsi"/>
          <w:sz w:val="16"/>
        </w:rPr>
        <w:t xml:space="preserve"> (ERO) to develop and propose reliability standards, which only after agreement by the </w:t>
      </w:r>
      <w:r w:rsidRPr="00BF5FB3">
        <w:rPr>
          <w:rFonts w:asciiTheme="minorHAnsi" w:hAnsiTheme="minorHAnsi" w:cstheme="minorHAnsi"/>
          <w:sz w:val="12"/>
        </w:rPr>
        <w:t>¶</w:t>
      </w:r>
      <w:r w:rsidRPr="00BF5FB3">
        <w:rPr>
          <w:rFonts w:asciiTheme="minorHAnsi" w:hAnsiTheme="minorHAnsi" w:cstheme="minorHAnsi"/>
          <w:sz w:val="16"/>
        </w:rPr>
        <w:t xml:space="preserve"> industry become mandatory. The ERO chosen by the FERC is a volunteer, industry run </w:t>
      </w:r>
      <w:r w:rsidRPr="00BF5FB3">
        <w:rPr>
          <w:rFonts w:asciiTheme="minorHAnsi" w:hAnsiTheme="minorHAnsi" w:cstheme="minorHAnsi"/>
          <w:sz w:val="12"/>
        </w:rPr>
        <w:t>¶</w:t>
      </w:r>
      <w:r w:rsidRPr="00BF5FB3">
        <w:rPr>
          <w:rFonts w:asciiTheme="minorHAnsi" w:hAnsiTheme="minorHAnsi" w:cstheme="minorHAnsi"/>
          <w:sz w:val="16"/>
        </w:rPr>
        <w:t xml:space="preserve"> organization. While FERC oversight of industry developed standards is </w:t>
      </w:r>
      <w:proofErr w:type="gramStart"/>
      <w:r w:rsidRPr="00BF5FB3">
        <w:rPr>
          <w:rFonts w:asciiTheme="minorHAnsi" w:hAnsiTheme="minorHAnsi" w:cstheme="minorHAnsi"/>
          <w:sz w:val="16"/>
        </w:rPr>
        <w:t>an</w:t>
      </w:r>
      <w:proofErr w:type="gramEnd"/>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improvement over the previous situation, the Task Force remains concerned that FERC </w:t>
      </w:r>
      <w:r w:rsidRPr="00BF5FB3">
        <w:rPr>
          <w:rFonts w:asciiTheme="minorHAnsi" w:hAnsiTheme="minorHAnsi" w:cstheme="minorHAnsi"/>
          <w:sz w:val="12"/>
        </w:rPr>
        <w:t>¶</w:t>
      </w:r>
      <w:r w:rsidRPr="00BF5FB3">
        <w:rPr>
          <w:rFonts w:asciiTheme="minorHAnsi" w:hAnsiTheme="minorHAnsi" w:cstheme="minorHAnsi"/>
          <w:sz w:val="16"/>
        </w:rPr>
        <w:t xml:space="preserve"> may be unable to reduce the risk to critical </w:t>
      </w:r>
      <w:proofErr w:type="spellStart"/>
      <w:r w:rsidRPr="00BF5FB3">
        <w:rPr>
          <w:rFonts w:asciiTheme="minorHAnsi" w:hAnsiTheme="minorHAnsi" w:cstheme="minorHAnsi"/>
          <w:sz w:val="16"/>
        </w:rPr>
        <w:t>DoD</w:t>
      </w:r>
      <w:proofErr w:type="spellEnd"/>
      <w:r w:rsidRPr="00BF5FB3">
        <w:rPr>
          <w:rFonts w:asciiTheme="minorHAnsi" w:hAnsiTheme="minorHAnsi" w:cstheme="minorHAnsi"/>
          <w:sz w:val="16"/>
        </w:rPr>
        <w:t xml:space="preserve"> missions to acceptable levels in a </w:t>
      </w:r>
      <w:r w:rsidRPr="00BF5FB3">
        <w:rPr>
          <w:rFonts w:asciiTheme="minorHAnsi" w:hAnsiTheme="minorHAnsi" w:cstheme="minorHAnsi"/>
          <w:sz w:val="12"/>
        </w:rPr>
        <w:t>¶</w:t>
      </w:r>
      <w:r w:rsidRPr="00BF5FB3">
        <w:rPr>
          <w:rFonts w:asciiTheme="minorHAnsi" w:hAnsiTheme="minorHAnsi" w:cstheme="minorHAnsi"/>
          <w:sz w:val="16"/>
        </w:rPr>
        <w:t xml:space="preserve"> reasonable timeframe.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TitleChar"/>
          <w:rFonts w:asciiTheme="minorHAnsi" w:hAnsiTheme="minorHAnsi" w:cstheme="minorHAnsi"/>
          <w:b/>
          <w:sz w:val="26"/>
          <w:szCs w:val="26"/>
        </w:rPr>
        <w:t>Some</w:t>
      </w:r>
      <w:proofErr w:type="gramEnd"/>
      <w:r w:rsidRPr="00BF5FB3">
        <w:rPr>
          <w:rStyle w:val="TitleChar"/>
          <w:rFonts w:asciiTheme="minorHAnsi" w:hAnsiTheme="minorHAnsi" w:cstheme="minorHAnsi"/>
          <w:b/>
          <w:sz w:val="26"/>
          <w:szCs w:val="26"/>
        </w:rPr>
        <w:t xml:space="preserve"> have argued that </w:t>
      </w:r>
      <w:r w:rsidRPr="00FE59A5">
        <w:rPr>
          <w:rStyle w:val="TitleChar"/>
          <w:rFonts w:asciiTheme="minorHAnsi" w:hAnsiTheme="minorHAnsi" w:cstheme="minorHAnsi"/>
          <w:b/>
          <w:sz w:val="26"/>
          <w:szCs w:val="26"/>
        </w:rPr>
        <w:t>the</w:t>
      </w:r>
      <w:r w:rsidRPr="00BF5FB3">
        <w:rPr>
          <w:rStyle w:val="TitleChar"/>
          <w:rFonts w:asciiTheme="minorHAnsi" w:hAnsiTheme="minorHAnsi" w:cstheme="minorHAnsi"/>
          <w:b/>
          <w:sz w:val="26"/>
          <w:szCs w:val="26"/>
          <w:highlight w:val="cyan"/>
        </w:rPr>
        <w:t xml:space="preserve"> August </w:t>
      </w:r>
      <w:r w:rsidRPr="00FE59A5">
        <w:rPr>
          <w:rStyle w:val="TitleChar"/>
          <w:rFonts w:asciiTheme="minorHAnsi" w:hAnsiTheme="minorHAnsi" w:cstheme="minorHAnsi"/>
          <w:b/>
          <w:sz w:val="26"/>
          <w:szCs w:val="26"/>
        </w:rPr>
        <w:t>20</w:t>
      </w:r>
      <w:r w:rsidRPr="00FE59A5">
        <w:rPr>
          <w:rStyle w:val="TitleChar"/>
          <w:rFonts w:asciiTheme="minorHAnsi" w:hAnsiTheme="minorHAnsi" w:cstheme="minorHAnsi"/>
          <w:b/>
          <w:sz w:val="26"/>
          <w:szCs w:val="26"/>
          <w:highlight w:val="cyan"/>
        </w:rPr>
        <w:t>0</w:t>
      </w:r>
      <w:r w:rsidRPr="00BF5FB3">
        <w:rPr>
          <w:rStyle w:val="TitleChar"/>
          <w:rFonts w:asciiTheme="minorHAnsi" w:hAnsiTheme="minorHAnsi" w:cstheme="minorHAnsi"/>
          <w:b/>
          <w:sz w:val="26"/>
          <w:szCs w:val="26"/>
          <w:highlight w:val="cyan"/>
        </w:rPr>
        <w:t>3</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incident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shows</w:t>
      </w:r>
      <w:r w:rsidRPr="00BF5FB3">
        <w:rPr>
          <w:rStyle w:val="TitleChar"/>
          <w:rFonts w:asciiTheme="minorHAnsi" w:hAnsiTheme="minorHAnsi" w:cstheme="minorHAnsi"/>
          <w:b/>
          <w:sz w:val="26"/>
          <w:szCs w:val="26"/>
        </w:rPr>
        <w:t xml:space="preserve"> that the protections built into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the grid worked. Within several hours electricity was restored to many areas, though a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few areas waited nearly a week. However, the incident highlights how easily the power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grid could be taken down. Also, </w:t>
      </w:r>
      <w:r w:rsidRPr="00FE59A5">
        <w:rPr>
          <w:rStyle w:val="TitleChar"/>
          <w:rFonts w:asciiTheme="minorHAnsi" w:hAnsiTheme="minorHAnsi" w:cstheme="minorHAnsi"/>
          <w:b/>
          <w:sz w:val="26"/>
          <w:szCs w:val="26"/>
        </w:rPr>
        <w:t>quick</w:t>
      </w:r>
      <w:r w:rsidRPr="00BF5FB3">
        <w:rPr>
          <w:rStyle w:val="TitleChar"/>
          <w:rFonts w:asciiTheme="minorHAnsi" w:hAnsiTheme="minorHAnsi" w:cstheme="minorHAnsi"/>
          <w:b/>
          <w:sz w:val="26"/>
          <w:szCs w:val="26"/>
          <w:highlight w:val="cyan"/>
        </w:rPr>
        <w:t xml:space="preserve"> restoration was possible because no significant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equipment was damaged, </w:t>
      </w:r>
      <w:r w:rsidRPr="00BF5FB3">
        <w:rPr>
          <w:rStyle w:val="TitleChar"/>
          <w:rFonts w:asciiTheme="minorHAnsi" w:hAnsiTheme="minorHAnsi" w:cstheme="minorHAnsi"/>
          <w:b/>
          <w:sz w:val="26"/>
          <w:szCs w:val="26"/>
        </w:rPr>
        <w:t>something that might not occur in future incidents</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Further,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during the blackout </w:t>
      </w:r>
      <w:r w:rsidRPr="00BF5FB3">
        <w:rPr>
          <w:rStyle w:val="TitleChar"/>
          <w:rFonts w:asciiTheme="minorHAnsi" w:hAnsiTheme="minorHAnsi" w:cstheme="minorHAnsi"/>
          <w:b/>
          <w:sz w:val="26"/>
          <w:szCs w:val="26"/>
        </w:rPr>
        <w:t xml:space="preserve">most </w:t>
      </w:r>
      <w:r w:rsidRPr="00BF5FB3">
        <w:rPr>
          <w:rStyle w:val="TitleChar"/>
          <w:rFonts w:asciiTheme="minorHAnsi" w:hAnsiTheme="minorHAnsi" w:cstheme="minorHAnsi"/>
          <w:b/>
          <w:sz w:val="26"/>
          <w:szCs w:val="26"/>
          <w:highlight w:val="cyan"/>
        </w:rPr>
        <w:t xml:space="preserve">systems failed that </w:t>
      </w:r>
      <w:r w:rsidRPr="00BF5FB3">
        <w:rPr>
          <w:rStyle w:val="TitleChar"/>
          <w:rFonts w:asciiTheme="minorHAnsi" w:hAnsiTheme="minorHAnsi" w:cstheme="minorHAnsi"/>
          <w:b/>
          <w:sz w:val="26"/>
          <w:szCs w:val="26"/>
        </w:rPr>
        <w:t xml:space="preserve">would </w:t>
      </w:r>
      <w:r w:rsidRPr="00BF5FB3">
        <w:rPr>
          <w:rStyle w:val="TitleChar"/>
          <w:rFonts w:asciiTheme="minorHAnsi" w:hAnsiTheme="minorHAnsi" w:cstheme="minorHAnsi"/>
          <w:b/>
          <w:sz w:val="26"/>
          <w:szCs w:val="26"/>
          <w:highlight w:val="cyan"/>
        </w:rPr>
        <w:t xml:space="preserve">detect unauthorized </w:t>
      </w:r>
      <w:r w:rsidRPr="00BF5FB3">
        <w:rPr>
          <w:rStyle w:val="TitleChar"/>
          <w:rFonts w:asciiTheme="minorHAnsi" w:hAnsiTheme="minorHAnsi" w:cstheme="minorHAnsi"/>
          <w:b/>
          <w:sz w:val="26"/>
          <w:szCs w:val="26"/>
        </w:rPr>
        <w:t xml:space="preserve">border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crossings, </w:t>
      </w:r>
      <w:r w:rsidRPr="00BF5FB3">
        <w:rPr>
          <w:rStyle w:val="TitleChar"/>
          <w:rFonts w:asciiTheme="minorHAnsi" w:hAnsiTheme="minorHAnsi" w:cstheme="minorHAnsi"/>
          <w:b/>
          <w:sz w:val="26"/>
          <w:szCs w:val="26"/>
        </w:rPr>
        <w:t xml:space="preserve">port </w:t>
      </w:r>
      <w:r w:rsidRPr="00BF5FB3">
        <w:rPr>
          <w:rStyle w:val="TitleChar"/>
          <w:rFonts w:asciiTheme="minorHAnsi" w:hAnsiTheme="minorHAnsi" w:cstheme="minorHAnsi"/>
          <w:b/>
          <w:sz w:val="26"/>
          <w:szCs w:val="26"/>
          <w:highlight w:val="cyan"/>
        </w:rPr>
        <w:t>landings, or</w:t>
      </w:r>
      <w:r w:rsidRPr="00BF5FB3">
        <w:rPr>
          <w:rStyle w:val="TitleChar"/>
          <w:rFonts w:asciiTheme="minorHAnsi" w:hAnsiTheme="minorHAnsi" w:cstheme="minorHAnsi"/>
          <w:b/>
          <w:sz w:val="26"/>
          <w:szCs w:val="26"/>
        </w:rPr>
        <w:t xml:space="preserve"> unauthorized </w:t>
      </w:r>
      <w:r w:rsidRPr="00BF5FB3">
        <w:rPr>
          <w:rStyle w:val="TitleChar"/>
          <w:rFonts w:asciiTheme="minorHAnsi" w:hAnsiTheme="minorHAnsi" w:cstheme="minorHAnsi"/>
          <w:b/>
          <w:sz w:val="26"/>
          <w:szCs w:val="26"/>
          <w:highlight w:val="cyan"/>
        </w:rPr>
        <w:t xml:space="preserve">access to vulnerable sites. Future </w:t>
      </w:r>
      <w:r w:rsidRPr="00BF5FB3">
        <w:rPr>
          <w:rStyle w:val="TitleChar"/>
          <w:rFonts w:asciiTheme="minorHAnsi" w:hAnsiTheme="minorHAnsi" w:cstheme="minorHAnsi"/>
          <w:b/>
          <w:sz w:val="26"/>
          <w:szCs w:val="26"/>
        </w:rPr>
        <w:t xml:space="preserve">such </w:t>
      </w:r>
      <w:r w:rsidRPr="00BF5FB3">
        <w:rPr>
          <w:rStyle w:val="TitleChar"/>
          <w:rFonts w:asciiTheme="minorHAnsi" w:hAnsiTheme="minorHAnsi" w:cstheme="minorHAnsi"/>
          <w:b/>
          <w:sz w:val="26"/>
          <w:szCs w:val="26"/>
          <w:highlight w:val="cyan"/>
        </w:rPr>
        <w:t xml:space="preserve">blackouts could be exploited for terrorist activity, with </w:t>
      </w:r>
      <w:r w:rsidRPr="00BF5FB3">
        <w:rPr>
          <w:rStyle w:val="TitleChar"/>
          <w:rFonts w:asciiTheme="minorHAnsi" w:hAnsiTheme="minorHAnsi" w:cstheme="minorHAnsi"/>
          <w:b/>
          <w:sz w:val="26"/>
          <w:szCs w:val="26"/>
        </w:rPr>
        <w:t xml:space="preserve">potentially far more </w:t>
      </w:r>
      <w:r w:rsidRPr="00BF5FB3">
        <w:rPr>
          <w:rStyle w:val="TitleChar"/>
          <w:rFonts w:asciiTheme="minorHAnsi" w:hAnsiTheme="minorHAnsi" w:cstheme="minorHAnsi"/>
          <w:b/>
          <w:sz w:val="26"/>
          <w:szCs w:val="26"/>
          <w:highlight w:val="cyan"/>
        </w:rPr>
        <w:t xml:space="preserve">catastrophic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results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These</w:t>
      </w:r>
      <w:proofErr w:type="gramEnd"/>
      <w:r w:rsidRPr="00BF5FB3">
        <w:rPr>
          <w:rFonts w:asciiTheme="minorHAnsi" w:hAnsiTheme="minorHAnsi" w:cstheme="minorHAnsi"/>
          <w:sz w:val="16"/>
        </w:rPr>
        <w:t xml:space="preserve"> risks exist elsewhere than in the U.S. For example, on September 28, 2003 Italy </w:t>
      </w:r>
      <w:r w:rsidRPr="00BF5FB3">
        <w:rPr>
          <w:rFonts w:asciiTheme="minorHAnsi" w:hAnsiTheme="minorHAnsi" w:cstheme="minorHAnsi"/>
          <w:sz w:val="12"/>
        </w:rPr>
        <w:t>¶</w:t>
      </w:r>
      <w:r w:rsidRPr="00BF5FB3">
        <w:rPr>
          <w:rFonts w:asciiTheme="minorHAnsi" w:hAnsiTheme="minorHAnsi" w:cstheme="minorHAnsi"/>
          <w:sz w:val="16"/>
        </w:rPr>
        <w:t xml:space="preserve"> experienced the largest of a series of blackouts suffered through that year, affecting a </w:t>
      </w:r>
      <w:r w:rsidRPr="00BF5FB3">
        <w:rPr>
          <w:rFonts w:asciiTheme="minorHAnsi" w:hAnsiTheme="minorHAnsi" w:cstheme="minorHAnsi"/>
          <w:sz w:val="12"/>
        </w:rPr>
        <w:t>¶</w:t>
      </w:r>
      <w:r w:rsidRPr="00BF5FB3">
        <w:rPr>
          <w:rFonts w:asciiTheme="minorHAnsi" w:hAnsiTheme="minorHAnsi" w:cstheme="minorHAnsi"/>
          <w:sz w:val="16"/>
        </w:rPr>
        <w:t xml:space="preserve"> total of 56 million people, and spilling into Switzerland.</w:t>
      </w:r>
      <w:r w:rsidRPr="00BF5FB3">
        <w:rPr>
          <w:rFonts w:asciiTheme="minorHAnsi" w:hAnsiTheme="minorHAnsi" w:cstheme="minorHAnsi"/>
          <w:sz w:val="12"/>
        </w:rPr>
        <w:t>¶</w:t>
      </w:r>
      <w:r w:rsidRPr="00BF5FB3">
        <w:rPr>
          <w:rFonts w:asciiTheme="minorHAnsi" w:hAnsiTheme="minorHAnsi" w:cstheme="minorHAnsi"/>
          <w:sz w:val="16"/>
        </w:rPr>
        <w:t xml:space="preserve"> 6</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It</w:t>
      </w:r>
      <w:proofErr w:type="gramEnd"/>
      <w:r w:rsidRPr="00BF5FB3">
        <w:rPr>
          <w:rFonts w:asciiTheme="minorHAnsi" w:hAnsiTheme="minorHAnsi" w:cstheme="minorHAnsi"/>
          <w:sz w:val="16"/>
        </w:rPr>
        <w:t xml:space="preserve"> was also the most serious </w:t>
      </w:r>
      <w:r w:rsidRPr="00BF5FB3">
        <w:rPr>
          <w:rFonts w:asciiTheme="minorHAnsi" w:hAnsiTheme="minorHAnsi" w:cstheme="minorHAnsi"/>
          <w:sz w:val="12"/>
        </w:rPr>
        <w:t>¶</w:t>
      </w:r>
      <w:r w:rsidRPr="00BF5FB3">
        <w:rPr>
          <w:rFonts w:asciiTheme="minorHAnsi" w:hAnsiTheme="minorHAnsi" w:cstheme="minorHAnsi"/>
          <w:sz w:val="16"/>
        </w:rPr>
        <w:t xml:space="preserve"> blackout in Italy in 20 years. </w:t>
      </w:r>
      <w:proofErr w:type="spellStart"/>
      <w:proofErr w:type="gramStart"/>
      <w:r w:rsidRPr="00BF5FB3">
        <w:rPr>
          <w:rFonts w:asciiTheme="minorHAnsi" w:hAnsiTheme="minorHAnsi" w:cstheme="minorHAnsi"/>
          <w:sz w:val="16"/>
        </w:rPr>
        <w:t>DoD</w:t>
      </w:r>
      <w:proofErr w:type="spellEnd"/>
      <w:proofErr w:type="gramEnd"/>
      <w:r w:rsidRPr="00BF5FB3">
        <w:rPr>
          <w:rFonts w:asciiTheme="minorHAnsi" w:hAnsiTheme="minorHAnsi" w:cstheme="minorHAnsi"/>
          <w:sz w:val="16"/>
        </w:rPr>
        <w:t xml:space="preserve"> installations located outside the continental United </w:t>
      </w:r>
      <w:r w:rsidRPr="00BF5FB3">
        <w:rPr>
          <w:rFonts w:asciiTheme="minorHAnsi" w:hAnsiTheme="minorHAnsi" w:cstheme="minorHAnsi"/>
          <w:sz w:val="12"/>
        </w:rPr>
        <w:t>¶</w:t>
      </w:r>
      <w:r w:rsidRPr="00BF5FB3">
        <w:rPr>
          <w:rFonts w:asciiTheme="minorHAnsi" w:hAnsiTheme="minorHAnsi" w:cstheme="minorHAnsi"/>
          <w:sz w:val="16"/>
        </w:rPr>
        <w:t xml:space="preserve"> States (OCONUS) are dependent on the commercial grids serving their locations. </w:t>
      </w:r>
      <w:r w:rsidRPr="00BF5FB3">
        <w:rPr>
          <w:rFonts w:asciiTheme="minorHAnsi" w:hAnsiTheme="minorHAnsi" w:cstheme="minorHAnsi"/>
          <w:sz w:val="12"/>
        </w:rPr>
        <w:t>¶</w:t>
      </w:r>
      <w:r w:rsidRPr="00BF5FB3">
        <w:rPr>
          <w:rFonts w:asciiTheme="minorHAnsi" w:hAnsiTheme="minorHAnsi" w:cstheme="minorHAnsi"/>
          <w:sz w:val="16"/>
        </w:rPr>
        <w:t xml:space="preserve"> Security of their power supplies and continuation of their missions is as important as </w:t>
      </w:r>
      <w:r w:rsidRPr="00BF5FB3">
        <w:rPr>
          <w:rFonts w:asciiTheme="minorHAnsi" w:hAnsiTheme="minorHAnsi" w:cstheme="minorHAnsi"/>
          <w:sz w:val="12"/>
        </w:rPr>
        <w:t>¶</w:t>
      </w:r>
      <w:r w:rsidRPr="00BF5FB3">
        <w:rPr>
          <w:rFonts w:asciiTheme="minorHAnsi" w:hAnsiTheme="minorHAnsi" w:cstheme="minorHAnsi"/>
          <w:sz w:val="16"/>
        </w:rPr>
        <w:t xml:space="preserve"> within the U.S. </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Surveillance key to stop bioterror – Characterize and effective response</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szCs w:val="16"/>
        </w:rPr>
      </w:pPr>
      <w:r>
        <w:rPr>
          <w:rStyle w:val="StyleStyleBold12pt"/>
          <w:rFonts w:asciiTheme="minorHAnsi" w:hAnsiTheme="minorHAnsi" w:cstheme="minorHAnsi"/>
        </w:rPr>
        <w:t>NSB</w:t>
      </w:r>
      <w:r w:rsidRPr="00BF5FB3">
        <w:rPr>
          <w:rStyle w:val="StyleStyleBold12pt"/>
          <w:rFonts w:asciiTheme="minorHAnsi" w:hAnsiTheme="minorHAnsi" w:cstheme="minorHAnsi"/>
        </w:rPr>
        <w:t xml:space="preserve"> ‘12</w:t>
      </w:r>
      <w:r w:rsidRPr="00BF5FB3">
        <w:rPr>
          <w:rStyle w:val="StyleStyleBold12pt"/>
          <w:rFonts w:asciiTheme="minorHAnsi" w:hAnsiTheme="minorHAnsi" w:cstheme="minorHAnsi"/>
        </w:rPr>
        <w:br/>
      </w:r>
      <w:r w:rsidRPr="00BF5FB3">
        <w:rPr>
          <w:rFonts w:asciiTheme="minorHAnsi" w:hAnsiTheme="minorHAnsi" w:cstheme="minorHAnsi"/>
          <w:sz w:val="16"/>
          <w:szCs w:val="16"/>
        </w:rPr>
        <w:t xml:space="preserve">(National Strategy for </w:t>
      </w:r>
      <w:proofErr w:type="spellStart"/>
      <w:r w:rsidRPr="00BF5FB3">
        <w:rPr>
          <w:rFonts w:asciiTheme="minorHAnsi" w:hAnsiTheme="minorHAnsi" w:cstheme="minorHAnsi"/>
          <w:sz w:val="16"/>
          <w:szCs w:val="16"/>
        </w:rPr>
        <w:t>Biosurveillance</w:t>
      </w:r>
      <w:proofErr w:type="spellEnd"/>
      <w:r w:rsidRPr="00BF5FB3">
        <w:rPr>
          <w:rFonts w:asciiTheme="minorHAnsi" w:hAnsiTheme="minorHAnsi" w:cstheme="minorHAnsi"/>
          <w:sz w:val="16"/>
          <w:szCs w:val="16"/>
        </w:rPr>
        <w:t>, July 31, 2012 Accessed online August 24, 2012 at http://www.whitehouse.gov/sites/default/files/National_Strategy_for_Biosurveillance_July_2012.pdf)</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A </w:t>
      </w:r>
      <w:r w:rsidRPr="00621142">
        <w:rPr>
          <w:rStyle w:val="StyleBoldUnderline"/>
          <w:rFonts w:asciiTheme="minorHAnsi" w:hAnsiTheme="minorHAnsi" w:cstheme="minorHAnsi"/>
        </w:rPr>
        <w:t>well-</w:t>
      </w:r>
      <w:r w:rsidRPr="00621142">
        <w:rPr>
          <w:rStyle w:val="StyleBoldUnderline"/>
          <w:rFonts w:asciiTheme="minorHAnsi" w:hAnsiTheme="minorHAnsi" w:cstheme="minorHAnsi"/>
          <w:highlight w:val="cyan"/>
        </w:rPr>
        <w:t>integrated</w:t>
      </w:r>
      <w:r w:rsidRPr="00621142">
        <w:rPr>
          <w:rStyle w:val="StyleBoldUnderline"/>
          <w:rFonts w:asciiTheme="minorHAnsi" w:hAnsiTheme="minorHAnsi" w:cstheme="minorHAnsi"/>
        </w:rPr>
        <w:t xml:space="preserve">, </w:t>
      </w:r>
      <w:r w:rsidRPr="00BF5FB3">
        <w:rPr>
          <w:rStyle w:val="StyleBoldUnderline"/>
          <w:rFonts w:asciiTheme="minorHAnsi" w:hAnsiTheme="minorHAnsi" w:cstheme="minorHAnsi"/>
        </w:rPr>
        <w:t xml:space="preserve">national </w:t>
      </w:r>
      <w:proofErr w:type="spellStart"/>
      <w:r w:rsidRPr="00BF5FB3">
        <w:rPr>
          <w:rStyle w:val="StyleBoldUnderline"/>
          <w:rFonts w:asciiTheme="minorHAnsi" w:hAnsiTheme="minorHAnsi" w:cstheme="minorHAnsi"/>
          <w:highlight w:val="cyan"/>
        </w:rPr>
        <w:t>biosurveillance</w:t>
      </w:r>
      <w:proofErr w:type="spellEnd"/>
      <w:r w:rsidRPr="00BF5FB3">
        <w:rPr>
          <w:rFonts w:asciiTheme="minorHAnsi" w:hAnsiTheme="minorHAnsi" w:cstheme="minorHAnsi"/>
          <w:sz w:val="16"/>
        </w:rPr>
        <w:t xml:space="preserve"> enterprise </w:t>
      </w:r>
      <w:r w:rsidRPr="00BF5FB3">
        <w:rPr>
          <w:rStyle w:val="StyleBoldUnderline"/>
          <w:rFonts w:asciiTheme="minorHAnsi" w:hAnsiTheme="minorHAnsi" w:cstheme="minorHAnsi"/>
          <w:highlight w:val="cyan"/>
        </w:rPr>
        <w:t xml:space="preserve">is </w:t>
      </w:r>
      <w:r w:rsidRPr="00621142">
        <w:rPr>
          <w:rStyle w:val="StyleBoldUnderline"/>
          <w:rFonts w:asciiTheme="minorHAnsi" w:hAnsiTheme="minorHAnsi" w:cstheme="minorHAnsi"/>
        </w:rPr>
        <w:t xml:space="preserve">a </w:t>
      </w:r>
      <w:r w:rsidRPr="00BF5FB3">
        <w:rPr>
          <w:rStyle w:val="StyleBoldUnderline"/>
          <w:rFonts w:asciiTheme="minorHAnsi" w:hAnsiTheme="minorHAnsi" w:cstheme="minorHAnsi"/>
        </w:rPr>
        <w:t xml:space="preserve">national </w:t>
      </w:r>
      <w:r w:rsidRPr="00621142">
        <w:rPr>
          <w:rStyle w:val="StyleBoldUnderline"/>
          <w:rFonts w:asciiTheme="minorHAnsi" w:hAnsiTheme="minorHAnsi" w:cstheme="minorHAnsi"/>
        </w:rPr>
        <w:t>security</w:t>
      </w:r>
      <w:r w:rsidRPr="00BF5FB3">
        <w:rPr>
          <w:rStyle w:val="StyleBoldUnderline"/>
          <w:rFonts w:asciiTheme="minorHAnsi" w:hAnsiTheme="minorHAnsi" w:cstheme="minorHAnsi"/>
          <w:highlight w:val="cyan"/>
        </w:rPr>
        <w:t xml:space="preserve"> </w:t>
      </w:r>
      <w:proofErr w:type="gramStart"/>
      <w:r w:rsidRPr="00BF5FB3">
        <w:rPr>
          <w:rStyle w:val="StyleBoldUnderline"/>
          <w:rFonts w:asciiTheme="minorHAnsi" w:hAnsiTheme="minorHAnsi" w:cstheme="minorHAnsi"/>
          <w:highlight w:val="cyan"/>
        </w:rPr>
        <w:t>imperative</w:t>
      </w:r>
      <w:r w:rsidRPr="00BF5FB3">
        <w:rPr>
          <w:rFonts w:asciiTheme="minorHAnsi" w:hAnsiTheme="minorHAnsi" w:cstheme="minorHAnsi"/>
          <w:sz w:val="16"/>
        </w:rPr>
        <w:t xml:space="preserve"> .</w:t>
      </w:r>
      <w:proofErr w:type="gramEnd"/>
      <w:r w:rsidRPr="00BF5FB3">
        <w:rPr>
          <w:rFonts w:asciiTheme="minorHAnsi" w:hAnsiTheme="minorHAnsi" w:cstheme="minorHAnsi"/>
          <w:sz w:val="16"/>
        </w:rPr>
        <w:t xml:space="preserve"> </w:t>
      </w:r>
      <w:r w:rsidRPr="00621142">
        <w:rPr>
          <w:rStyle w:val="StyleBoldUnderline"/>
          <w:rFonts w:asciiTheme="minorHAnsi" w:hAnsiTheme="minorHAnsi" w:cstheme="minorHAnsi"/>
        </w:rPr>
        <w:t xml:space="preserve">Our ability </w:t>
      </w:r>
      <w:r w:rsidRPr="00BF5FB3">
        <w:rPr>
          <w:rStyle w:val="StyleBoldUnderline"/>
          <w:rFonts w:asciiTheme="minorHAnsi" w:hAnsiTheme="minorHAnsi" w:cstheme="minorHAnsi"/>
          <w:highlight w:val="cyan"/>
        </w:rPr>
        <w:t xml:space="preserve">to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detect</w:t>
      </w:r>
      <w:r w:rsidRPr="00BF5FB3">
        <w:rPr>
          <w:rFonts w:asciiTheme="minorHAnsi" w:hAnsiTheme="minorHAnsi" w:cstheme="minorHAnsi"/>
          <w:sz w:val="16"/>
        </w:rPr>
        <w:t xml:space="preserve"> </w:t>
      </w:r>
      <w:r w:rsidRPr="00BF5FB3">
        <w:rPr>
          <w:rStyle w:val="StyleBoldUnderline"/>
          <w:rFonts w:asciiTheme="minorHAnsi" w:hAnsiTheme="minorHAnsi" w:cstheme="minorHAnsi"/>
        </w:rPr>
        <w:t>quickly</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 xml:space="preserve">characterize a </w:t>
      </w:r>
      <w:r w:rsidRPr="00BF5FB3">
        <w:rPr>
          <w:rStyle w:val="StyleBoldUnderline"/>
          <w:rFonts w:asciiTheme="minorHAnsi" w:hAnsiTheme="minorHAnsi" w:cstheme="minorHAnsi"/>
        </w:rPr>
        <w:t xml:space="preserve">potential </w:t>
      </w:r>
      <w:r w:rsidRPr="00BF5FB3">
        <w:rPr>
          <w:rStyle w:val="StyleBoldUnderline"/>
          <w:rFonts w:asciiTheme="minorHAnsi" w:hAnsiTheme="minorHAnsi" w:cstheme="minorHAnsi"/>
          <w:highlight w:val="cyan"/>
        </w:rPr>
        <w:t xml:space="preserve">incident of national significance </w:t>
      </w:r>
      <w:r w:rsidRPr="00621142">
        <w:rPr>
          <w:rStyle w:val="StyleBoldUnderline"/>
          <w:rFonts w:asciiTheme="minorHAnsi" w:hAnsiTheme="minorHAnsi" w:cstheme="minorHAnsi"/>
        </w:rPr>
        <w:t>that affects human,</w:t>
      </w:r>
      <w:r w:rsidRPr="00BF5FB3">
        <w:rPr>
          <w:rFonts w:asciiTheme="minorHAnsi" w:hAnsiTheme="minorHAnsi" w:cstheme="minorHAnsi"/>
          <w:sz w:val="16"/>
        </w:rPr>
        <w:t xml:space="preserve"> animal, </w:t>
      </w:r>
      <w:r w:rsidRPr="00BF5FB3">
        <w:rPr>
          <w:rFonts w:asciiTheme="minorHAnsi" w:hAnsiTheme="minorHAnsi" w:cstheme="minorHAnsi"/>
          <w:sz w:val="12"/>
        </w:rPr>
        <w:t>¶</w:t>
      </w:r>
      <w:r w:rsidRPr="00BF5FB3">
        <w:rPr>
          <w:rFonts w:asciiTheme="minorHAnsi" w:hAnsiTheme="minorHAnsi" w:cstheme="minorHAnsi"/>
          <w:sz w:val="16"/>
        </w:rPr>
        <w:t xml:space="preserve"> or plant health </w:t>
      </w:r>
      <w:r w:rsidRPr="00621142">
        <w:rPr>
          <w:rStyle w:val="StyleBoldUnderline"/>
          <w:rFonts w:asciiTheme="minorHAnsi" w:hAnsiTheme="minorHAnsi" w:cstheme="minorHAnsi"/>
        </w:rPr>
        <w:t xml:space="preserve">is </w:t>
      </w:r>
      <w:r w:rsidRPr="00BF5FB3">
        <w:rPr>
          <w:rStyle w:val="StyleBoldUnderline"/>
          <w:rFonts w:asciiTheme="minorHAnsi" w:hAnsiTheme="minorHAnsi" w:cstheme="minorHAnsi"/>
        </w:rPr>
        <w:t xml:space="preserve">of </w:t>
      </w:r>
      <w:r w:rsidRPr="00621142">
        <w:rPr>
          <w:rStyle w:val="StyleBoldUnderline"/>
          <w:rFonts w:asciiTheme="minorHAnsi" w:hAnsiTheme="minorHAnsi" w:cstheme="minorHAnsi"/>
        </w:rPr>
        <w:t xml:space="preserve">paramount </w:t>
      </w:r>
      <w:r w:rsidRPr="00BF5FB3">
        <w:rPr>
          <w:rStyle w:val="StyleBoldUnderline"/>
          <w:rFonts w:asciiTheme="minorHAnsi" w:hAnsiTheme="minorHAnsi" w:cstheme="minorHAnsi"/>
        </w:rPr>
        <w:t xml:space="preserve">importance </w:t>
      </w:r>
      <w:r w:rsidRPr="00621142">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Rapid detection and </w:t>
      </w:r>
      <w:r w:rsidRPr="00BF5FB3">
        <w:rPr>
          <w:rStyle w:val="StyleBoldUnderline"/>
          <w:rFonts w:asciiTheme="minorHAnsi" w:hAnsiTheme="minorHAnsi" w:cstheme="minorHAnsi"/>
        </w:rPr>
        <w:t xml:space="preserve">enhanced </w:t>
      </w:r>
      <w:r w:rsidRPr="00BF5FB3">
        <w:rPr>
          <w:rStyle w:val="StyleBoldUnderline"/>
          <w:rFonts w:asciiTheme="minorHAnsi" w:hAnsiTheme="minorHAnsi" w:cstheme="minorHAnsi"/>
          <w:highlight w:val="cyan"/>
        </w:rPr>
        <w:t xml:space="preserve">situational awareness are </w:t>
      </w:r>
      <w:r w:rsidRPr="00BF5FB3">
        <w:rPr>
          <w:rStyle w:val="StyleBoldUnderline"/>
          <w:rFonts w:asciiTheme="minorHAnsi" w:hAnsiTheme="minorHAnsi" w:cstheme="minorHAnsi"/>
          <w:sz w:val="12"/>
          <w:highlight w:val="cyan"/>
          <w:u w:val="none"/>
        </w:rPr>
        <w:t>¶</w:t>
      </w:r>
      <w:r w:rsidRPr="00BF5FB3">
        <w:rPr>
          <w:rStyle w:val="StyleBoldUnderline"/>
          <w:rFonts w:asciiTheme="minorHAnsi" w:hAnsiTheme="minorHAnsi" w:cstheme="minorHAnsi"/>
          <w:highlight w:val="cyan"/>
        </w:rPr>
        <w:t xml:space="preserve"> critical to saving lives and improving incident outcomes</w:t>
      </w:r>
      <w:r w:rsidRPr="00BF5FB3">
        <w:rPr>
          <w:rFonts w:asciiTheme="minorHAnsi" w:hAnsiTheme="minorHAnsi" w:cstheme="minorHAnsi"/>
          <w:sz w:val="16"/>
        </w:rPr>
        <w:t xml:space="preserve">, whether the result </w:t>
      </w:r>
      <w:r w:rsidRPr="00BF5FB3">
        <w:rPr>
          <w:rStyle w:val="StyleBoldUnderline"/>
          <w:rFonts w:asciiTheme="minorHAnsi" w:hAnsiTheme="minorHAnsi" w:cstheme="minorHAnsi"/>
          <w:highlight w:val="cyan"/>
        </w:rPr>
        <w:t>of a bio</w:t>
      </w:r>
      <w:r w:rsidRPr="00621142">
        <w:rPr>
          <w:rStyle w:val="StyleBoldUnderline"/>
          <w:rFonts w:asciiTheme="minorHAnsi" w:hAnsiTheme="minorHAnsi" w:cstheme="minorHAnsi"/>
        </w:rPr>
        <w:t>terror</w:t>
      </w:r>
      <w:r w:rsidRPr="00BF5FB3">
        <w:rPr>
          <w:rStyle w:val="StyleBoldUnderline"/>
          <w:rFonts w:asciiTheme="minorHAnsi" w:hAnsiTheme="minorHAnsi" w:cstheme="minorHAnsi"/>
          <w:highlight w:val="cyan"/>
        </w:rPr>
        <w:t xml:space="preserve"> attack</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or other </w:t>
      </w:r>
      <w:r w:rsidRPr="00BF5FB3">
        <w:rPr>
          <w:rStyle w:val="StyleBoldUnderline"/>
          <w:rFonts w:asciiTheme="minorHAnsi" w:hAnsiTheme="minorHAnsi" w:cstheme="minorHAnsi"/>
          <w:sz w:val="12"/>
          <w:u w:val="none"/>
        </w:rPr>
        <w:t>¶</w:t>
      </w:r>
      <w:r w:rsidRPr="00BF5FB3">
        <w:rPr>
          <w:rFonts w:asciiTheme="minorHAnsi" w:hAnsiTheme="minorHAnsi" w:cstheme="minorHAnsi"/>
          <w:sz w:val="16"/>
        </w:rPr>
        <w:t xml:space="preserve"> weapons of mass destruction (</w:t>
      </w:r>
      <w:r w:rsidRPr="00BF5FB3">
        <w:rPr>
          <w:rStyle w:val="StyleBoldUnderline"/>
          <w:rFonts w:asciiTheme="minorHAnsi" w:hAnsiTheme="minorHAnsi" w:cstheme="minorHAnsi"/>
        </w:rPr>
        <w:t>WMD) threat</w:t>
      </w:r>
      <w:r w:rsidRPr="00BF5FB3">
        <w:rPr>
          <w:rFonts w:asciiTheme="minorHAnsi" w:hAnsiTheme="minorHAnsi" w:cstheme="minorHAnsi"/>
          <w:sz w:val="16"/>
        </w:rPr>
        <w:t xml:space="preserve">, an emerging infectious disease, pandemic, environmental </w:t>
      </w:r>
      <w:r w:rsidRPr="00BF5FB3">
        <w:rPr>
          <w:rFonts w:asciiTheme="minorHAnsi" w:hAnsiTheme="minorHAnsi" w:cstheme="minorHAnsi"/>
          <w:sz w:val="12"/>
        </w:rPr>
        <w:t>¶</w:t>
      </w:r>
      <w:r w:rsidRPr="00BF5FB3">
        <w:rPr>
          <w:rFonts w:asciiTheme="minorHAnsi" w:hAnsiTheme="minorHAnsi" w:cstheme="minorHAnsi"/>
          <w:sz w:val="16"/>
        </w:rPr>
        <w:t xml:space="preserve"> disaster, or a food-borne illness . Beyond our need to protect domestic interests, and because health </w:t>
      </w:r>
      <w:r w:rsidRPr="00BF5FB3">
        <w:rPr>
          <w:rFonts w:asciiTheme="minorHAnsi" w:hAnsiTheme="minorHAnsi" w:cstheme="minorHAnsi"/>
          <w:sz w:val="12"/>
        </w:rPr>
        <w:t>¶</w:t>
      </w:r>
      <w:r w:rsidRPr="00BF5FB3">
        <w:rPr>
          <w:rFonts w:asciiTheme="minorHAnsi" w:hAnsiTheme="minorHAnsi" w:cstheme="minorHAnsi"/>
          <w:sz w:val="16"/>
        </w:rPr>
        <w:t xml:space="preserve"> threats transcend national borders, the United States also plays a vital role within an international </w:t>
      </w:r>
      <w:r w:rsidRPr="00BF5FB3">
        <w:rPr>
          <w:rFonts w:asciiTheme="minorHAnsi" w:hAnsiTheme="minorHAnsi" w:cstheme="minorHAnsi"/>
          <w:sz w:val="12"/>
        </w:rPr>
        <w:t>¶</w:t>
      </w:r>
      <w:r w:rsidRPr="00BF5FB3">
        <w:rPr>
          <w:rFonts w:asciiTheme="minorHAnsi" w:hAnsiTheme="minorHAnsi" w:cstheme="minorHAnsi"/>
          <w:sz w:val="16"/>
        </w:rPr>
        <w:t xml:space="preserve"> network of </w:t>
      </w:r>
      <w:proofErr w:type="spellStart"/>
      <w:r w:rsidRPr="00BF5FB3">
        <w:rPr>
          <w:rFonts w:asciiTheme="minorHAnsi" w:hAnsiTheme="minorHAnsi" w:cstheme="minorHAnsi"/>
          <w:sz w:val="16"/>
        </w:rPr>
        <w:t>biosurveillance</w:t>
      </w:r>
      <w:proofErr w:type="spellEnd"/>
      <w:r w:rsidRPr="00BF5FB3">
        <w:rPr>
          <w:rFonts w:asciiTheme="minorHAnsi" w:hAnsiTheme="minorHAnsi" w:cstheme="minorHAnsi"/>
          <w:sz w:val="16"/>
        </w:rPr>
        <w:t xml:space="preserve"> centers across the globe.</w:t>
      </w:r>
    </w:p>
    <w:p w:rsidR="002631F9" w:rsidRPr="00BF5FB3" w:rsidRDefault="002631F9" w:rsidP="002631F9">
      <w:pPr>
        <w:pStyle w:val="Heading4"/>
        <w:rPr>
          <w:rFonts w:asciiTheme="minorHAnsi" w:hAnsiTheme="minorHAnsi" w:cstheme="minorHAnsi"/>
          <w:sz w:val="28"/>
        </w:rPr>
      </w:pPr>
      <w:r w:rsidRPr="00BF5FB3">
        <w:rPr>
          <w:rFonts w:asciiTheme="minorHAnsi" w:hAnsiTheme="minorHAnsi" w:cstheme="minorHAnsi"/>
          <w:sz w:val="28"/>
        </w:rPr>
        <w:t xml:space="preserve">Numerous attempts prove </w:t>
      </w:r>
    </w:p>
    <w:p w:rsidR="002631F9" w:rsidRPr="00BF5FB3" w:rsidRDefault="002631F9" w:rsidP="002631F9">
      <w:pPr>
        <w:rPr>
          <w:rFonts w:asciiTheme="minorHAnsi" w:hAnsiTheme="minorHAnsi" w:cstheme="minorHAnsi"/>
        </w:rPr>
      </w:pPr>
    </w:p>
    <w:p w:rsidR="002631F9" w:rsidRPr="00BF5FB3" w:rsidRDefault="002631F9" w:rsidP="002631F9">
      <w:pPr>
        <w:rPr>
          <w:rStyle w:val="StyleStyleBold12pt"/>
          <w:rFonts w:asciiTheme="minorHAnsi" w:hAnsiTheme="minorHAnsi" w:cstheme="minorHAnsi"/>
          <w:sz w:val="28"/>
        </w:rPr>
      </w:pPr>
      <w:r w:rsidRPr="00BF5FB3">
        <w:rPr>
          <w:rStyle w:val="StyleStyleBold12pt"/>
          <w:rFonts w:asciiTheme="minorHAnsi" w:hAnsiTheme="minorHAnsi" w:cstheme="minorHAnsi"/>
          <w:sz w:val="28"/>
        </w:rPr>
        <w:t>Wagner 9/11</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(Dr. Abraham R. Wagner is a Professor of International and Public Affairs at the </w:t>
      </w:r>
      <w:r w:rsidRPr="00BF5FB3">
        <w:rPr>
          <w:rFonts w:asciiTheme="minorHAnsi" w:hAnsiTheme="minorHAnsi" w:cstheme="minorHAnsi"/>
          <w:sz w:val="12"/>
          <w:szCs w:val="16"/>
        </w:rPr>
        <w:t xml:space="preserve">¶ </w:t>
      </w:r>
      <w:r w:rsidRPr="00BF5FB3">
        <w:rPr>
          <w:rFonts w:asciiTheme="minorHAnsi" w:hAnsiTheme="minorHAnsi" w:cstheme="minorHAnsi"/>
          <w:sz w:val="16"/>
          <w:szCs w:val="16"/>
        </w:rPr>
        <w:t xml:space="preserve">Arnold A. Saltzman Institute of War &amp; Peace Studies at Columbia University. “Counter-Terrorism Technologies -- Taking Stock on 9/11” 09/11/2012 2:13 pm accessed online September 11, 2012 at </w:t>
      </w:r>
      <w:hyperlink r:id="rId13" w:history="1">
        <w:r w:rsidRPr="00BF5FB3">
          <w:rPr>
            <w:rStyle w:val="Hyperlink"/>
            <w:rFonts w:asciiTheme="minorHAnsi" w:hAnsiTheme="minorHAnsi" w:cstheme="minorHAnsi"/>
            <w:sz w:val="16"/>
            <w:szCs w:val="16"/>
          </w:rPr>
          <w:t>http://www.huffingtonpost.com/abraham-r-wagner/counterterrorism-technolo_b_1874521.html</w:t>
        </w:r>
      </w:hyperlink>
      <w:r w:rsidRPr="00BF5FB3">
        <w:rPr>
          <w:rFonts w:asciiTheme="minorHAnsi" w:hAnsiTheme="minorHAnsi" w:cstheme="minorHAnsi"/>
          <w:sz w:val="16"/>
          <w:szCs w:val="16"/>
        </w:rPr>
        <w:t>, TSW)</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On this 11th anniversary of the 9/11 attacks, it makes sense to take stock of where the nation has progressed in its effort to deter and combat future terrorist attacks, both at home and abroad. The 9/11 attacks came as a shock, and have rightfully </w:t>
      </w:r>
      <w:proofErr w:type="gramStart"/>
      <w:r w:rsidRPr="00BF5FB3">
        <w:rPr>
          <w:rFonts w:asciiTheme="minorHAnsi" w:hAnsiTheme="minorHAnsi" w:cstheme="minorHAnsi"/>
          <w:sz w:val="16"/>
        </w:rPr>
        <w:t>come</w:t>
      </w:r>
      <w:proofErr w:type="gramEnd"/>
      <w:r w:rsidRPr="00BF5FB3">
        <w:rPr>
          <w:rFonts w:asciiTheme="minorHAnsi" w:hAnsiTheme="minorHAnsi" w:cstheme="minorHAnsi"/>
          <w:sz w:val="16"/>
        </w:rPr>
        <w:t xml:space="preserve"> to be regarded as a major U.S. intelligence failure. In the aftermath, the nation undertook significant organizational reforms designed to enable more effective intelligence and law enforcement operations against evolving terrorist threats. The country also looked to see what science, engineering and technology could do to help addresses these threats.</w:t>
      </w:r>
      <w:r w:rsidRPr="00BF5FB3">
        <w:rPr>
          <w:rFonts w:asciiTheme="minorHAnsi" w:hAnsiTheme="minorHAnsi" w:cstheme="minorHAnsi"/>
          <w:sz w:val="12"/>
        </w:rPr>
        <w:t>¶</w:t>
      </w:r>
      <w:r w:rsidRPr="00BF5FB3">
        <w:rPr>
          <w:rFonts w:asciiTheme="minorHAnsi" w:hAnsiTheme="minorHAnsi" w:cstheme="minorHAnsi"/>
          <w:sz w:val="16"/>
        </w:rPr>
        <w:t xml:space="preserve"> Technology has long been the nation's strong suit. Americans tend to believe that where there is a problem, there must certainly be a solution and it most likely involves technology and money. During the decade that followed 9/11, billions of dollars were spent on a vast range of programs and technologies in the name of counter-terrorism.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An</w:t>
      </w:r>
      <w:proofErr w:type="gramEnd"/>
      <w:r w:rsidRPr="00BF5FB3">
        <w:rPr>
          <w:rFonts w:asciiTheme="minorHAnsi" w:hAnsiTheme="minorHAnsi" w:cstheme="minorHAnsi"/>
          <w:sz w:val="16"/>
        </w:rPr>
        <w:t xml:space="preserve"> honest assessment of these investments in counter-terrorism technologies reveals that the results have been mixed -- as one might well expect. </w:t>
      </w:r>
      <w:proofErr w:type="gramStart"/>
      <w:r w:rsidRPr="00BF5FB3">
        <w:rPr>
          <w:rFonts w:asciiTheme="minorHAnsi" w:hAnsiTheme="minorHAnsi" w:cstheme="minorHAnsi"/>
          <w:sz w:val="16"/>
        </w:rPr>
        <w:t xml:space="preserve">A combination of </w:t>
      </w:r>
      <w:r w:rsidRPr="0070778F">
        <w:rPr>
          <w:rStyle w:val="StyleBoldUnderline"/>
          <w:rFonts w:asciiTheme="minorHAnsi" w:hAnsiTheme="minorHAnsi" w:cstheme="minorHAnsi"/>
        </w:rPr>
        <w:t>greatly improved intelligence</w:t>
      </w:r>
      <w:r w:rsidRPr="00BF5FB3">
        <w:rPr>
          <w:rStyle w:val="TitleChar"/>
          <w:rFonts w:asciiTheme="minorHAnsi" w:hAnsiTheme="minorHAnsi" w:cstheme="minorHAnsi"/>
        </w:rPr>
        <w:t xml:space="preserve"> </w:t>
      </w:r>
      <w:r w:rsidRPr="00BF5FB3">
        <w:rPr>
          <w:rFonts w:asciiTheme="minorHAnsi" w:hAnsiTheme="minorHAnsi" w:cstheme="minorHAnsi"/>
          <w:sz w:val="16"/>
        </w:rPr>
        <w:t>and law enforcement personnel have</w:t>
      </w:r>
      <w:proofErr w:type="gramEnd"/>
      <w:r w:rsidRPr="00BF5FB3">
        <w:rPr>
          <w:rFonts w:asciiTheme="minorHAnsi" w:hAnsiTheme="minorHAnsi" w:cstheme="minorHAnsi"/>
          <w:sz w:val="16"/>
        </w:rPr>
        <w:t xml:space="preserve"> </w:t>
      </w:r>
      <w:r w:rsidRPr="0070778F">
        <w:rPr>
          <w:rStyle w:val="StyleBoldUnderline"/>
          <w:rFonts w:asciiTheme="minorHAnsi" w:hAnsiTheme="minorHAnsi" w:cstheme="minorHAnsi"/>
        </w:rPr>
        <w:t>employed some of the better technologies with considerable success</w:t>
      </w:r>
      <w:r w:rsidRPr="00BF5FB3">
        <w:rPr>
          <w:rFonts w:asciiTheme="minorHAnsi" w:hAnsiTheme="minorHAnsi" w:cstheme="minorHAnsi"/>
          <w:sz w:val="16"/>
        </w:rPr>
        <w:t xml:space="preserve">. Indeed, some </w:t>
      </w:r>
      <w:r w:rsidRPr="00BF5FB3">
        <w:rPr>
          <w:rStyle w:val="StyleBoldUnderline"/>
          <w:rFonts w:asciiTheme="minorHAnsi" w:hAnsiTheme="minorHAnsi" w:cstheme="minorHAnsi"/>
          <w:highlight w:val="cyan"/>
        </w:rPr>
        <w:t>45 terrorist plots have been stopped</w:t>
      </w:r>
      <w:r w:rsidRPr="00BF5FB3">
        <w:rPr>
          <w:rStyle w:val="TitleChar"/>
          <w:rFonts w:asciiTheme="minorHAnsi" w:hAnsiTheme="minorHAnsi" w:cstheme="minorHAnsi"/>
        </w:rPr>
        <w:t xml:space="preserve"> </w:t>
      </w:r>
      <w:r w:rsidRPr="00BF5FB3">
        <w:rPr>
          <w:rFonts w:asciiTheme="minorHAnsi" w:hAnsiTheme="minorHAnsi" w:cstheme="minorHAnsi"/>
          <w:sz w:val="16"/>
        </w:rPr>
        <w:t xml:space="preserve">and others deterred. How much of </w:t>
      </w:r>
      <w:r w:rsidRPr="0070778F">
        <w:rPr>
          <w:rStyle w:val="StyleBoldUnderline"/>
          <w:rFonts w:asciiTheme="minorHAnsi" w:hAnsiTheme="minorHAnsi" w:cstheme="minorHAnsi"/>
        </w:rPr>
        <w:t>this has been</w:t>
      </w:r>
      <w:r w:rsidRPr="00BF5FB3">
        <w:rPr>
          <w:rFonts w:asciiTheme="minorHAnsi" w:hAnsiTheme="minorHAnsi" w:cstheme="minorHAnsi"/>
          <w:sz w:val="16"/>
        </w:rPr>
        <w:t xml:space="preserve"> simply luck and how much can be </w:t>
      </w:r>
      <w:r w:rsidRPr="0070778F">
        <w:rPr>
          <w:rStyle w:val="StyleBoldUnderline"/>
          <w:rFonts w:asciiTheme="minorHAnsi" w:hAnsiTheme="minorHAnsi" w:cstheme="minorHAnsi"/>
          <w:highlight w:val="cyan"/>
        </w:rPr>
        <w:t>traced to</w:t>
      </w:r>
      <w:r w:rsidRPr="00BF5FB3">
        <w:rPr>
          <w:rFonts w:asciiTheme="minorHAnsi" w:hAnsiTheme="minorHAnsi" w:cstheme="minorHAnsi"/>
          <w:sz w:val="16"/>
        </w:rPr>
        <w:t xml:space="preserve"> any </w:t>
      </w:r>
      <w:r w:rsidRPr="00BF5FB3">
        <w:rPr>
          <w:rStyle w:val="StyleBoldUnderline"/>
          <w:rFonts w:asciiTheme="minorHAnsi" w:hAnsiTheme="minorHAnsi" w:cstheme="minorHAnsi"/>
          <w:highlight w:val="cyan"/>
        </w:rPr>
        <w:t>new tech</w:t>
      </w:r>
      <w:r w:rsidRPr="00BF5FB3">
        <w:rPr>
          <w:rFonts w:asciiTheme="minorHAnsi" w:hAnsiTheme="minorHAnsi" w:cstheme="minorHAnsi"/>
          <w:sz w:val="16"/>
        </w:rPr>
        <w:t xml:space="preserve">nology </w:t>
      </w:r>
      <w:r w:rsidRPr="00BF5FB3">
        <w:rPr>
          <w:rStyle w:val="StyleBoldUnderline"/>
          <w:rFonts w:asciiTheme="minorHAnsi" w:hAnsiTheme="minorHAnsi" w:cstheme="minorHAnsi"/>
          <w:highlight w:val="cyan"/>
        </w:rPr>
        <w:t>program</w:t>
      </w:r>
      <w:r w:rsidRPr="00BF5FB3">
        <w:rPr>
          <w:rFonts w:asciiTheme="minorHAnsi" w:hAnsiTheme="minorHAnsi" w:cstheme="minorHAnsi"/>
          <w:sz w:val="16"/>
        </w:rPr>
        <w:t xml:space="preserve"> is a matter of debate, and there are </w:t>
      </w:r>
      <w:r w:rsidRPr="0070778F">
        <w:rPr>
          <w:rStyle w:val="StyleBoldUnderline"/>
          <w:rFonts w:asciiTheme="minorHAnsi" w:hAnsiTheme="minorHAnsi" w:cstheme="minorHAnsi"/>
        </w:rPr>
        <w:t>clearl</w:t>
      </w:r>
      <w:r w:rsidRPr="00BF5FB3">
        <w:rPr>
          <w:rFonts w:asciiTheme="minorHAnsi" w:hAnsiTheme="minorHAnsi" w:cstheme="minorHAnsi"/>
          <w:sz w:val="16"/>
        </w:rPr>
        <w:t xml:space="preserve">y </w:t>
      </w:r>
      <w:r w:rsidRPr="0070778F">
        <w:rPr>
          <w:rStyle w:val="StyleBoldUnderline"/>
          <w:rFonts w:asciiTheme="minorHAnsi" w:hAnsiTheme="minorHAnsi" w:cstheme="minorHAnsi"/>
        </w:rPr>
        <w:t>examples</w:t>
      </w:r>
      <w:r w:rsidRPr="00BF5FB3">
        <w:rPr>
          <w:rFonts w:asciiTheme="minorHAnsi" w:hAnsiTheme="minorHAnsi" w:cstheme="minorHAnsi"/>
          <w:sz w:val="16"/>
        </w:rPr>
        <w:t xml:space="preserve"> of both that </w:t>
      </w:r>
      <w:r w:rsidRPr="0070778F">
        <w:rPr>
          <w:rStyle w:val="StyleBoldUnderline"/>
          <w:rFonts w:asciiTheme="minorHAnsi" w:hAnsiTheme="minorHAnsi" w:cstheme="minorHAnsi"/>
        </w:rPr>
        <w:t>can be found</w:t>
      </w:r>
      <w:r w:rsidRPr="0070778F">
        <w:rPr>
          <w:rStyle w:val="TitleChar"/>
          <w:rFonts w:asciiTheme="minorHAnsi" w:hAnsiTheme="minorHAnsi" w:cstheme="minorHAnsi"/>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rPr>
        <w:t xml:space="preserve">One area where </w:t>
      </w:r>
      <w:r w:rsidRPr="00BF5FB3">
        <w:rPr>
          <w:rStyle w:val="StyleBoldUnderline"/>
          <w:rFonts w:asciiTheme="minorHAnsi" w:hAnsiTheme="minorHAnsi" w:cstheme="minorHAnsi"/>
          <w:highlight w:val="cyan"/>
        </w:rPr>
        <w:t>tech</w:t>
      </w:r>
      <w:r w:rsidRPr="00BF5FB3">
        <w:rPr>
          <w:rFonts w:asciiTheme="minorHAnsi" w:hAnsiTheme="minorHAnsi" w:cstheme="minorHAnsi"/>
          <w:sz w:val="16"/>
        </w:rPr>
        <w:t>nology</w:t>
      </w:r>
      <w:r w:rsidRPr="00BF5FB3">
        <w:rPr>
          <w:rStyle w:val="TitleChar"/>
          <w:rFonts w:asciiTheme="minorHAnsi" w:hAnsiTheme="minorHAnsi" w:cstheme="minorHAnsi"/>
        </w:rPr>
        <w:t xml:space="preserve"> </w:t>
      </w:r>
      <w:r w:rsidRPr="00BF5FB3">
        <w:rPr>
          <w:rStyle w:val="StyleBoldUnderline"/>
          <w:rFonts w:asciiTheme="minorHAnsi" w:hAnsiTheme="minorHAnsi" w:cstheme="minorHAnsi"/>
          <w:highlight w:val="cyan"/>
        </w:rPr>
        <w:t xml:space="preserve">has made a significant contribution </w:t>
      </w:r>
      <w:r w:rsidRPr="0070778F">
        <w:rPr>
          <w:rStyle w:val="StyleBoldUnderline"/>
          <w:rFonts w:asciiTheme="minorHAnsi" w:hAnsiTheme="minorHAnsi" w:cstheme="minorHAnsi"/>
        </w:rPr>
        <w:t>has been in new systems</w:t>
      </w:r>
      <w:r w:rsidRPr="00BF5FB3">
        <w:rPr>
          <w:rStyle w:val="TitleChar"/>
          <w:rFonts w:asciiTheme="minorHAnsi" w:hAnsiTheme="minorHAnsi" w:cstheme="minorHAnsi"/>
        </w:rPr>
        <w:t xml:space="preserve"> to aid </w:t>
      </w:r>
      <w:r w:rsidRPr="00BF5FB3">
        <w:rPr>
          <w:rStyle w:val="StyleBoldUnderline"/>
          <w:rFonts w:asciiTheme="minorHAnsi" w:hAnsiTheme="minorHAnsi" w:cstheme="minorHAnsi"/>
          <w:highlight w:val="cyan"/>
        </w:rPr>
        <w:t>in intelligence and surveillance against terrorist operations</w:t>
      </w:r>
      <w:r w:rsidRPr="00BF5FB3">
        <w:rPr>
          <w:rStyle w:val="TitleChar"/>
          <w:rFonts w:asciiTheme="minorHAnsi" w:hAnsiTheme="minorHAnsi" w:cstheme="minorHAnsi"/>
          <w:highlight w:val="cyan"/>
        </w:rPr>
        <w:t>.</w:t>
      </w:r>
      <w:r w:rsidRPr="00BF5FB3">
        <w:rPr>
          <w:rFonts w:asciiTheme="minorHAnsi" w:hAnsiTheme="minorHAnsi" w:cstheme="minorHAnsi"/>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BF5FB3">
        <w:rPr>
          <w:rFonts w:asciiTheme="minorHAnsi" w:hAnsiTheme="minorHAnsi" w:cstheme="minorHAnsi"/>
          <w:sz w:val="12"/>
        </w:rPr>
        <w:t>¶</w:t>
      </w:r>
      <w:r w:rsidRPr="00BF5FB3">
        <w:rPr>
          <w:rFonts w:asciiTheme="minorHAnsi" w:hAnsiTheme="minorHAnsi" w:cstheme="minorHAnsi"/>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BF5FB3">
        <w:rPr>
          <w:rFonts w:asciiTheme="minorHAnsi" w:hAnsiTheme="minorHAnsi" w:cstheme="minorHAnsi"/>
          <w:sz w:val="12"/>
        </w:rPr>
        <w:t>¶</w:t>
      </w:r>
      <w:r w:rsidRPr="00BF5FB3">
        <w:rPr>
          <w:rFonts w:asciiTheme="minorHAnsi" w:hAnsiTheme="minorHAnsi" w:cstheme="minorHAnsi"/>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Terrorists can obtain Bio-weapons and will use them – Syria Demise</w:t>
      </w:r>
    </w:p>
    <w:p w:rsidR="002631F9" w:rsidRPr="00BF5FB3" w:rsidRDefault="002631F9" w:rsidP="002631F9">
      <w:pPr>
        <w:rPr>
          <w:rStyle w:val="StyleStyleBold12pt"/>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r w:rsidRPr="00BF5FB3">
        <w:rPr>
          <w:rStyle w:val="StyleStyleBold12pt"/>
          <w:rFonts w:asciiTheme="minorHAnsi" w:hAnsiTheme="minorHAnsi" w:cstheme="minorHAnsi"/>
        </w:rPr>
        <w:t>Blair ‘12</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sidRPr="00BF5FB3">
        <w:rPr>
          <w:rFonts w:asciiTheme="minorHAnsi" w:hAnsiTheme="minorHAnsi" w:cstheme="minorHAnsi"/>
          <w:sz w:val="16"/>
          <w:szCs w:val="16"/>
        </w:rPr>
        <w:t>dystopic</w:t>
      </w:r>
      <w:proofErr w:type="spellEnd"/>
      <w:r w:rsidRPr="00BF5FB3">
        <w:rPr>
          <w:rFonts w:asciiTheme="minorHAnsi" w:hAnsiTheme="minorHAnsi" w:cstheme="minorHAnsi"/>
          <w:sz w:val="16"/>
          <w:szCs w:val="16"/>
        </w:rPr>
        <w:t xml:space="preserve"> and increasingly tribal world. </w:t>
      </w:r>
      <w:proofErr w:type="gramStart"/>
      <w:r w:rsidRPr="00BF5FB3">
        <w:rPr>
          <w:rFonts w:asciiTheme="minorHAnsi" w:hAnsiTheme="minorHAnsi" w:cstheme="minorHAnsi"/>
          <w:sz w:val="16"/>
          <w:szCs w:val="16"/>
        </w:rPr>
        <w:t>“Fearful of a nuclear Iran?</w:t>
      </w:r>
      <w:proofErr w:type="gramEnd"/>
      <w:r w:rsidRPr="00BF5FB3">
        <w:rPr>
          <w:rFonts w:asciiTheme="minorHAnsi" w:hAnsiTheme="minorHAnsi" w:cstheme="minorHAnsi"/>
          <w:sz w:val="16"/>
          <w:szCs w:val="16"/>
        </w:rPr>
        <w:t xml:space="preserve"> The real WMD nightmare is Syria” 1 MARCH 2012 accessed online August 22, 2012 at http://www.thebulletin.org/web-edition/op-eds/fearful-of-nuclear-iran-the-real-wmd-nightmare-syria)</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As possible military action against Iran's suspected nuclear weapons program looms large in the public arena, far </w:t>
      </w:r>
      <w:r w:rsidRPr="00BF5FB3">
        <w:rPr>
          <w:rStyle w:val="StyleBoldUnderline"/>
          <w:rFonts w:asciiTheme="minorHAnsi" w:hAnsiTheme="minorHAnsi" w:cstheme="minorHAnsi"/>
        </w:rPr>
        <w:t>more international concern should be directed toward Syria and its weapons of mass destruction.</w:t>
      </w:r>
      <w:r w:rsidRPr="00BF5FB3">
        <w:rPr>
          <w:rFonts w:asciiTheme="minorHAnsi" w:hAnsiTheme="minorHAnsi" w:cstheme="minorHAnsi"/>
          <w:sz w:val="16"/>
        </w:rPr>
        <w:t xml:space="preserve"> When the Syrian uprising began more than a year ago, few predicted the regime of President Bashar al-Assad would ever teeter toward collapse. Now, though,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demise of Damascus</w:t>
      </w:r>
      <w:r w:rsidRPr="0070778F">
        <w:rPr>
          <w:rStyle w:val="StyleBoldUnderline"/>
          <w:rFonts w:asciiTheme="minorHAnsi" w:hAnsiTheme="minorHAnsi" w:cstheme="minorHAnsi"/>
        </w:rPr>
        <w:t>'s</w:t>
      </w:r>
      <w:r w:rsidRPr="00BF5FB3">
        <w:rPr>
          <w:rFonts w:asciiTheme="minorHAnsi" w:hAnsiTheme="minorHAnsi" w:cstheme="minorHAnsi"/>
          <w:sz w:val="16"/>
        </w:rPr>
        <w:t xml:space="preserve"> current </w:t>
      </w:r>
      <w:r w:rsidRPr="00BF5FB3">
        <w:rPr>
          <w:rStyle w:val="StyleBoldUnderline"/>
          <w:rFonts w:asciiTheme="minorHAnsi" w:hAnsiTheme="minorHAnsi" w:cstheme="minorHAnsi"/>
          <w:highlight w:val="cyan"/>
        </w:rPr>
        <w:t>leadership</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appears inevitable</w:t>
      </w:r>
      <w:r w:rsidRPr="00BF5FB3">
        <w:rPr>
          <w:rFonts w:asciiTheme="minorHAnsi" w:hAnsiTheme="minorHAnsi" w:cstheme="minorHAnsi"/>
          <w:sz w:val="16"/>
        </w:rPr>
        <w:t xml:space="preserve">, </w:t>
      </w:r>
      <w:r w:rsidRPr="00BF5FB3">
        <w:rPr>
          <w:rStyle w:val="StyleBoldUnderline"/>
          <w:rFonts w:asciiTheme="minorHAnsi" w:hAnsiTheme="minorHAnsi" w:cstheme="minorHAnsi"/>
        </w:rPr>
        <w:t>and Syria's revolution will likely be an unpredictable</w:t>
      </w:r>
      <w:r w:rsidRPr="00BF5FB3">
        <w:rPr>
          <w:rFonts w:asciiTheme="minorHAnsi" w:hAnsiTheme="minorHAnsi" w:cstheme="minorHAnsi"/>
          <w:sz w:val="16"/>
        </w:rPr>
        <w:t xml:space="preserve">, protracted, and grim affair. </w:t>
      </w:r>
      <w:r w:rsidRPr="00BF5FB3">
        <w:rPr>
          <w:rStyle w:val="StyleBoldUnderline"/>
          <w:rFonts w:asciiTheme="minorHAnsi" w:hAnsiTheme="minorHAnsi" w:cstheme="minorHAnsi"/>
        </w:rPr>
        <w:t>Some see similarities with Libya's civil wa</w:t>
      </w:r>
      <w:r w:rsidRPr="00BF5FB3">
        <w:rPr>
          <w:rFonts w:asciiTheme="minorHAnsi" w:hAnsiTheme="minorHAnsi" w:cstheme="minorHAnsi"/>
          <w:sz w:val="16"/>
        </w:rPr>
        <w:t xml:space="preserve">r, </w:t>
      </w:r>
      <w:r w:rsidRPr="00BF5FB3">
        <w:rPr>
          <w:rStyle w:val="StyleBoldUnderline"/>
          <w:rFonts w:asciiTheme="minorHAnsi" w:hAnsiTheme="minorHAnsi" w:cstheme="minorHAnsi"/>
        </w:rPr>
        <w:t>during which persistent fears revolved around terrorist seizure of Libyan chemical weapons</w:t>
      </w:r>
      <w:r w:rsidRPr="00BF5FB3">
        <w:rPr>
          <w:rFonts w:asciiTheme="minorHAnsi" w:hAnsiTheme="minorHAnsi" w:cstheme="minorHAnsi"/>
          <w:sz w:val="16"/>
        </w:rPr>
        <w:t xml:space="preserve">, or the Qaddafi regime's use of them against insurgents. </w:t>
      </w:r>
      <w:r w:rsidRPr="00BF5FB3">
        <w:rPr>
          <w:rStyle w:val="StyleBoldUnderline"/>
          <w:rFonts w:asciiTheme="minorHAnsi" w:hAnsiTheme="minorHAnsi" w:cstheme="minorHAnsi"/>
        </w:rPr>
        <w:t>Those fears turned out to be unfounded</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But the Libyan chemical stockpile consisted of </w:t>
      </w:r>
      <w:r w:rsidRPr="00BF5FB3">
        <w:rPr>
          <w:rStyle w:val="StyleBoldUnderline"/>
          <w:rFonts w:asciiTheme="minorHAnsi" w:hAnsiTheme="minorHAnsi" w:cstheme="minorHAnsi"/>
        </w:rPr>
        <w:lastRenderedPageBreak/>
        <w:t>several tons of aging mustard gas</w:t>
      </w:r>
      <w:r w:rsidRPr="00BF5FB3">
        <w:rPr>
          <w:rFonts w:asciiTheme="minorHAnsi" w:hAnsiTheme="minorHAnsi" w:cstheme="minorHAnsi"/>
          <w:sz w:val="16"/>
        </w:rPr>
        <w:t xml:space="preserve"> leaking from a half-dozen canisters </w:t>
      </w:r>
      <w:r w:rsidRPr="00BF5FB3">
        <w:rPr>
          <w:rStyle w:val="StyleBoldUnderline"/>
          <w:rFonts w:asciiTheme="minorHAnsi" w:hAnsiTheme="minorHAnsi" w:cstheme="minorHAnsi"/>
        </w:rPr>
        <w:t>that would have been impossible to utilize as 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Syria</w:t>
      </w:r>
      <w:r w:rsidRPr="00BF5FB3">
        <w:rPr>
          <w:rFonts w:asciiTheme="minorHAnsi" w:hAnsiTheme="minorHAnsi" w:cstheme="minorHAnsi"/>
          <w:sz w:val="16"/>
        </w:rPr>
        <w:t xml:space="preserve"> likely </w:t>
      </w:r>
      <w:r w:rsidRPr="00BF5FB3">
        <w:rPr>
          <w:rStyle w:val="StyleBoldUnderline"/>
          <w:rFonts w:asciiTheme="minorHAnsi" w:hAnsiTheme="minorHAnsi" w:cstheme="minorHAnsi"/>
        </w:rPr>
        <w:t>has one of the largest and most sophisticated chemical weapon programs in the world</w:t>
      </w:r>
      <w:r w:rsidRPr="00BF5FB3">
        <w:rPr>
          <w:rFonts w:asciiTheme="minorHAnsi" w:hAnsiTheme="minorHAnsi" w:cstheme="minorHAnsi"/>
          <w:sz w:val="16"/>
        </w:rPr>
        <w:t xml:space="preserve">. Moreover, </w:t>
      </w:r>
      <w:r w:rsidRPr="00BF5FB3">
        <w:rPr>
          <w:rStyle w:val="StyleBoldUnderline"/>
          <w:rFonts w:asciiTheme="minorHAnsi" w:hAnsiTheme="minorHAnsi" w:cstheme="minorHAnsi"/>
        </w:rPr>
        <w:t>Syria may also possess an offensive biological weapons capability that Libya did not</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While it is uncertain whether the Syrian regime would consider using WMD against its domestic opponents, Syrian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insurgents, unlike many of their Libyan counterparts, are increasingly sectarian and radicalized; indeed, many observers fear the uprising is being "hijacked" by jihadists. </w:t>
      </w:r>
      <w:r w:rsidRPr="00BF5FB3">
        <w:rPr>
          <w:rStyle w:val="StyleBoldUnderline"/>
          <w:rFonts w:asciiTheme="minorHAnsi" w:hAnsiTheme="minorHAnsi" w:cstheme="minorHAnsi"/>
        </w:rPr>
        <w:t>Terrorist groups active in the Syrian uprising have already demonstrated little compunction about the acquisition and use of WMD</w:t>
      </w:r>
      <w:r w:rsidRPr="00BF5FB3">
        <w:rPr>
          <w:rFonts w:asciiTheme="minorHAnsi" w:hAnsiTheme="minorHAnsi" w:cstheme="minorHAnsi"/>
          <w:sz w:val="16"/>
        </w:rPr>
        <w:t xml:space="preserve">. In short, should Syria devolve into full-blown civil-war,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security of</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its WMD should be of </w:t>
      </w:r>
      <w:r w:rsidRPr="0070778F">
        <w:rPr>
          <w:rStyle w:val="StyleBoldUnderline"/>
          <w:rFonts w:asciiTheme="minorHAnsi" w:hAnsiTheme="minorHAnsi" w:cstheme="minorHAnsi"/>
        </w:rPr>
        <w:t xml:space="preserve">profound </w:t>
      </w:r>
      <w:r w:rsidRPr="00BF5FB3">
        <w:rPr>
          <w:rStyle w:val="StyleBoldUnderline"/>
          <w:rFonts w:asciiTheme="minorHAnsi" w:hAnsiTheme="minorHAnsi" w:cstheme="minorHAnsi"/>
          <w:highlight w:val="cyan"/>
        </w:rPr>
        <w:t>concern</w:t>
      </w:r>
      <w:r w:rsidRPr="00BF5FB3">
        <w:rPr>
          <w:rFonts w:asciiTheme="minorHAnsi" w:hAnsiTheme="minorHAnsi" w:cstheme="minorHAnsi"/>
          <w:sz w:val="16"/>
        </w:rPr>
        <w:t xml:space="preserve">, as sectarian insurgents and </w:t>
      </w:r>
      <w:r w:rsidRPr="0070778F">
        <w:rPr>
          <w:rStyle w:val="StyleBoldUnderline"/>
          <w:rFonts w:asciiTheme="minorHAnsi" w:hAnsiTheme="minorHAnsi" w:cstheme="minorHAnsi"/>
        </w:rPr>
        <w:t>Islamist</w:t>
      </w:r>
      <w:r w:rsidRPr="00BF5FB3">
        <w:rPr>
          <w:rStyle w:val="StyleBoldUnderline"/>
          <w:rFonts w:asciiTheme="minorHAnsi" w:hAnsiTheme="minorHAnsi" w:cstheme="minorHAnsi"/>
          <w:highlight w:val="cyan"/>
        </w:rPr>
        <w:t xml:space="preserve"> terrorist</w:t>
      </w:r>
      <w:r w:rsidRPr="00BF5FB3">
        <w:rPr>
          <w:rFonts w:asciiTheme="minorHAnsi" w:hAnsiTheme="minorHAnsi" w:cstheme="minorHAnsi"/>
          <w:sz w:val="16"/>
        </w:rPr>
        <w:t xml:space="preserve"> groups may </w:t>
      </w:r>
      <w:r w:rsidRPr="00BF5FB3">
        <w:rPr>
          <w:rStyle w:val="StyleBoldUnderline"/>
          <w:rFonts w:asciiTheme="minorHAnsi" w:hAnsiTheme="minorHAnsi" w:cstheme="minorHAnsi"/>
          <w:highlight w:val="cyan"/>
        </w:rPr>
        <w:t>stand poised</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to seize</w:t>
      </w:r>
      <w:r w:rsidRPr="00BF5FB3">
        <w:rPr>
          <w:rFonts w:asciiTheme="minorHAnsi" w:hAnsiTheme="minorHAnsi" w:cstheme="minorHAnsi"/>
          <w:sz w:val="16"/>
        </w:rPr>
        <w:t xml:space="preserve"> chemical and perhaps even </w:t>
      </w:r>
      <w:r w:rsidRPr="00BF5FB3">
        <w:rPr>
          <w:rStyle w:val="StyleBoldUnderline"/>
          <w:rFonts w:asciiTheme="minorHAnsi" w:hAnsiTheme="minorHAnsi" w:cstheme="minorHAnsi"/>
          <w:highlight w:val="cyan"/>
        </w:rPr>
        <w:t>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2"/>
        </w:rPr>
        <w:t>¶</w:t>
      </w:r>
      <w:r w:rsidRPr="00BF5FB3">
        <w:rPr>
          <w:rFonts w:asciiTheme="minorHAnsi" w:hAnsiTheme="minorHAnsi" w:cstheme="minorHAnsi"/>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BF5FB3">
        <w:rPr>
          <w:rStyle w:val="StyleBoldUnderline"/>
          <w:rFonts w:asciiTheme="minorHAnsi" w:hAnsiTheme="minorHAnsi" w:cstheme="minorHAnsi"/>
        </w:rPr>
        <w:t>Syrian</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rPr>
        <w:t>agents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are </w:t>
      </w:r>
      <w:proofErr w:type="spellStart"/>
      <w:r w:rsidRPr="00BF5FB3">
        <w:rPr>
          <w:rStyle w:val="StyleBoldUnderline"/>
          <w:rFonts w:asciiTheme="minorHAnsi" w:hAnsiTheme="minorHAnsi" w:cstheme="minorHAnsi"/>
        </w:rPr>
        <w:t>weaponized</w:t>
      </w:r>
      <w:proofErr w:type="spellEnd"/>
      <w:r w:rsidRPr="00BF5FB3">
        <w:rPr>
          <w:rStyle w:val="StyleBoldUnderline"/>
          <w:rFonts w:asciiTheme="minorHAnsi" w:hAnsiTheme="minorHAnsi" w:cstheme="minorHAnsi"/>
        </w:rPr>
        <w:t xml:space="preserve"> and deliverable</w:t>
      </w:r>
      <w:r w:rsidRPr="00BF5FB3">
        <w:rPr>
          <w:rFonts w:asciiTheme="minorHAnsi" w:hAnsiTheme="minorHAnsi" w:cstheme="minorHAnsi"/>
          <w:sz w:val="16"/>
        </w:rPr>
        <w:t xml:space="preserve">. Insurgents and </w:t>
      </w:r>
      <w:r w:rsidRPr="00BF5FB3">
        <w:rPr>
          <w:rStyle w:val="StyleBoldUnderline"/>
          <w:rFonts w:asciiTheme="minorHAnsi" w:hAnsiTheme="minorHAnsi" w:cstheme="minorHAnsi"/>
        </w:rPr>
        <w:t>terrorists</w:t>
      </w:r>
      <w:r w:rsidRPr="00BF5FB3">
        <w:rPr>
          <w:rFonts w:asciiTheme="minorHAnsi" w:hAnsiTheme="minorHAnsi" w:cstheme="minorHAnsi"/>
          <w:sz w:val="16"/>
        </w:rPr>
        <w:t xml:space="preserve"> with past or present connections to the military </w:t>
      </w:r>
      <w:r w:rsidRPr="00BF5FB3">
        <w:rPr>
          <w:rStyle w:val="StyleBoldUnderline"/>
          <w:rFonts w:asciiTheme="minorHAnsi" w:hAnsiTheme="minorHAnsi" w:cstheme="minorHAnsi"/>
        </w:rPr>
        <w:t xml:space="preserve">might feasibly be able to effectively disseminate </w:t>
      </w:r>
      <w:r w:rsidRPr="00BF5FB3">
        <w:rPr>
          <w:rFonts w:asciiTheme="minorHAnsi" w:hAnsiTheme="minorHAnsi" w:cstheme="minorHAnsi"/>
          <w:sz w:val="16"/>
        </w:rPr>
        <w:t>chemical</w:t>
      </w:r>
      <w:r w:rsidRPr="00BF5FB3">
        <w:rPr>
          <w:rStyle w:val="StyleBoldUnderline"/>
          <w:rFonts w:asciiTheme="minorHAnsi" w:hAnsiTheme="minorHAnsi" w:cstheme="minorHAnsi"/>
        </w:rPr>
        <w:t xml:space="preserve"> agents over large populations</w:t>
      </w:r>
      <w:r w:rsidRPr="00BF5FB3">
        <w:rPr>
          <w:rFonts w:asciiTheme="minorHAnsi" w:hAnsiTheme="minorHAnsi" w:cstheme="minorHAnsi"/>
          <w:sz w:val="16"/>
        </w:rPr>
        <w:t xml:space="preserve">. (The Global Security Newswire recently asserted that "[t]he Assad regime is thought to possess between 100 and 200 Scud missiles carrying warheads loaded with </w:t>
      </w:r>
      <w:proofErr w:type="spellStart"/>
      <w:r w:rsidRPr="00BF5FB3">
        <w:rPr>
          <w:rFonts w:asciiTheme="minorHAnsi" w:hAnsiTheme="minorHAnsi" w:cstheme="minorHAnsi"/>
          <w:sz w:val="16"/>
        </w:rPr>
        <w:t>sarin</w:t>
      </w:r>
      <w:proofErr w:type="spellEnd"/>
      <w:r w:rsidRPr="00BF5FB3">
        <w:rPr>
          <w:rFonts w:asciiTheme="minorHAnsi" w:hAnsiTheme="minorHAnsi" w:cstheme="minorHAnsi"/>
          <w:sz w:val="16"/>
        </w:rPr>
        <w:t xml:space="preserve"> nerve agent. The government is also believed to have several hundred tons of </w:t>
      </w:r>
      <w:proofErr w:type="spellStart"/>
      <w:r w:rsidRPr="00BF5FB3">
        <w:rPr>
          <w:rFonts w:asciiTheme="minorHAnsi" w:hAnsiTheme="minorHAnsi" w:cstheme="minorHAnsi"/>
          <w:sz w:val="16"/>
        </w:rPr>
        <w:t>sarin</w:t>
      </w:r>
      <w:proofErr w:type="spellEnd"/>
      <w:r w:rsidRPr="00BF5FB3">
        <w:rPr>
          <w:rFonts w:asciiTheme="minorHAnsi" w:hAnsiTheme="minorHAnsi" w:cstheme="minorHAnsi"/>
          <w:sz w:val="16"/>
        </w:rPr>
        <w:t xml:space="preserve"> agent and mustard gas stockpiled that could be used in air-dropped bombs and artillery shells, according to information compiled by the James Martin Center.")</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Given</w:t>
      </w:r>
      <w:proofErr w:type="gramEnd"/>
      <w:r w:rsidRPr="00BF5FB3">
        <w:rPr>
          <w:rFonts w:asciiTheme="minorHAnsi" w:hAnsiTheme="minorHAnsi" w:cstheme="minorHAnsi"/>
          <w:sz w:val="16"/>
        </w:rPr>
        <w:t xml:space="preserve"> its robust chemical weapons arsenal and its perceived need to deter Israel</w:t>
      </w:r>
      <w:r w:rsidRPr="007D343A">
        <w:rPr>
          <w:rFonts w:asciiTheme="minorHAnsi" w:hAnsiTheme="minorHAnsi" w:cstheme="minorHAnsi"/>
          <w:sz w:val="16"/>
        </w:rPr>
        <w:t xml:space="preserve">, </w:t>
      </w:r>
      <w:r w:rsidRPr="007D343A">
        <w:rPr>
          <w:rStyle w:val="StyleBoldUnderline"/>
          <w:rFonts w:asciiTheme="minorHAnsi" w:hAnsiTheme="minorHAnsi" w:cstheme="minorHAnsi"/>
        </w:rPr>
        <w:t xml:space="preserve">Syria has </w:t>
      </w:r>
      <w:r w:rsidRPr="007D343A">
        <w:rPr>
          <w:rFonts w:asciiTheme="minorHAnsi" w:hAnsiTheme="minorHAnsi" w:cstheme="minorHAnsi"/>
          <w:sz w:val="16"/>
        </w:rPr>
        <w:t xml:space="preserve">long been suspected of having </w:t>
      </w:r>
      <w:r w:rsidRPr="007D343A">
        <w:rPr>
          <w:rStyle w:val="StyleBoldUnderline"/>
          <w:rFonts w:asciiTheme="minorHAnsi" w:hAnsiTheme="minorHAnsi" w:cstheme="minorHAnsi"/>
        </w:rPr>
        <w:t>an active biological weapons program</w:t>
      </w:r>
      <w:r w:rsidRPr="007D343A">
        <w:rPr>
          <w:rFonts w:asciiTheme="minorHAnsi" w:hAnsiTheme="minorHAnsi" w:cstheme="minorHAnsi"/>
          <w:sz w:val="16"/>
        </w:rPr>
        <w:t>. Despite signing the Biological Weapons and Toxins Convention in 1972 (the treaty prohibits the development, production, and stockpiling of biological and toxin weapons), Syria never ratified</w:t>
      </w:r>
      <w:r w:rsidRPr="00BF5FB3">
        <w:rPr>
          <w:rFonts w:asciiTheme="minorHAnsi" w:hAnsiTheme="minorHAnsi" w:cstheme="minorHAnsi"/>
          <w:sz w:val="16"/>
        </w:rPr>
        <w:t xml:space="preserve"> the treaty. Some experts contend </w:t>
      </w:r>
      <w:r w:rsidRPr="0070778F">
        <w:rPr>
          <w:rStyle w:val="StyleBoldUnderline"/>
          <w:rFonts w:asciiTheme="minorHAnsi" w:hAnsiTheme="minorHAnsi" w:cstheme="minorHAnsi"/>
        </w:rPr>
        <w:t>that</w:t>
      </w:r>
      <w:r w:rsidRPr="00BF5FB3">
        <w:rPr>
          <w:rFonts w:asciiTheme="minorHAnsi" w:hAnsiTheme="minorHAnsi" w:cstheme="minorHAnsi"/>
          <w:sz w:val="16"/>
        </w:rPr>
        <w:t xml:space="preserve"> any Syrian biological weapons program has not moved beyond the research and development phase. Still, </w:t>
      </w:r>
      <w:r w:rsidRPr="0070778F">
        <w:rPr>
          <w:rStyle w:val="StyleBoldUnderline"/>
          <w:rFonts w:asciiTheme="minorHAnsi" w:hAnsiTheme="minorHAnsi" w:cstheme="minorHAnsi"/>
          <w:highlight w:val="cyan"/>
        </w:rPr>
        <w:t>Syria</w:t>
      </w:r>
      <w:r w:rsidRPr="00BF5FB3">
        <w:rPr>
          <w:rStyle w:val="StyleBoldUnderline"/>
          <w:rFonts w:asciiTheme="minorHAnsi" w:hAnsiTheme="minorHAnsi" w:cstheme="minorHAnsi"/>
        </w:rPr>
        <w:t xml:space="preserve">'s biotechnical infrastructure undoubtedly </w:t>
      </w:r>
      <w:r w:rsidRPr="00BF5FB3">
        <w:rPr>
          <w:rStyle w:val="StyleBoldUnderline"/>
          <w:rFonts w:asciiTheme="minorHAnsi" w:hAnsiTheme="minorHAnsi" w:cstheme="minorHAnsi"/>
          <w:highlight w:val="cyan"/>
        </w:rPr>
        <w:t>has</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the capability to develop numerous bio</w:t>
      </w:r>
      <w:r w:rsidRPr="00BF5FB3">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weapon </w:t>
      </w:r>
      <w:r w:rsidRPr="0070778F">
        <w:rPr>
          <w:rStyle w:val="StyleBoldUnderline"/>
          <w:rFonts w:asciiTheme="minorHAnsi" w:hAnsiTheme="minorHAnsi" w:cstheme="minorHAnsi"/>
        </w:rPr>
        <w:t>agents</w:t>
      </w:r>
      <w:r w:rsidRPr="00BF5FB3">
        <w:rPr>
          <w:rFonts w:asciiTheme="minorHAnsi" w:hAnsiTheme="minorHAnsi" w:cstheme="minorHAnsi"/>
          <w:sz w:val="16"/>
        </w:rPr>
        <w:t>. After Israel destroyed a clandestine Syrian nuclear reactor in September 2007, Damascus may have accelerated its chemical and biological weapons programs.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StyleBoldUnderline"/>
          <w:rFonts w:asciiTheme="minorHAnsi" w:hAnsiTheme="minorHAnsi" w:cstheme="minorHAnsi"/>
        </w:rPr>
        <w:t>It's</w:t>
      </w:r>
      <w:proofErr w:type="gramEnd"/>
      <w:r w:rsidRPr="00BF5FB3">
        <w:rPr>
          <w:rStyle w:val="StyleBoldUnderline"/>
          <w:rFonts w:asciiTheme="minorHAnsi" w:hAnsiTheme="minorHAnsi" w:cstheme="minorHAnsi"/>
        </w:rPr>
        <w:t xml:space="preserve"> hard to guard WMD when a government collapses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Although the U</w:t>
      </w:r>
      <w:r w:rsidRPr="00BF5FB3">
        <w:rPr>
          <w:rFonts w:asciiTheme="minorHAnsi" w:hAnsiTheme="minorHAnsi" w:cstheme="minorHAnsi"/>
          <w:sz w:val="16"/>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6"/>
        </w:rPr>
        <w:t xml:space="preserve">tates and its allies </w:t>
      </w:r>
      <w:r w:rsidRPr="00BF5FB3">
        <w:rPr>
          <w:rStyle w:val="StyleBoldUnderline"/>
          <w:rFonts w:asciiTheme="minorHAnsi" w:hAnsiTheme="minorHAnsi" w:cstheme="minorHAnsi"/>
          <w:highlight w:val="cyan"/>
        </w:rPr>
        <w:t>are</w:t>
      </w:r>
      <w:r w:rsidRPr="00BF5FB3">
        <w:rPr>
          <w:rFonts w:asciiTheme="minorHAnsi" w:hAnsiTheme="minorHAnsi" w:cstheme="minorHAnsi"/>
          <w:sz w:val="16"/>
        </w:rPr>
        <w:t xml:space="preserve"> reportedly </w:t>
      </w:r>
      <w:r w:rsidRPr="00BF5FB3">
        <w:rPr>
          <w:rStyle w:val="StyleBoldUnderline"/>
          <w:rFonts w:asciiTheme="minorHAnsi" w:hAnsiTheme="minorHAnsi" w:cstheme="minorHAnsi"/>
          <w:highlight w:val="cyan"/>
        </w:rPr>
        <w:t>monitoring</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Syria's</w:t>
      </w:r>
      <w:r w:rsidRPr="00BF5FB3">
        <w:rPr>
          <w:rFonts w:asciiTheme="minorHAnsi" w:hAnsiTheme="minorHAnsi" w:cstheme="minorHAnsi"/>
          <w:sz w:val="16"/>
        </w:rPr>
        <w:t xml:space="preserve"> chemical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recent history warns that </w:t>
      </w:r>
      <w:r w:rsidRPr="00BF5FB3">
        <w:rPr>
          <w:rStyle w:val="StyleBoldUnderline"/>
          <w:rFonts w:asciiTheme="minorHAnsi" w:hAnsiTheme="minorHAnsi" w:cstheme="minorHAnsi"/>
          <w:highlight w:val="cyan"/>
        </w:rPr>
        <w:t xml:space="preserve">securing them from theft </w:t>
      </w:r>
      <w:r w:rsidRPr="00BF5FB3">
        <w:rPr>
          <w:rStyle w:val="StyleBoldUnderline"/>
          <w:rFonts w:asciiTheme="minorHAnsi" w:hAnsiTheme="minorHAnsi" w:cstheme="minorHAnsi"/>
        </w:rPr>
        <w:t xml:space="preserve">or transfer </w:t>
      </w:r>
      <w:r w:rsidRPr="00BF5FB3">
        <w:rPr>
          <w:rStyle w:val="StyleBoldUnderline"/>
          <w:rFonts w:asciiTheme="minorHAnsi" w:hAnsiTheme="minorHAnsi" w:cstheme="minorHAnsi"/>
          <w:highlight w:val="cyan"/>
        </w:rPr>
        <w:t>is an extraordinary challenge</w:t>
      </w:r>
      <w:r w:rsidRPr="00BF5FB3">
        <w:rPr>
          <w:rFonts w:asciiTheme="minorHAnsi" w:hAnsiTheme="minorHAnsi" w:cstheme="minorHAnsi"/>
          <w:sz w:val="16"/>
        </w:rPr>
        <w:t>. For example, during Operation Iraqi Freedom, more than 330 metric tons of military-grade high explosives vanished from Iraq's Al-</w:t>
      </w:r>
      <w:proofErr w:type="spellStart"/>
      <w:r w:rsidRPr="00BF5FB3">
        <w:rPr>
          <w:rFonts w:asciiTheme="minorHAnsi" w:hAnsiTheme="minorHAnsi" w:cstheme="minorHAnsi"/>
          <w:sz w:val="16"/>
        </w:rPr>
        <w:t>Qaqaa</w:t>
      </w:r>
      <w:proofErr w:type="spellEnd"/>
      <w:r w:rsidRPr="00BF5FB3">
        <w:rPr>
          <w:rFonts w:asciiTheme="minorHAnsi" w:hAnsiTheme="minorHAnsi" w:cstheme="minorHAnsi"/>
          <w:sz w:val="16"/>
        </w:rPr>
        <w:t xml:space="preserve"> military installation. Almost 200 tons of the most powerful of Iraq's high-explosives, HMX -- used by some states to detonate nuclear weapons -- was under International Atomic Energy Agency seal. Many tons of Al-</w:t>
      </w:r>
      <w:proofErr w:type="spellStart"/>
      <w:r w:rsidRPr="00BF5FB3">
        <w:rPr>
          <w:rFonts w:asciiTheme="minorHAnsi" w:hAnsiTheme="minorHAnsi" w:cstheme="minorHAnsi"/>
          <w:sz w:val="16"/>
        </w:rPr>
        <w:t>Qaqaa's</w:t>
      </w:r>
      <w:proofErr w:type="spellEnd"/>
      <w:r w:rsidRPr="00BF5FB3">
        <w:rPr>
          <w:rFonts w:asciiTheme="minorHAnsi" w:hAnsiTheme="minorHAnsi" w:cstheme="minorHAnsi"/>
          <w:sz w:val="16"/>
        </w:rPr>
        <w:t xml:space="preserve"> sealed HMX reportedly went missing in the early days of the war in Iraq. Forensic tests later revealed that some of these military-grade explosives were subsequently employed against US and coalition forces.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Even</w:t>
      </w:r>
      <w:proofErr w:type="gramEnd"/>
      <w:r w:rsidRPr="00BF5FB3">
        <w:rPr>
          <w:rFonts w:asciiTheme="minorHAnsi" w:hAnsiTheme="minorHAnsi" w:cstheme="minorHAnsi"/>
          <w:sz w:val="16"/>
        </w:rPr>
        <w:t xml:space="preserve"> with a nationwide presence of 200,000 coalition troops, several other sensitive military sites were also looted, including Iraq's main nuclear complex, </w:t>
      </w:r>
      <w:proofErr w:type="spellStart"/>
      <w:r w:rsidRPr="00BF5FB3">
        <w:rPr>
          <w:rFonts w:asciiTheme="minorHAnsi" w:hAnsiTheme="minorHAnsi" w:cstheme="minorHAnsi"/>
          <w:sz w:val="16"/>
        </w:rPr>
        <w:t>Tuwaitha</w:t>
      </w:r>
      <w:proofErr w:type="spellEnd"/>
      <w:r w:rsidRPr="00BF5FB3">
        <w:rPr>
          <w:rFonts w:asciiTheme="minorHAnsi" w:hAnsiTheme="minorHAnsi" w:cstheme="minorHAnsi"/>
          <w:sz w:val="16"/>
        </w:rPr>
        <w:t>.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Complicating</w:t>
      </w:r>
      <w:proofErr w:type="gramEnd"/>
      <w:r w:rsidRPr="00BF5FB3">
        <w:rPr>
          <w:rFonts w:asciiTheme="minorHAnsi" w:hAnsiTheme="minorHAnsi" w:cstheme="minorHAnsi"/>
          <w:sz w:val="16"/>
        </w:rPr>
        <w:t xml:space="preserve"> any efforts to secure Syria's WMD, post-Assad, are its porous borders. </w:t>
      </w:r>
      <w:r w:rsidRPr="00BF5FB3">
        <w:rPr>
          <w:rStyle w:val="StyleBoldUnderline"/>
          <w:rFonts w:asciiTheme="minorHAnsi" w:hAnsiTheme="minorHAnsi" w:cstheme="minorHAnsi"/>
          <w:highlight w:val="cyan"/>
        </w:rPr>
        <w:t>With Syria</w:t>
      </w:r>
      <w:r w:rsidRPr="0070778F">
        <w:rPr>
          <w:rStyle w:val="StyleBoldUnderline"/>
          <w:rFonts w:asciiTheme="minorHAnsi" w:hAnsiTheme="minorHAnsi" w:cstheme="minorHAnsi"/>
        </w:rPr>
        <w:t>'s government</w:t>
      </w:r>
      <w:r w:rsidRPr="00BF5FB3">
        <w:rPr>
          <w:rStyle w:val="StyleBoldUnderline"/>
          <w:rFonts w:asciiTheme="minorHAnsi" w:hAnsiTheme="minorHAnsi" w:cstheme="minorHAnsi"/>
          <w:highlight w:val="cyan"/>
        </w:rPr>
        <w:t xml:space="preserve"> distracted by </w:t>
      </w:r>
      <w:r w:rsidRPr="0070778F">
        <w:rPr>
          <w:rStyle w:val="StyleBoldUnderline"/>
          <w:rFonts w:asciiTheme="minorHAnsi" w:hAnsiTheme="minorHAnsi" w:cstheme="minorHAnsi"/>
        </w:rPr>
        <w:t>internal</w:t>
      </w:r>
      <w:r w:rsidRPr="00BF5FB3">
        <w:rPr>
          <w:rStyle w:val="StyleBoldUnderline"/>
          <w:rFonts w:asciiTheme="minorHAnsi" w:hAnsiTheme="minorHAnsi" w:cstheme="minorHAnsi"/>
          <w:highlight w:val="cyan"/>
        </w:rPr>
        <w:t xml:space="preserve"> revolt </w:t>
      </w:r>
      <w:r w:rsidRPr="00BF5FB3">
        <w:rPr>
          <w:rStyle w:val="StyleBoldUnderline"/>
          <w:rFonts w:asciiTheme="minorHAnsi" w:hAnsiTheme="minorHAnsi" w:cstheme="minorHAnsi"/>
        </w:rPr>
        <w:t>and US forces now fully out of Iraq</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it is plausible that </w:t>
      </w:r>
      <w:r w:rsidRPr="00BF5FB3">
        <w:rPr>
          <w:rStyle w:val="StyleBoldUnderline"/>
          <w:rFonts w:asciiTheme="minorHAnsi" w:hAnsiTheme="minorHAnsi" w:cstheme="minorHAnsi"/>
          <w:highlight w:val="cyan"/>
        </w:rPr>
        <w:t>stolen</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chemical or </w:t>
      </w:r>
      <w:r w:rsidRPr="00BF5FB3">
        <w:rPr>
          <w:rStyle w:val="StyleBoldUnderline"/>
          <w:rFonts w:asciiTheme="minorHAnsi" w:hAnsiTheme="minorHAnsi" w:cstheme="minorHAnsi"/>
          <w:highlight w:val="cyan"/>
        </w:rPr>
        <w:t>biol</w:t>
      </w:r>
      <w:r w:rsidRPr="00BF5FB3">
        <w:rPr>
          <w:rStyle w:val="StyleBoldUnderline"/>
          <w:rFonts w:asciiTheme="minorHAnsi" w:hAnsiTheme="minorHAnsi" w:cstheme="minorHAnsi"/>
        </w:rPr>
        <w:t>ogical</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could find their way </w:t>
      </w:r>
      <w:r w:rsidRPr="0070778F">
        <w:rPr>
          <w:rStyle w:val="StyleBoldUnderline"/>
          <w:rFonts w:asciiTheme="minorHAnsi" w:hAnsiTheme="minorHAnsi" w:cstheme="minorHAnsi"/>
        </w:rPr>
        <w:t xml:space="preserve">across the </w:t>
      </w:r>
      <w:r w:rsidRPr="00BF5FB3">
        <w:rPr>
          <w:rStyle w:val="StyleBoldUnderline"/>
          <w:rFonts w:asciiTheme="minorHAnsi" w:hAnsiTheme="minorHAnsi" w:cstheme="minorHAnsi"/>
        </w:rPr>
        <w:t xml:space="preserve">Syrian </w:t>
      </w:r>
      <w:r w:rsidRPr="0070778F">
        <w:rPr>
          <w:rStyle w:val="StyleBoldUnderline"/>
          <w:rFonts w:asciiTheme="minorHAnsi" w:hAnsiTheme="minorHAnsi" w:cstheme="minorHAnsi"/>
        </w:rPr>
        <w:t>border</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into Iraq</w:t>
      </w:r>
      <w:r w:rsidRPr="00BF5FB3">
        <w:rPr>
          <w:rFonts w:asciiTheme="minorHAnsi" w:hAnsiTheme="minorHAnsi" w:cstheme="minorHAnsi"/>
          <w:sz w:val="16"/>
        </w:rPr>
        <w:t>. Similarly, Syrian WMD could be smuggled into southern Turkey, Jordan, Lebanon, the West Bank, Israel, and, potentially, the United States and Europe.</w:t>
      </w:r>
      <w:r w:rsidRPr="00BF5FB3">
        <w:rPr>
          <w:rFonts w:asciiTheme="minorHAnsi" w:hAnsiTheme="minorHAnsi" w:cstheme="minorHAnsi"/>
          <w:sz w:val="12"/>
        </w:rPr>
        <w:t>¶</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At least </w:t>
      </w:r>
      <w:r w:rsidRPr="00BF5FB3">
        <w:rPr>
          <w:rStyle w:val="StyleBoldUnderline"/>
          <w:rFonts w:asciiTheme="minorHAnsi" w:hAnsiTheme="minorHAnsi" w:cstheme="minorHAnsi"/>
          <w:highlight w:val="cyan"/>
        </w:rPr>
        <w:t xml:space="preserve">six </w:t>
      </w:r>
      <w:r w:rsidRPr="0070778F">
        <w:rPr>
          <w:rStyle w:val="StyleBoldUnderline"/>
          <w:rFonts w:asciiTheme="minorHAnsi" w:hAnsiTheme="minorHAnsi" w:cstheme="minorHAnsi"/>
        </w:rPr>
        <w:t xml:space="preserve">formal </w:t>
      </w:r>
      <w:r w:rsidRPr="00BF5FB3">
        <w:rPr>
          <w:rStyle w:val="StyleBoldUnderline"/>
          <w:rFonts w:asciiTheme="minorHAnsi" w:hAnsiTheme="minorHAnsi" w:cstheme="minorHAnsi"/>
          <w:highlight w:val="cyan"/>
        </w:rPr>
        <w:t xml:space="preserve">terrorist organizations have </w:t>
      </w:r>
      <w:r w:rsidRPr="00BF5FB3">
        <w:rPr>
          <w:rStyle w:val="StyleBoldUnderline"/>
          <w:rFonts w:asciiTheme="minorHAnsi" w:hAnsiTheme="minorHAnsi" w:cstheme="minorHAnsi"/>
        </w:rPr>
        <w:t xml:space="preserve">long </w:t>
      </w:r>
      <w:r w:rsidRPr="00BF5FB3">
        <w:rPr>
          <w:rStyle w:val="StyleBoldUnderline"/>
          <w:rFonts w:asciiTheme="minorHAnsi" w:hAnsiTheme="minorHAnsi" w:cstheme="minorHAnsi"/>
          <w:highlight w:val="cyan"/>
        </w:rPr>
        <w:t xml:space="preserve">maintained personnel </w:t>
      </w:r>
      <w:r w:rsidRPr="00BF5FB3">
        <w:rPr>
          <w:rFonts w:asciiTheme="minorHAnsi" w:hAnsiTheme="minorHAnsi" w:cstheme="minorHAnsi"/>
          <w:sz w:val="16"/>
          <w:szCs w:val="16"/>
        </w:rPr>
        <w:t>with</w:t>
      </w:r>
      <w:r w:rsidRPr="00BF5FB3">
        <w:rPr>
          <w:rStyle w:val="StyleBoldUnderline"/>
          <w:rFonts w:asciiTheme="minorHAnsi" w:hAnsiTheme="minorHAnsi" w:cstheme="minorHAnsi"/>
          <w:highlight w:val="cyan"/>
        </w:rPr>
        <w:t>in Syria.</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 xml:space="preserve">Three of these </w:t>
      </w:r>
      <w:r w:rsidRPr="0070778F">
        <w:rPr>
          <w:rStyle w:val="StyleBoldUnderline"/>
          <w:rFonts w:asciiTheme="minorHAnsi" w:hAnsiTheme="minorHAnsi" w:cstheme="minorHAnsi"/>
        </w:rPr>
        <w:t>groups</w:t>
      </w:r>
      <w:r w:rsidRPr="00BF5FB3">
        <w:rPr>
          <w:rFonts w:asciiTheme="minorHAnsi" w:hAnsiTheme="minorHAnsi" w:cstheme="minorHAnsi"/>
          <w:sz w:val="16"/>
        </w:rPr>
        <w:t xml:space="preserve"> -- </w:t>
      </w:r>
      <w:r w:rsidRPr="00BF5FB3">
        <w:rPr>
          <w:rStyle w:val="StyleBoldUnderline"/>
          <w:rFonts w:asciiTheme="minorHAnsi" w:hAnsiTheme="minorHAnsi" w:cstheme="minorHAnsi"/>
        </w:rPr>
        <w:t xml:space="preserve">Hamas, </w:t>
      </w:r>
      <w:proofErr w:type="spellStart"/>
      <w:r w:rsidRPr="00BF5FB3">
        <w:rPr>
          <w:rStyle w:val="StyleBoldUnderline"/>
          <w:rFonts w:asciiTheme="minorHAnsi" w:hAnsiTheme="minorHAnsi" w:cstheme="minorHAnsi"/>
        </w:rPr>
        <w:t>Hizbollah</w:t>
      </w:r>
      <w:proofErr w:type="spellEnd"/>
      <w:r w:rsidRPr="00BF5FB3">
        <w:rPr>
          <w:rStyle w:val="StyleBoldUnderline"/>
          <w:rFonts w:asciiTheme="minorHAnsi" w:hAnsiTheme="minorHAnsi" w:cstheme="minorHAnsi"/>
        </w:rPr>
        <w:t>, and Palestinian Islamic Jihad</w:t>
      </w:r>
      <w:r w:rsidRPr="00BF5FB3">
        <w:rPr>
          <w:rFonts w:asciiTheme="minorHAnsi" w:hAnsiTheme="minorHAnsi" w:cstheme="minorHAnsi"/>
          <w:sz w:val="16"/>
        </w:rPr>
        <w:t xml:space="preserve"> -- </w:t>
      </w:r>
      <w:r w:rsidRPr="00BF5FB3">
        <w:rPr>
          <w:rStyle w:val="StyleBoldUnderline"/>
          <w:rFonts w:asciiTheme="minorHAnsi" w:hAnsiTheme="minorHAnsi" w:cstheme="minorHAnsi"/>
          <w:highlight w:val="cyan"/>
        </w:rPr>
        <w:t xml:space="preserve">have </w:t>
      </w:r>
      <w:r w:rsidRPr="0070778F">
        <w:rPr>
          <w:rStyle w:val="StyleBoldUnderline"/>
          <w:rFonts w:asciiTheme="minorHAnsi" w:hAnsiTheme="minorHAnsi" w:cstheme="minorHAnsi"/>
          <w:highlight w:val="cyan"/>
        </w:rPr>
        <w:t>al</w:t>
      </w:r>
      <w:r w:rsidRPr="0070778F">
        <w:rPr>
          <w:rStyle w:val="StyleBoldUnderline"/>
          <w:rFonts w:asciiTheme="minorHAnsi" w:hAnsiTheme="minorHAnsi" w:cstheme="minorHAnsi"/>
        </w:rPr>
        <w:t>ready</w:t>
      </w:r>
      <w:r w:rsidRPr="00BF5FB3">
        <w:rPr>
          <w:rStyle w:val="StyleBoldUnderline"/>
          <w:rFonts w:asciiTheme="minorHAnsi" w:hAnsiTheme="minorHAnsi" w:cstheme="minorHAnsi"/>
          <w:highlight w:val="cyan"/>
        </w:rPr>
        <w:t xml:space="preserve"> attempted to acquire</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or use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agents</w:t>
      </w:r>
      <w:r w:rsidRPr="00BF5FB3">
        <w:rPr>
          <w:rFonts w:asciiTheme="minorHAnsi" w:hAnsiTheme="minorHAnsi" w:cstheme="minorHAnsi"/>
          <w:sz w:val="16"/>
        </w:rPr>
        <w:t xml:space="preserve">, or both. Perhaps more troubling, </w:t>
      </w:r>
      <w:r w:rsidRPr="00BF5FB3">
        <w:rPr>
          <w:rStyle w:val="StyleBoldUnderline"/>
          <w:rFonts w:asciiTheme="minorHAnsi" w:hAnsiTheme="minorHAnsi" w:cstheme="minorHAnsi"/>
          <w:highlight w:val="cyan"/>
        </w:rPr>
        <w:t>Al Qaeda-</w:t>
      </w:r>
      <w:r w:rsidRPr="0070778F">
        <w:rPr>
          <w:rStyle w:val="StyleBoldUnderline"/>
          <w:rFonts w:asciiTheme="minorHAnsi" w:hAnsiTheme="minorHAnsi" w:cstheme="minorHAnsi"/>
        </w:rPr>
        <w:t>affiliated fighters from Iraq</w:t>
      </w:r>
      <w:r w:rsidRPr="00BF5FB3">
        <w:rPr>
          <w:rStyle w:val="StyleBoldUnderline"/>
          <w:rFonts w:asciiTheme="minorHAnsi" w:hAnsiTheme="minorHAnsi" w:cstheme="minorHAnsi"/>
          <w:highlight w:val="cyan"/>
        </w:rPr>
        <w:t xml:space="preserve"> have streamed into Syria</w:t>
      </w:r>
      <w:r w:rsidRPr="00BF5FB3">
        <w:rPr>
          <w:rFonts w:asciiTheme="minorHAnsi" w:hAnsiTheme="minorHAnsi" w:cstheme="minorHAnsi"/>
          <w:sz w:val="16"/>
        </w:rPr>
        <w:t xml:space="preserve">, acting, in part, on orders from Al Qaeda leader </w:t>
      </w:r>
      <w:proofErr w:type="spellStart"/>
      <w:r w:rsidRPr="00BF5FB3">
        <w:rPr>
          <w:rFonts w:asciiTheme="minorHAnsi" w:hAnsiTheme="minorHAnsi" w:cstheme="minorHAnsi"/>
          <w:sz w:val="16"/>
        </w:rPr>
        <w:t>Ayman</w:t>
      </w:r>
      <w:proofErr w:type="spellEnd"/>
      <w:r w:rsidRPr="00BF5FB3">
        <w:rPr>
          <w:rFonts w:asciiTheme="minorHAnsi" w:hAnsiTheme="minorHAnsi" w:cstheme="minorHAnsi"/>
          <w:sz w:val="16"/>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w:t>
      </w:r>
      <w:r w:rsidRPr="00BF5FB3">
        <w:rPr>
          <w:rFonts w:asciiTheme="minorHAnsi" w:hAnsiTheme="minorHAnsi" w:cstheme="minorHAnsi"/>
          <w:sz w:val="16"/>
        </w:rPr>
        <w:lastRenderedPageBreak/>
        <w:t xml:space="preserve">communities. Syria's ruling </w:t>
      </w:r>
      <w:proofErr w:type="spellStart"/>
      <w:r w:rsidRPr="00BF5FB3">
        <w:rPr>
          <w:rFonts w:asciiTheme="minorHAnsi" w:hAnsiTheme="minorHAnsi" w:cstheme="minorHAnsi"/>
          <w:sz w:val="16"/>
        </w:rPr>
        <w:t>Alawite</w:t>
      </w:r>
      <w:proofErr w:type="spellEnd"/>
      <w:r w:rsidRPr="00BF5FB3">
        <w:rPr>
          <w:rFonts w:asciiTheme="minorHAnsi" w:hAnsiTheme="minorHAnsi" w:cstheme="minorHAnsi"/>
          <w:sz w:val="16"/>
        </w:rPr>
        <w:t xml:space="preserve"> regime, a branch of Shia Islam, is considered heretical by many of Syria's majority Sunni Muslims -- even those who are not jihadists. </w:t>
      </w:r>
      <w:proofErr w:type="spellStart"/>
      <w:r w:rsidRPr="00BF5FB3">
        <w:rPr>
          <w:rFonts w:asciiTheme="minorHAnsi" w:hAnsiTheme="minorHAnsi" w:cstheme="minorHAnsi"/>
          <w:sz w:val="16"/>
        </w:rPr>
        <w:t>Alawites</w:t>
      </w:r>
      <w:proofErr w:type="spellEnd"/>
      <w:r w:rsidRPr="00BF5FB3">
        <w:rPr>
          <w:rFonts w:asciiTheme="minorHAnsi" w:hAnsiTheme="minorHAnsi" w:cstheme="minorHAnsi"/>
          <w:sz w:val="16"/>
        </w:rPr>
        <w:t>, Druze, Kurds, and Christians could all become targets for WMD-armed Sunni jihadists. Similarly, Shiite radicals could conceivably employ WMD agents against Syria's Sunnis.</w:t>
      </w:r>
      <w:r w:rsidRPr="00BF5FB3">
        <w:rPr>
          <w:rFonts w:asciiTheme="minorHAnsi" w:hAnsiTheme="minorHAnsi" w:cstheme="minorHAnsi"/>
          <w:sz w:val="12"/>
        </w:rPr>
        <w:t>¶</w:t>
      </w:r>
      <w:r w:rsidRPr="00BF5FB3">
        <w:rPr>
          <w:rFonts w:asciiTheme="minorHAnsi" w:hAnsiTheme="minorHAnsi" w:cstheme="minorHAnsi"/>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w:t>
      </w:r>
      <w:proofErr w:type="gramEnd"/>
      <w:r w:rsidRPr="00BF5FB3">
        <w:rPr>
          <w:rFonts w:asciiTheme="minorHAnsi" w:hAnsiTheme="minorHAnsi" w:cstheme="minorHAnsi"/>
          <w:sz w:val="16"/>
        </w:rPr>
        <w:t xml:space="preserv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If</w:t>
      </w:r>
      <w:proofErr w:type="gramEnd"/>
      <w:r w:rsidRPr="00BF5FB3">
        <w:rPr>
          <w:rFonts w:asciiTheme="minorHAnsi" w:hAnsiTheme="minorHAnsi" w:cstheme="minorHAnsi"/>
          <w:sz w:val="16"/>
        </w:rPr>
        <w:t xml:space="preserve">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BF5FB3">
        <w:rPr>
          <w:rStyle w:val="StyleBoldUnderline"/>
          <w:rFonts w:asciiTheme="minorHAnsi" w:hAnsiTheme="minorHAnsi" w:cstheme="minorHAnsi"/>
          <w:highlight w:val="cyan"/>
        </w:rPr>
        <w:t>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weapons</w:t>
      </w:r>
      <w:r w:rsidRPr="00BF5FB3">
        <w:rPr>
          <w:rFonts w:asciiTheme="minorHAnsi" w:hAnsiTheme="minorHAnsi" w:cstheme="minorHAnsi"/>
          <w:sz w:val="16"/>
        </w:rPr>
        <w:t xml:space="preserve"> that would </w:t>
      </w:r>
      <w:r w:rsidRPr="00BF5FB3">
        <w:rPr>
          <w:rStyle w:val="StyleBoldUnderline"/>
          <w:rFonts w:asciiTheme="minorHAnsi" w:hAnsiTheme="minorHAnsi" w:cstheme="minorHAnsi"/>
          <w:highlight w:val="cyan"/>
        </w:rPr>
        <w:t>threaten everyone</w:t>
      </w:r>
      <w:r w:rsidRPr="00BF5FB3">
        <w:rPr>
          <w:rFonts w:asciiTheme="minorHAnsi" w:hAnsiTheme="minorHAnsi" w:cstheme="minorHAnsi"/>
          <w:sz w:val="16"/>
        </w:rPr>
        <w:t>, of any political or religious persuasion, in the Middle East and around the world.</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Bioterror sweeps the planet – psychological, economic impact and ease of spread</w:t>
      </w:r>
    </w:p>
    <w:p w:rsidR="002631F9" w:rsidRPr="00BF5FB3" w:rsidRDefault="002631F9" w:rsidP="002631F9">
      <w:pPr>
        <w:rPr>
          <w:rStyle w:val="StyleStyleBold12pt"/>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proofErr w:type="spellStart"/>
      <w:r w:rsidRPr="00BF5FB3">
        <w:rPr>
          <w:rStyle w:val="StyleStyleBold12pt"/>
          <w:rFonts w:asciiTheme="minorHAnsi" w:hAnsiTheme="minorHAnsi" w:cstheme="minorHAnsi"/>
        </w:rPr>
        <w:t>Lilliefors</w:t>
      </w:r>
      <w:proofErr w:type="spellEnd"/>
      <w:r w:rsidRPr="00BF5FB3">
        <w:rPr>
          <w:rStyle w:val="StyleStyleBold12pt"/>
          <w:rFonts w:asciiTheme="minorHAnsi" w:hAnsiTheme="minorHAnsi" w:cstheme="minorHAnsi"/>
        </w:rPr>
        <w:t xml:space="preserve"> ‘12</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(James </w:t>
      </w:r>
      <w:proofErr w:type="spellStart"/>
      <w:r w:rsidRPr="00BF5FB3">
        <w:rPr>
          <w:rFonts w:asciiTheme="minorHAnsi" w:hAnsiTheme="minorHAnsi" w:cstheme="minorHAnsi"/>
          <w:sz w:val="16"/>
          <w:szCs w:val="16"/>
        </w:rPr>
        <w:t>Lilliefors</w:t>
      </w:r>
      <w:proofErr w:type="spellEnd"/>
      <w:r w:rsidRPr="00BF5FB3">
        <w:rPr>
          <w:rFonts w:asciiTheme="minorHAnsi" w:hAnsiTheme="minorHAnsi" w:cstheme="minorHAnsi"/>
          <w:sz w:val="16"/>
          <w:szCs w:val="16"/>
        </w:rPr>
        <w:t xml:space="preserve"> is a longtime journalist and writer, </w:t>
      </w:r>
      <w:proofErr w:type="spellStart"/>
      <w:r w:rsidRPr="00BF5FB3">
        <w:rPr>
          <w:rFonts w:asciiTheme="minorHAnsi" w:hAnsiTheme="minorHAnsi" w:cstheme="minorHAnsi"/>
          <w:sz w:val="16"/>
          <w:szCs w:val="16"/>
        </w:rPr>
        <w:t>Lilliefors</w:t>
      </w:r>
      <w:proofErr w:type="spellEnd"/>
      <w:r w:rsidRPr="00BF5FB3">
        <w:rPr>
          <w:rFonts w:asciiTheme="minorHAnsi" w:hAnsiTheme="minorHAnsi" w:cstheme="minorHAnsi"/>
          <w:sz w:val="16"/>
          <w:szCs w:val="16"/>
        </w:rPr>
        <w:t xml:space="preserve"> has written frequently for the Washington Post, the Miami Herald, The Boston Globe and the Baltimore Sun. He started his journalism career as a writer and editor for Runner's World magazine and worked for many years as a newspaper editor and reporter, in Maryland and in Florida, winning a number of reporting awards. He also has extensively explored the issue of biological weapons research in his novel Viral.  “Bio-weapons 40 years later: Are we any safer?” APRIL 10, 2012 accessed online August 25, 2012 at http://www.sohopress.com/bio-weapons-40-years-later-are-we-any-safer/442/)</w:t>
      </w:r>
    </w:p>
    <w:p w:rsidR="002631F9" w:rsidRPr="00BF5FB3" w:rsidRDefault="002631F9" w:rsidP="002631F9">
      <w:pPr>
        <w:rPr>
          <w:rFonts w:asciiTheme="minorHAnsi" w:hAnsiTheme="minorHAnsi" w:cstheme="minorHAnsi"/>
        </w:rPr>
      </w:pPr>
    </w:p>
    <w:p w:rsidR="002631F9" w:rsidRDefault="002631F9" w:rsidP="002631F9">
      <w:pPr>
        <w:rPr>
          <w:rFonts w:asciiTheme="minorHAnsi" w:hAnsiTheme="minorHAnsi" w:cstheme="minorHAnsi"/>
          <w:sz w:val="16"/>
        </w:rPr>
      </w:pPr>
      <w:r w:rsidRPr="00BF5FB3">
        <w:rPr>
          <w:rFonts w:asciiTheme="minorHAnsi" w:hAnsiTheme="minorHAnsi" w:cstheme="minorHAnsi"/>
          <w:sz w:val="16"/>
        </w:rPr>
        <w:t xml:space="preserve">As many as a dozen other nations have pursued or developed offensive biological weapons programs since the treaty came into effect, U.S. officials believe, including North Korea, China, Iran and Syria. But perhaps more troubling is the fact that </w:t>
      </w:r>
      <w:r w:rsidRPr="00BF5FB3">
        <w:rPr>
          <w:rStyle w:val="StyleBoldUnderline"/>
          <w:rFonts w:asciiTheme="minorHAnsi" w:hAnsiTheme="minorHAnsi" w:cstheme="minorHAnsi"/>
        </w:rPr>
        <w:t>it has become easier for potential terrorists to obtain biological weapons</w:t>
      </w:r>
      <w:r w:rsidRPr="00BF5FB3">
        <w:rPr>
          <w:rFonts w:asciiTheme="minorHAnsi" w:hAnsiTheme="minorHAnsi" w:cstheme="minorHAnsi"/>
          <w:sz w:val="16"/>
        </w:rPr>
        <w:t xml:space="preserve">. As Secretary of State Hillary Clinton said at the Biological and Toxin Weapons Convention Review Conference in Geneva last December (the seventh such international conference since the treaty was signed): “Unfortunately, </w:t>
      </w:r>
      <w:r w:rsidRPr="00BF5FB3">
        <w:rPr>
          <w:rStyle w:val="StyleBoldUnderline"/>
          <w:rFonts w:asciiTheme="minorHAnsi" w:hAnsiTheme="minorHAnsi" w:cstheme="minorHAnsi"/>
        </w:rPr>
        <w:t>the ability of terrorists and other non-state actors to develop these weapons is growing.</w:t>
      </w:r>
      <w:r w:rsidRPr="00BF5FB3">
        <w:rPr>
          <w:rFonts w:asciiTheme="minorHAnsi" w:hAnsiTheme="minorHAnsi" w:cstheme="minorHAnsi"/>
          <w:sz w:val="16"/>
        </w:rPr>
        <w:t xml:space="preserve">” </w:t>
      </w:r>
      <w:r w:rsidRPr="00BF5FB3">
        <w:rPr>
          <w:rStyle w:val="StyleBoldUnderline"/>
          <w:rFonts w:asciiTheme="minorHAnsi" w:hAnsiTheme="minorHAnsi" w:cstheme="minorHAnsi"/>
        </w:rPr>
        <w:t>So, too</w:t>
      </w:r>
      <w:r w:rsidRPr="00BF5FB3">
        <w:rPr>
          <w:rFonts w:asciiTheme="minorHAnsi" w:hAnsiTheme="minorHAnsi" w:cstheme="minorHAnsi"/>
          <w:sz w:val="16"/>
        </w:rPr>
        <w:t xml:space="preserve">, apparently, </w:t>
      </w:r>
      <w:r w:rsidRPr="00BF5FB3">
        <w:rPr>
          <w:rStyle w:val="StyleBoldUnderline"/>
          <w:rFonts w:asciiTheme="minorHAnsi" w:hAnsiTheme="minorHAnsi" w:cstheme="minorHAnsi"/>
        </w:rPr>
        <w:t xml:space="preserve">is their desire to do so. In 2010, for </w:t>
      </w:r>
      <w:r w:rsidRPr="00BF5FB3">
        <w:rPr>
          <w:rFonts w:asciiTheme="minorHAnsi" w:hAnsiTheme="minorHAnsi" w:cstheme="minorHAnsi"/>
          <w:sz w:val="16"/>
        </w:rPr>
        <w:t>instance</w:t>
      </w:r>
      <w:r w:rsidRPr="00BF5FB3">
        <w:rPr>
          <w:rStyle w:val="StyleBoldUnderline"/>
          <w:rFonts w:asciiTheme="minorHAnsi" w:hAnsiTheme="minorHAnsi" w:cstheme="minorHAnsi"/>
        </w:rPr>
        <w:t>, al-Qaeda i</w:t>
      </w:r>
      <w:r w:rsidRPr="00BF5FB3">
        <w:rPr>
          <w:rFonts w:asciiTheme="minorHAnsi" w:hAnsiTheme="minorHAnsi" w:cstheme="minorHAnsi"/>
          <w:sz w:val="16"/>
        </w:rPr>
        <w:t xml:space="preserve">n the Arabian Peninsula </w:t>
      </w:r>
      <w:r w:rsidRPr="00BF5FB3">
        <w:rPr>
          <w:rStyle w:val="StyleBoldUnderline"/>
          <w:rFonts w:asciiTheme="minorHAnsi" w:hAnsiTheme="minorHAnsi" w:cstheme="minorHAnsi"/>
        </w:rPr>
        <w:t>called for “brothers with degrees in microbiology or chemistry to develop a weapon of mass destruction.”</w:t>
      </w:r>
      <w:r w:rsidRPr="00BF5FB3">
        <w:rPr>
          <w:rFonts w:asciiTheme="minorHAnsi" w:hAnsiTheme="minorHAnsi" w:cstheme="minorHAnsi"/>
          <w:sz w:val="16"/>
        </w:rPr>
        <w:t xml:space="preserve"> </w:t>
      </w:r>
      <w:r w:rsidRPr="0070778F">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 xml:space="preserve">world </w:t>
      </w:r>
      <w:r w:rsidRPr="0070778F">
        <w:rPr>
          <w:rStyle w:val="StyleBoldUnderline"/>
          <w:rFonts w:asciiTheme="minorHAnsi" w:hAnsiTheme="minorHAnsi" w:cstheme="minorHAnsi"/>
        </w:rPr>
        <w:t xml:space="preserve">community </w:t>
      </w:r>
      <w:r w:rsidRPr="00BF5FB3">
        <w:rPr>
          <w:rStyle w:val="StyleBoldUnderline"/>
          <w:rFonts w:asciiTheme="minorHAnsi" w:hAnsiTheme="minorHAnsi" w:cstheme="minorHAnsi"/>
          <w:highlight w:val="cyan"/>
        </w:rPr>
        <w:t>remains focused on</w:t>
      </w:r>
      <w:r w:rsidRPr="0070778F">
        <w:rPr>
          <w:rStyle w:val="StyleBoldUnderline"/>
          <w:rFonts w:asciiTheme="minorHAnsi" w:hAnsiTheme="minorHAnsi" w:cstheme="minorHAnsi"/>
        </w:rPr>
        <w:t xml:space="preserve"> potential </w:t>
      </w:r>
      <w:r w:rsidRPr="00BF5FB3">
        <w:rPr>
          <w:rStyle w:val="StyleBoldUnderline"/>
          <w:rFonts w:asciiTheme="minorHAnsi" w:hAnsiTheme="minorHAnsi" w:cstheme="minorHAnsi"/>
          <w:highlight w:val="cyan"/>
        </w:rPr>
        <w:t>nuclear threats</w:t>
      </w:r>
      <w:r w:rsidRPr="00BF5FB3">
        <w:rPr>
          <w:rFonts w:asciiTheme="minorHAnsi" w:hAnsiTheme="minorHAnsi" w:cstheme="minorHAnsi"/>
          <w:sz w:val="16"/>
        </w:rPr>
        <w:t>—from Iran to North Korea to Pakistan—</w:t>
      </w:r>
      <w:r w:rsidRPr="00BF5FB3">
        <w:rPr>
          <w:rStyle w:val="StyleBoldUnderline"/>
          <w:rFonts w:asciiTheme="minorHAnsi" w:hAnsiTheme="minorHAnsi" w:cstheme="minorHAnsi"/>
          <w:highlight w:val="cyan"/>
        </w:rPr>
        <w:t>even though a bio</w:t>
      </w:r>
      <w:r w:rsidRPr="0070778F">
        <w:rPr>
          <w:rStyle w:val="StyleBoldUnderline"/>
          <w:rFonts w:asciiTheme="minorHAnsi" w:hAnsiTheme="minorHAnsi" w:cstheme="minorHAnsi"/>
        </w:rPr>
        <w:t xml:space="preserve">logical </w:t>
      </w:r>
      <w:r w:rsidRPr="00BF5FB3">
        <w:rPr>
          <w:rStyle w:val="StyleBoldUnderline"/>
          <w:rFonts w:asciiTheme="minorHAnsi" w:hAnsiTheme="minorHAnsi" w:cstheme="minorHAnsi"/>
          <w:highlight w:val="cyan"/>
        </w:rPr>
        <w:t xml:space="preserve">attack could be just as devastating, </w:t>
      </w:r>
      <w:r w:rsidRPr="00BF5FB3">
        <w:rPr>
          <w:rStyle w:val="StyleBoldUnderline"/>
          <w:rFonts w:asciiTheme="minorHAnsi" w:hAnsiTheme="minorHAnsi" w:cstheme="minorHAnsi"/>
        </w:rPr>
        <w:t xml:space="preserve">and more unpredictable. </w:t>
      </w:r>
      <w:r w:rsidRPr="00BF5FB3">
        <w:rPr>
          <w:rFonts w:asciiTheme="minorHAnsi" w:hAnsiTheme="minorHAnsi" w:cstheme="minorHAnsi"/>
          <w:sz w:val="16"/>
        </w:rPr>
        <w:t xml:space="preserve">This was the message that Ellen Tauscher, undersecretary of state for Arms Control and International Security, took to the 2009 annual meeting of the States Parties to the Biological Weapons Convention. Tauscher warned that </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 xml:space="preserve">a </w:t>
      </w:r>
      <w:r w:rsidRPr="0070778F">
        <w:rPr>
          <w:rStyle w:val="StyleBoldUnderline"/>
          <w:rFonts w:asciiTheme="minorHAnsi" w:hAnsiTheme="minorHAnsi" w:cstheme="minorHAnsi"/>
        </w:rPr>
        <w:t>major</w:t>
      </w:r>
      <w:r w:rsidRPr="00BF5FB3">
        <w:rPr>
          <w:rStyle w:val="StyleBoldUnderline"/>
          <w:rFonts w:asciiTheme="minorHAnsi" w:hAnsiTheme="minorHAnsi" w:cstheme="minorHAnsi"/>
          <w:highlight w:val="cyan"/>
        </w:rPr>
        <w:t xml:space="preserve"> bio</w:t>
      </w:r>
      <w:r w:rsidRPr="00BF5FB3">
        <w:rPr>
          <w:rStyle w:val="StyleBoldUnderline"/>
          <w:rFonts w:asciiTheme="minorHAnsi" w:hAnsiTheme="minorHAnsi" w:cstheme="minorHAnsi"/>
        </w:rPr>
        <w:t>logical</w:t>
      </w:r>
      <w:r w:rsidRPr="00BF5FB3">
        <w:rPr>
          <w:rStyle w:val="StyleBoldUnderline"/>
          <w:rFonts w:asciiTheme="minorHAnsi" w:hAnsiTheme="minorHAnsi" w:cstheme="minorHAnsi"/>
          <w:highlight w:val="cyan"/>
        </w:rPr>
        <w:t xml:space="preserve"> weapon</w:t>
      </w:r>
      <w:r w:rsidRPr="00BF5FB3">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attack</w:t>
      </w:r>
      <w:r w:rsidRPr="00BF5FB3">
        <w:rPr>
          <w:rStyle w:val="StyleBoldUnderline"/>
          <w:rFonts w:asciiTheme="minorHAnsi" w:hAnsiTheme="minorHAnsi" w:cstheme="minorHAnsi"/>
        </w:rPr>
        <w:t xml:space="preserve"> </w:t>
      </w:r>
      <w:r w:rsidRPr="0070778F">
        <w:rPr>
          <w:rStyle w:val="StyleBoldUnderline"/>
          <w:rFonts w:asciiTheme="minorHAnsi" w:hAnsiTheme="minorHAnsi" w:cstheme="minorHAnsi"/>
        </w:rPr>
        <w:t>on one of the world’s major cities</w:t>
      </w:r>
      <w:r w:rsidRPr="00BF5FB3">
        <w:rPr>
          <w:rStyle w:val="StyleBoldUnderline"/>
          <w:rFonts w:asciiTheme="minorHAnsi" w:hAnsiTheme="minorHAnsi" w:cstheme="minorHAnsi"/>
          <w:highlight w:val="cyan"/>
        </w:rPr>
        <w:t xml:space="preserve"> could cause as much death </w:t>
      </w:r>
      <w:r w:rsidRPr="0070778F">
        <w:rPr>
          <w:rStyle w:val="StyleBoldUnderline"/>
          <w:rFonts w:asciiTheme="minorHAnsi" w:hAnsiTheme="minorHAnsi" w:cstheme="minorHAnsi"/>
        </w:rPr>
        <w:t xml:space="preserve">and </w:t>
      </w:r>
      <w:r w:rsidRPr="00BF5FB3">
        <w:rPr>
          <w:rStyle w:val="StyleBoldUnderline"/>
          <w:rFonts w:asciiTheme="minorHAnsi" w:hAnsiTheme="minorHAnsi" w:cstheme="minorHAnsi"/>
          <w:highlight w:val="cyan"/>
        </w:rPr>
        <w:t>economic and psychological damage as a nuclear attack</w:t>
      </w:r>
      <w:r w:rsidRPr="00BF5FB3">
        <w:rPr>
          <w:rStyle w:val="StyleBoldUnderline"/>
          <w:rFonts w:asciiTheme="minorHAnsi" w:hAnsiTheme="minorHAnsi" w:cstheme="minorHAnsi"/>
        </w:rPr>
        <w:t>.</w:t>
      </w:r>
      <w:r w:rsidRPr="00BF5FB3">
        <w:rPr>
          <w:rFonts w:asciiTheme="minorHAnsi" w:hAnsiTheme="minorHAnsi" w:cstheme="minorHAnsi"/>
          <w:sz w:val="16"/>
        </w:rPr>
        <w:t>” Her comments came in conjunction with President Obama’s National Strategy for Countering Biological Threats, which set a platform for identifying and responding to possible bio-attacks. This new national strategy was clearly a step in the right direction, updating some of the objectives and principles of the 1972 treaty (which now has 165 signatories). But a more robust international dialogue on improving global health security—something akin to the nuclear threat dialogue—is still sorely needed.</w:t>
      </w:r>
      <w:r w:rsidRPr="00BF5FB3">
        <w:rPr>
          <w:rFonts w:asciiTheme="minorHAnsi" w:hAnsiTheme="minorHAnsi" w:cstheme="minorHAnsi"/>
        </w:rPr>
        <w:t xml:space="preserve"> </w:t>
      </w:r>
      <w:r w:rsidRPr="00BF5FB3">
        <w:rPr>
          <w:rFonts w:asciiTheme="minorHAnsi" w:hAnsiTheme="minorHAnsi" w:cstheme="minorHAnsi"/>
          <w:sz w:val="16"/>
        </w:rPr>
        <w:t>To understand how insidiously disruptive even a small-scale biological event could be</w:t>
      </w:r>
      <w:proofErr w:type="gramStart"/>
      <w:r w:rsidRPr="00BF5FB3">
        <w:rPr>
          <w:rFonts w:asciiTheme="minorHAnsi" w:hAnsiTheme="minorHAnsi" w:cstheme="minorHAnsi"/>
          <w:sz w:val="16"/>
        </w:rPr>
        <w:t>,</w:t>
      </w:r>
      <w:proofErr w:type="gramEnd"/>
      <w:r w:rsidRPr="00BF5FB3">
        <w:rPr>
          <w:rFonts w:asciiTheme="minorHAnsi" w:hAnsiTheme="minorHAnsi" w:cstheme="minorHAnsi"/>
          <w:sz w:val="16"/>
        </w:rPr>
        <w:t xml:space="preserve"> we need only look at the anthrax attacks of September and October 2001. Several letters containing anthrax spores were mailed anonymously to news organizations and two United States senators. Five people died as a result, 17 others were infected. Congress was paralyzed and the country was on high alert for weeks—although the heightened concern was mostly transitory. The federal investigation into the attacks went on for more than eight years without an arrest. The case was finally closed in 2010, a year and a half after the FBI’s major suspect, a government bio-defense researcher named Brice </w:t>
      </w:r>
      <w:proofErr w:type="spellStart"/>
      <w:r w:rsidRPr="00BF5FB3">
        <w:rPr>
          <w:rFonts w:asciiTheme="minorHAnsi" w:hAnsiTheme="minorHAnsi" w:cstheme="minorHAnsi"/>
          <w:sz w:val="16"/>
        </w:rPr>
        <w:t>Ivins</w:t>
      </w:r>
      <w:proofErr w:type="spellEnd"/>
      <w:r w:rsidRPr="00BF5FB3">
        <w:rPr>
          <w:rFonts w:asciiTheme="minorHAnsi" w:hAnsiTheme="minorHAnsi" w:cstheme="minorHAnsi"/>
          <w:sz w:val="16"/>
        </w:rPr>
        <w:t>, killed himself.</w:t>
      </w:r>
      <w:r w:rsidRPr="00BF5FB3">
        <w:rPr>
          <w:rFonts w:asciiTheme="minorHAnsi" w:hAnsiTheme="minorHAnsi" w:cstheme="minorHAnsi"/>
          <w:sz w:val="12"/>
        </w:rPr>
        <w:t xml:space="preserve">¶ </w:t>
      </w:r>
      <w:r w:rsidRPr="00BF5FB3">
        <w:rPr>
          <w:rFonts w:asciiTheme="minorHAnsi" w:hAnsiTheme="minorHAnsi" w:cstheme="minorHAnsi"/>
          <w:sz w:val="16"/>
        </w:rPr>
        <w:t xml:space="preserve">The potential for an “anonymous” event is one of the most frightening aspects of the increasingly complex biological threat. </w:t>
      </w:r>
      <w:r w:rsidRPr="00BF5FB3">
        <w:rPr>
          <w:rStyle w:val="StyleBoldUnderline"/>
          <w:rFonts w:asciiTheme="minorHAnsi" w:hAnsiTheme="minorHAnsi" w:cstheme="minorHAnsi"/>
          <w:highlight w:val="cyan"/>
        </w:rPr>
        <w:t>As new diseases emerge</w:t>
      </w:r>
      <w:r w:rsidRPr="00BF5FB3">
        <w:rPr>
          <w:rStyle w:val="StyleBoldUnderline"/>
          <w:rFonts w:asciiTheme="minorHAnsi" w:hAnsiTheme="minorHAnsi" w:cstheme="minorHAnsi"/>
        </w:rPr>
        <w:t xml:space="preserve">, as the life sciences grow more sophisticated </w:t>
      </w:r>
      <w:r w:rsidRPr="00BF5FB3">
        <w:rPr>
          <w:rStyle w:val="StyleBoldUnderline"/>
          <w:rFonts w:asciiTheme="minorHAnsi" w:hAnsiTheme="minorHAnsi" w:cstheme="minorHAnsi"/>
          <w:highlight w:val="cyan"/>
        </w:rPr>
        <w:t>and as globalization draw</w:t>
      </w:r>
      <w:r w:rsidRPr="0070778F">
        <w:rPr>
          <w:rStyle w:val="StyleBoldUnderline"/>
          <w:rFonts w:asciiTheme="minorHAnsi" w:hAnsiTheme="minorHAnsi" w:cstheme="minorHAnsi"/>
        </w:rPr>
        <w:t>s</w:t>
      </w:r>
      <w:r w:rsidRPr="00BF5FB3">
        <w:rPr>
          <w:rStyle w:val="StyleBoldUnderline"/>
          <w:rFonts w:asciiTheme="minorHAnsi" w:hAnsiTheme="minorHAnsi" w:cstheme="minorHAnsi"/>
          <w:highlight w:val="cyan"/>
        </w:rPr>
        <w:t xml:space="preserve"> everyone closer </w:t>
      </w:r>
      <w:r w:rsidRPr="00BF5FB3">
        <w:rPr>
          <w:rStyle w:val="StyleBoldUnderline"/>
          <w:rFonts w:asciiTheme="minorHAnsi" w:hAnsiTheme="minorHAnsi" w:cstheme="minorHAnsi"/>
        </w:rPr>
        <w:t>together</w:t>
      </w:r>
      <w:r w:rsidRPr="00BF5FB3">
        <w:rPr>
          <w:rStyle w:val="StyleBoldUnderline"/>
          <w:rFonts w:asciiTheme="minorHAnsi" w:hAnsiTheme="minorHAnsi" w:cstheme="minorHAnsi"/>
          <w:highlight w:val="cyan"/>
        </w:rPr>
        <w:t xml:space="preserve">, there are </w:t>
      </w:r>
      <w:r w:rsidRPr="00BF5FB3">
        <w:rPr>
          <w:rStyle w:val="StyleBoldUnderline"/>
          <w:rFonts w:asciiTheme="minorHAnsi" w:hAnsiTheme="minorHAnsi" w:cstheme="minorHAnsi"/>
        </w:rPr>
        <w:t xml:space="preserve">simply </w:t>
      </w:r>
      <w:r w:rsidRPr="00BF5FB3">
        <w:rPr>
          <w:rStyle w:val="StyleBoldUnderline"/>
          <w:rFonts w:asciiTheme="minorHAnsi" w:hAnsiTheme="minorHAnsi" w:cstheme="minorHAnsi"/>
          <w:highlight w:val="cyan"/>
        </w:rPr>
        <w:t xml:space="preserve">more ways that </w:t>
      </w:r>
      <w:r w:rsidRPr="00165122">
        <w:rPr>
          <w:rStyle w:val="StyleBoldUnderline"/>
          <w:rFonts w:asciiTheme="minorHAnsi" w:hAnsiTheme="minorHAnsi" w:cstheme="minorHAnsi"/>
        </w:rPr>
        <w:t>a</w:t>
      </w:r>
      <w:r w:rsidRPr="00BF5FB3">
        <w:rPr>
          <w:rStyle w:val="StyleBoldUnderline"/>
          <w:rFonts w:asciiTheme="minorHAnsi" w:hAnsiTheme="minorHAnsi" w:cstheme="minorHAnsi"/>
          <w:highlight w:val="cyan"/>
        </w:rPr>
        <w:t xml:space="preserve"> </w:t>
      </w:r>
      <w:r w:rsidRPr="00BF5FB3">
        <w:rPr>
          <w:rStyle w:val="StyleBoldUnderline"/>
          <w:rFonts w:asciiTheme="minorHAnsi" w:hAnsiTheme="minorHAnsi" w:cstheme="minorHAnsi"/>
        </w:rPr>
        <w:t xml:space="preserve">deadly </w:t>
      </w:r>
      <w:r w:rsidRPr="00BF5FB3">
        <w:rPr>
          <w:rStyle w:val="StyleBoldUnderline"/>
          <w:rFonts w:asciiTheme="minorHAnsi" w:hAnsiTheme="minorHAnsi" w:cstheme="minorHAnsi"/>
          <w:highlight w:val="cyan"/>
        </w:rPr>
        <w:t xml:space="preserve">virus could get loose </w:t>
      </w:r>
      <w:r w:rsidRPr="00165122">
        <w:rPr>
          <w:rStyle w:val="StyleBoldUnderline"/>
          <w:rFonts w:asciiTheme="minorHAnsi" w:hAnsiTheme="minorHAnsi" w:cstheme="minorHAnsi"/>
        </w:rPr>
        <w:t xml:space="preserve">than there were even a few years ago. </w:t>
      </w:r>
      <w:r w:rsidRPr="00BF5FB3">
        <w:rPr>
          <w:rStyle w:val="StyleBoldUnderline"/>
          <w:rFonts w:asciiTheme="minorHAnsi" w:hAnsiTheme="minorHAnsi" w:cstheme="minorHAnsi"/>
          <w:highlight w:val="cyan"/>
        </w:rPr>
        <w:t>It is possible that a deadly pathogen could</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sweep the planet</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and we would never know for certain if it was naturally occurring, accidental, a terror attack or </w:t>
      </w:r>
      <w:r w:rsidRPr="00BF5FB3">
        <w:rPr>
          <w:rFonts w:asciiTheme="minorHAnsi" w:hAnsiTheme="minorHAnsi" w:cstheme="minorHAnsi"/>
          <w:sz w:val="16"/>
        </w:rPr>
        <w:lastRenderedPageBreak/>
        <w:t>something deliberately let loose by a deranged scientist—which is what the FBI believes happened with the anthrax attacks of 2001. As President Obama said recently, “We must come together to prevent and detect and fight every kind of biological danger, whether it’s a pandemic like H1N1 or a terrorist threat or a terrible disease.”</w:t>
      </w:r>
    </w:p>
    <w:p w:rsidR="002631F9" w:rsidRPr="00474888" w:rsidRDefault="002631F9" w:rsidP="002631F9">
      <w:pPr>
        <w:rPr>
          <w:sz w:val="28"/>
        </w:rPr>
      </w:pPr>
      <w:r w:rsidRPr="00474888">
        <w:rPr>
          <w:sz w:val="28"/>
        </w:rPr>
        <w:t>Extinction</w:t>
      </w:r>
    </w:p>
    <w:p w:rsidR="002631F9" w:rsidRPr="00C4711F" w:rsidRDefault="002631F9" w:rsidP="002631F9">
      <w:pPr>
        <w:rPr>
          <w:sz w:val="16"/>
        </w:rPr>
      </w:pPr>
    </w:p>
    <w:p w:rsidR="002631F9" w:rsidRPr="00C4711F" w:rsidRDefault="002631F9" w:rsidP="002631F9">
      <w:pPr>
        <w:rPr>
          <w:rStyle w:val="StyleStyleBold12pt"/>
          <w:sz w:val="28"/>
        </w:rPr>
      </w:pPr>
      <w:r w:rsidRPr="00C4711F">
        <w:rPr>
          <w:rStyle w:val="StyleStyleBold12pt"/>
          <w:sz w:val="28"/>
        </w:rPr>
        <w:t xml:space="preserve">Ochs 2 </w:t>
      </w:r>
    </w:p>
    <w:p w:rsidR="002631F9" w:rsidRPr="00C4711F" w:rsidRDefault="002631F9" w:rsidP="002631F9">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2631F9" w:rsidRPr="00C4711F" w:rsidRDefault="002631F9" w:rsidP="002631F9">
      <w:pPr>
        <w:pStyle w:val="cardtext0"/>
        <w:ind w:left="0"/>
        <w:rPr>
          <w:sz w:val="16"/>
        </w:rPr>
      </w:pPr>
    </w:p>
    <w:p w:rsidR="002631F9" w:rsidRPr="00C4711F" w:rsidRDefault="002631F9" w:rsidP="002631F9">
      <w:pPr>
        <w:pStyle w:val="cardtext0"/>
        <w:ind w:left="0"/>
        <w:rPr>
          <w:sz w:val="16"/>
        </w:rPr>
      </w:pPr>
      <w:r w:rsidRPr="00C4711F">
        <w:rPr>
          <w:sz w:val="16"/>
        </w:rPr>
        <w:t xml:space="preserve">Of all the weapons of mass destruction, the genetically engineered </w:t>
      </w:r>
      <w:r w:rsidRPr="001B5B9B">
        <w:rPr>
          <w:highlight w:val="cyan"/>
          <w:u w:val="single"/>
        </w:rPr>
        <w:t>bio</w:t>
      </w:r>
      <w:r w:rsidRPr="00165122">
        <w:rPr>
          <w:u w:val="single"/>
        </w:rPr>
        <w:t xml:space="preserve">logical </w:t>
      </w:r>
      <w:r w:rsidRPr="001B5B9B">
        <w:rPr>
          <w:highlight w:val="cyan"/>
          <w:u w:val="single"/>
        </w:rPr>
        <w:t>weapons</w:t>
      </w:r>
      <w:r w:rsidRPr="00C4711F">
        <w:rPr>
          <w:sz w:val="16"/>
        </w:rPr>
        <w:t xml:space="preserve">, many without a known cure or vaccine, </w:t>
      </w:r>
      <w:r w:rsidRPr="001B5B9B">
        <w:rPr>
          <w:highlight w:val="cyan"/>
          <w:u w:val="single"/>
        </w:rPr>
        <w:t>are an extreme danger to</w:t>
      </w:r>
      <w:r w:rsidRPr="00C4711F">
        <w:rPr>
          <w:u w:val="single"/>
        </w:rPr>
        <w:t xml:space="preserve"> the continued </w:t>
      </w:r>
      <w:r w:rsidRPr="001B5B9B">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165122">
        <w:rPr>
          <w:u w:val="single"/>
        </w:rPr>
        <w:t>deterrence pales in comparison to</w:t>
      </w:r>
      <w:r w:rsidRPr="00C4711F">
        <w:rPr>
          <w:u w:val="single"/>
        </w:rPr>
        <w:t xml:space="preserve"> the great risk </w:t>
      </w:r>
      <w:r w:rsidRPr="00165122">
        <w:rPr>
          <w:u w:val="single"/>
        </w:rPr>
        <w:t>these weapons</w:t>
      </w:r>
      <w:r w:rsidRPr="00C4711F">
        <w:rPr>
          <w:u w:val="single"/>
        </w:rPr>
        <w:t xml:space="preserve"> pose just </w:t>
      </w:r>
      <w:r w:rsidRPr="00165122">
        <w:rPr>
          <w:u w:val="single"/>
        </w:rPr>
        <w:t>sitting in vials</w:t>
      </w:r>
      <w:r w:rsidRPr="00C4711F">
        <w:rPr>
          <w:u w:val="single"/>
        </w:rPr>
        <w:t xml:space="preserve"> in laboratories.</w:t>
      </w:r>
      <w:r w:rsidRPr="00C4711F">
        <w:rPr>
          <w:sz w:val="16"/>
        </w:rPr>
        <w:t xml:space="preserve"> While a "nuclear winter," resulting from a massive exchange of </w:t>
      </w:r>
      <w:r w:rsidRPr="001B5B9B">
        <w:rPr>
          <w:highlight w:val="cyan"/>
          <w:u w:val="single"/>
        </w:rPr>
        <w:t>nuclear weapons</w:t>
      </w:r>
      <w:r w:rsidRPr="00C4711F">
        <w:rPr>
          <w:sz w:val="16"/>
        </w:rPr>
        <w:t xml:space="preserve">, could also kill off most of life on earth and severely compromise the health of future generations, they </w:t>
      </w:r>
      <w:r w:rsidRPr="001B5B9B">
        <w:rPr>
          <w:highlight w:val="cyan"/>
          <w:u w:val="single"/>
        </w:rPr>
        <w:t>are easier to control</w:t>
      </w:r>
      <w:r w:rsidRPr="00C4711F">
        <w:rPr>
          <w:sz w:val="16"/>
        </w:rPr>
        <w:t xml:space="preserve">. </w:t>
      </w:r>
      <w:r w:rsidRPr="001B5B9B">
        <w:rPr>
          <w:highlight w:val="cyan"/>
          <w:u w:val="single"/>
        </w:rPr>
        <w:t>Bio</w:t>
      </w:r>
      <w:r w:rsidRPr="00165122">
        <w:rPr>
          <w:u w:val="single"/>
        </w:rPr>
        <w:t xml:space="preserve">logical </w:t>
      </w:r>
      <w:r w:rsidRPr="001B5B9B">
        <w:rPr>
          <w:highlight w:val="cyan"/>
          <w:u w:val="single"/>
        </w:rPr>
        <w:t>weapons</w:t>
      </w:r>
      <w:r w:rsidRPr="00C4711F">
        <w:rPr>
          <w:sz w:val="16"/>
        </w:rPr>
        <w:t>, on the other hand</w:t>
      </w:r>
      <w:r w:rsidRPr="00C4711F">
        <w:rPr>
          <w:u w:val="single"/>
        </w:rPr>
        <w:t xml:space="preserve">, can </w:t>
      </w:r>
      <w:r w:rsidRPr="001B5B9B">
        <w:rPr>
          <w:highlight w:val="cyan"/>
          <w:u w:val="single"/>
        </w:rPr>
        <w:t>get out of control</w:t>
      </w:r>
      <w:r w:rsidRPr="00C4711F">
        <w:rPr>
          <w:u w:val="single"/>
        </w:rPr>
        <w:t xml:space="preserve"> very easily</w:t>
      </w:r>
      <w:r w:rsidRPr="00C4711F">
        <w:rPr>
          <w:sz w:val="16"/>
        </w:rPr>
        <w:t xml:space="preserve">, as the recent anthrax </w:t>
      </w:r>
      <w:proofErr w:type="gramStart"/>
      <w:r w:rsidRPr="00C4711F">
        <w:rPr>
          <w:sz w:val="16"/>
        </w:rPr>
        <w:t>attacks has</w:t>
      </w:r>
      <w:proofErr w:type="gramEnd"/>
      <w:r w:rsidRPr="00C4711F">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C4711F">
        <w:rPr>
          <w:sz w:val="16"/>
        </w:rPr>
        <w:t>Middle</w:t>
      </w:r>
      <w:proofErr w:type="gramEnd"/>
      <w:r w:rsidRPr="00C4711F">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C4711F">
        <w:rPr>
          <w:sz w:val="16"/>
        </w:rPr>
        <w:t>Potentially worse than that, bio-engineered agents by the hundreds with no known cure could wreck even greater calamity on the human race than could persistent radiation.</w:t>
      </w:r>
      <w:proofErr w:type="gramEnd"/>
      <w:r w:rsidRPr="00C4711F">
        <w:rPr>
          <w:sz w:val="16"/>
        </w:rPr>
        <w:t xml:space="preserve"> AIDS and </w:t>
      </w:r>
      <w:proofErr w:type="spellStart"/>
      <w:r w:rsidRPr="00C4711F">
        <w:rPr>
          <w:sz w:val="16"/>
        </w:rPr>
        <w:t>ebola</w:t>
      </w:r>
      <w:proofErr w:type="spellEnd"/>
      <w:r w:rsidRPr="00C4711F">
        <w:rPr>
          <w:sz w:val="16"/>
        </w:rPr>
        <w:t xml:space="preserve"> viruses are just a small example of recently emerging plagues with no known cure or vaccine. Can we imagine hundreds of such plagues? </w:t>
      </w:r>
      <w:r w:rsidRPr="001B5B9B">
        <w:rPr>
          <w:highlight w:val="cyan"/>
          <w:u w:val="single"/>
        </w:rPr>
        <w:t>HUMAN EXTINCTION IS NOW POSSIBLE</w:t>
      </w:r>
      <w:r w:rsidRPr="00C4711F">
        <w:rPr>
          <w:sz w:val="16"/>
        </w:rPr>
        <w:t xml:space="preserve">.  </w:t>
      </w:r>
    </w:p>
    <w:p w:rsidR="002631F9" w:rsidRPr="00BF5FB3" w:rsidRDefault="002631F9" w:rsidP="002631F9">
      <w:pPr>
        <w:rPr>
          <w:rFonts w:asciiTheme="minorHAnsi" w:hAnsiTheme="minorHAnsi" w:cstheme="minorHAnsi"/>
          <w:sz w:val="16"/>
        </w:rPr>
      </w:pPr>
    </w:p>
    <w:p w:rsidR="002631F9" w:rsidRPr="00BF5FB3" w:rsidRDefault="002631F9" w:rsidP="002631F9">
      <w:pPr>
        <w:pStyle w:val="Heading3"/>
      </w:pPr>
      <w:r w:rsidRPr="00BF5FB3">
        <w:lastRenderedPageBreak/>
        <w:t>Advantage 2 is Water</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 xml:space="preserve">Water scarcity coming now - it's a </w:t>
      </w:r>
      <w:r w:rsidRPr="00BF5FB3">
        <w:rPr>
          <w:rFonts w:asciiTheme="minorHAnsi" w:hAnsiTheme="minorHAnsi" w:cstheme="minorHAnsi"/>
          <w:u w:val="single"/>
        </w:rPr>
        <w:t>threat multiplier</w:t>
      </w:r>
      <w:r w:rsidRPr="00BF5FB3">
        <w:rPr>
          <w:rFonts w:asciiTheme="minorHAnsi" w:hAnsiTheme="minorHAnsi" w:cstheme="minorHAnsi"/>
        </w:rPr>
        <w:t xml:space="preserve"> enflames hotspots </w:t>
      </w:r>
      <w:r>
        <w:rPr>
          <w:rFonts w:asciiTheme="minorHAnsi" w:hAnsiTheme="minorHAnsi" w:cstheme="minorHAnsi"/>
        </w:rPr>
        <w:t>in</w:t>
      </w:r>
      <w:r w:rsidRPr="00BF5FB3">
        <w:rPr>
          <w:rFonts w:asciiTheme="minorHAnsi" w:hAnsiTheme="minorHAnsi" w:cstheme="minorHAnsi"/>
        </w:rPr>
        <w:t xml:space="preserve"> </w:t>
      </w:r>
      <w:r w:rsidRPr="00BF5FB3">
        <w:rPr>
          <w:rFonts w:asciiTheme="minorHAnsi" w:hAnsiTheme="minorHAnsi" w:cstheme="minorHAnsi"/>
          <w:u w:val="single"/>
        </w:rPr>
        <w:t>Egypt</w:t>
      </w:r>
      <w:r w:rsidRPr="00BF5FB3">
        <w:rPr>
          <w:rFonts w:asciiTheme="minorHAnsi" w:hAnsiTheme="minorHAnsi" w:cstheme="minorHAnsi"/>
        </w:rPr>
        <w:t xml:space="preserve"> and </w:t>
      </w:r>
      <w:r w:rsidRPr="00BF5FB3">
        <w:rPr>
          <w:rFonts w:asciiTheme="minorHAnsi" w:hAnsiTheme="minorHAnsi" w:cstheme="minorHAnsi"/>
          <w:u w:val="single"/>
        </w:rPr>
        <w:t>Central Asia</w:t>
      </w:r>
      <w:r w:rsidRPr="00BF5FB3">
        <w:rPr>
          <w:rFonts w:asciiTheme="minorHAnsi" w:hAnsiTheme="minorHAnsi" w:cstheme="minorHAnsi"/>
        </w:rPr>
        <w:t xml:space="preserve"> - their defense isn't predictive</w:t>
      </w:r>
    </w:p>
    <w:p w:rsidR="002631F9" w:rsidRPr="00BF5FB3" w:rsidRDefault="002631F9" w:rsidP="002631F9">
      <w:pPr>
        <w:pStyle w:val="Citation"/>
        <w:rPr>
          <w:rStyle w:val="StyleStyleBold12pt"/>
          <w:rFonts w:asciiTheme="minorHAnsi" w:hAnsiTheme="minorHAnsi" w:cstheme="minorHAnsi"/>
          <w:b/>
        </w:rPr>
      </w:pPr>
      <w:r w:rsidRPr="00BF5FB3">
        <w:rPr>
          <w:rStyle w:val="StyleStyleBold12pt"/>
          <w:rFonts w:asciiTheme="minorHAnsi" w:hAnsiTheme="minorHAnsi" w:cstheme="minorHAnsi"/>
          <w:b/>
        </w:rPr>
        <w:t>Dinar et al 10/18</w:t>
      </w: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SHLOMI DINAR is associate professor in the Department of Politics and International Relations and associate director of the School of International and Public Affairs at Florida International University. LUCIA DE STEFANO is associate professor at </w:t>
      </w:r>
      <w:proofErr w:type="spellStart"/>
      <w:r w:rsidRPr="00BF5FB3">
        <w:rPr>
          <w:rFonts w:asciiTheme="minorHAnsi" w:hAnsiTheme="minorHAnsi" w:cstheme="minorHAnsi"/>
          <w:sz w:val="16"/>
        </w:rPr>
        <w:t>Complutense</w:t>
      </w:r>
      <w:proofErr w:type="spellEnd"/>
      <w:r w:rsidRPr="00BF5FB3">
        <w:rPr>
          <w:rFonts w:asciiTheme="minorHAnsi" w:hAnsiTheme="minorHAnsi" w:cstheme="minorHAnsi"/>
          <w:sz w:val="16"/>
        </w:rPr>
        <w:t xml:space="preserve"> University of Madrid and researcher at the Water Observatory of the </w:t>
      </w:r>
      <w:proofErr w:type="spellStart"/>
      <w:r w:rsidRPr="00BF5FB3">
        <w:rPr>
          <w:rFonts w:asciiTheme="minorHAnsi" w:hAnsiTheme="minorHAnsi" w:cstheme="minorHAnsi"/>
          <w:sz w:val="16"/>
        </w:rPr>
        <w:t>Botín</w:t>
      </w:r>
      <w:proofErr w:type="spellEnd"/>
      <w:r w:rsidRPr="00BF5FB3">
        <w:rPr>
          <w:rFonts w:asciiTheme="minorHAnsi" w:hAnsiTheme="minorHAnsi" w:cstheme="minorHAnsi"/>
          <w:sz w:val="16"/>
        </w:rPr>
        <w:t xml:space="preserve">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Sciences at Oregon State University, Foreign Affairs, October 18, 2012, "No Wars for Water", http://www.foreignaffairs.com/articles/138208/shlomi-dinar-lucia-de-stefano-james-duncan-kerstin-stahl-kenneth/no-wars-for-water?page=show</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b/>
          <w:u w:val="single"/>
        </w:rPr>
      </w:pPr>
      <w:r w:rsidRPr="00BF5FB3">
        <w:rPr>
          <w:rFonts w:asciiTheme="minorHAnsi" w:hAnsiTheme="minorHAnsi" w:cstheme="minorHAnsi"/>
          <w:sz w:val="16"/>
        </w:rPr>
        <w:t xml:space="preserve">In short, predictions of a Water World War are overwrought. However, </w:t>
      </w:r>
      <w:r w:rsidRPr="00BF5FB3">
        <w:rPr>
          <w:rStyle w:val="StyleBoldUnderline"/>
          <w:rFonts w:asciiTheme="minorHAnsi" w:hAnsiTheme="minorHAnsi" w:cstheme="minorHAnsi"/>
          <w:highlight w:val="cyan"/>
        </w:rPr>
        <w:t>tensions over water</w:t>
      </w:r>
      <w:r w:rsidRPr="00BF5FB3">
        <w:rPr>
          <w:rStyle w:val="StyleBoldUnderline"/>
          <w:rFonts w:asciiTheme="minorHAnsi" w:hAnsiTheme="minorHAnsi" w:cstheme="minorHAnsi"/>
        </w:rPr>
        <w:t xml:space="preserve"> usage</w:t>
      </w:r>
      <w:r w:rsidRPr="00BF5FB3">
        <w:rPr>
          <w:rFonts w:asciiTheme="minorHAnsi" w:hAnsiTheme="minorHAnsi" w:cstheme="minorHAnsi"/>
          <w:sz w:val="16"/>
        </w:rPr>
        <w:t xml:space="preserve"> can still </w:t>
      </w:r>
      <w:r w:rsidRPr="00BF5FB3">
        <w:rPr>
          <w:rStyle w:val="StyleBoldUnderline"/>
          <w:rFonts w:asciiTheme="minorHAnsi" w:hAnsiTheme="minorHAnsi" w:cstheme="minorHAnsi"/>
          <w:highlight w:val="cyan"/>
        </w:rPr>
        <w:t>exacerbate</w:t>
      </w:r>
      <w:r w:rsidRPr="00BF5FB3">
        <w:rPr>
          <w:rFonts w:asciiTheme="minorHAnsi" w:hAnsiTheme="minorHAnsi" w:cstheme="minorHAnsi"/>
          <w:sz w:val="16"/>
        </w:rPr>
        <w:t xml:space="preserve"> other existing </w:t>
      </w:r>
      <w:r w:rsidRPr="00BF5FB3">
        <w:rPr>
          <w:rStyle w:val="StyleBoldUnderline"/>
          <w:rFonts w:asciiTheme="minorHAnsi" w:hAnsiTheme="minorHAnsi" w:cstheme="minorHAnsi"/>
          <w:highlight w:val="cyan"/>
        </w:rPr>
        <w:t>regional conflicts. Climate change is expected to</w:t>
      </w:r>
      <w:r w:rsidRPr="00BF5FB3">
        <w:rPr>
          <w:rStyle w:val="StyleBoldUnderline"/>
          <w:rFonts w:asciiTheme="minorHAnsi" w:hAnsiTheme="minorHAnsi" w:cstheme="minorHAnsi"/>
        </w:rPr>
        <w:t xml:space="preserve"> intensify droughts</w:t>
      </w:r>
      <w:r w:rsidRPr="00BF5FB3">
        <w:rPr>
          <w:rFonts w:asciiTheme="minorHAnsi" w:hAnsiTheme="minorHAnsi" w:cstheme="minorHAnsi"/>
          <w:sz w:val="16"/>
        </w:rPr>
        <w:t xml:space="preserve">, floods, </w:t>
      </w:r>
      <w:r w:rsidRPr="00BF5FB3">
        <w:rPr>
          <w:rStyle w:val="StyleBoldUnderline"/>
          <w:rFonts w:asciiTheme="minorHAnsi" w:hAnsiTheme="minorHAnsi" w:cstheme="minorHAnsi"/>
        </w:rPr>
        <w:t>and</w:t>
      </w:r>
      <w:r w:rsidRPr="00BF5FB3">
        <w:rPr>
          <w:rFonts w:asciiTheme="minorHAnsi" w:hAnsiTheme="minorHAnsi" w:cstheme="minorHAnsi"/>
          <w:sz w:val="16"/>
        </w:rPr>
        <w:t xml:space="preserve"> other </w:t>
      </w:r>
      <w:r w:rsidRPr="00BF5FB3">
        <w:rPr>
          <w:rStyle w:val="StyleBoldUnderline"/>
          <w:rFonts w:asciiTheme="minorHAnsi" w:hAnsiTheme="minorHAnsi" w:cstheme="minorHAnsi"/>
        </w:rPr>
        <w:t>extreme</w:t>
      </w:r>
      <w:r w:rsidRPr="00BF5FB3">
        <w:rPr>
          <w:rFonts w:asciiTheme="minorHAnsi" w:hAnsiTheme="minorHAnsi" w:cstheme="minorHAnsi"/>
          <w:sz w:val="16"/>
        </w:rPr>
        <w:t xml:space="preserve"> weather </w:t>
      </w:r>
      <w:r w:rsidRPr="00BF5FB3">
        <w:rPr>
          <w:rStyle w:val="StyleBoldUnderline"/>
          <w:rFonts w:asciiTheme="minorHAnsi" w:hAnsiTheme="minorHAnsi" w:cstheme="minorHAnsi"/>
        </w:rPr>
        <w:t xml:space="preserve">conditions that </w:t>
      </w:r>
      <w:r w:rsidRPr="00BF5FB3">
        <w:rPr>
          <w:rStyle w:val="StyleBoldUnderline"/>
          <w:rFonts w:asciiTheme="minorHAnsi" w:hAnsiTheme="minorHAnsi" w:cstheme="minorHAnsi"/>
          <w:highlight w:val="cyan"/>
        </w:rPr>
        <w:t xml:space="preserve">jeopardize freshwater </w:t>
      </w:r>
      <w:r w:rsidRPr="00165122">
        <w:rPr>
          <w:rStyle w:val="StyleBoldUnderline"/>
          <w:rFonts w:asciiTheme="minorHAnsi" w:hAnsiTheme="minorHAnsi" w:cstheme="minorHAnsi"/>
          <w:highlight w:val="cyan"/>
        </w:rPr>
        <w:t xml:space="preserve">quantity </w:t>
      </w:r>
      <w:r w:rsidRPr="00165122">
        <w:rPr>
          <w:rStyle w:val="StyleBoldUnderline"/>
          <w:rFonts w:asciiTheme="minorHAnsi" w:hAnsiTheme="minorHAnsi" w:cstheme="minorHAnsi"/>
        </w:rPr>
        <w:t xml:space="preserve">and quality </w:t>
      </w:r>
      <w:r w:rsidRPr="00BF5FB3">
        <w:rPr>
          <w:rStyle w:val="StyleBoldUnderline"/>
          <w:rFonts w:asciiTheme="minorHAnsi" w:hAnsiTheme="minorHAnsi" w:cstheme="minorHAnsi"/>
          <w:highlight w:val="cyan"/>
        </w:rPr>
        <w:t>and</w:t>
      </w:r>
      <w:r w:rsidRPr="00BF5FB3">
        <w:rPr>
          <w:rFonts w:asciiTheme="minorHAnsi" w:hAnsiTheme="minorHAnsi" w:cstheme="minorHAnsi"/>
          <w:sz w:val="16"/>
        </w:rPr>
        <w:t xml:space="preserve"> therefore </w:t>
      </w:r>
      <w:r w:rsidRPr="00BF5FB3">
        <w:rPr>
          <w:rStyle w:val="Emphasis"/>
          <w:rFonts w:asciiTheme="minorHAnsi" w:hAnsiTheme="minorHAnsi" w:cstheme="minorHAnsi"/>
          <w:b w:val="0"/>
          <w:highlight w:val="cyan"/>
        </w:rPr>
        <w:t>act as a threat-multiplier</w:t>
      </w:r>
      <w:r w:rsidRPr="00BF5FB3">
        <w:rPr>
          <w:rFonts w:asciiTheme="minorHAnsi" w:hAnsiTheme="minorHAnsi" w:cstheme="minorHAnsi"/>
          <w:sz w:val="16"/>
        </w:rPr>
        <w:t xml:space="preserve">, making shaky regions shakier. So what river basins constitute the biggest risks today? In a World Bank report we published in 2010 (as well as a subsequent article in a special issue of the Journal of Peace Research) </w:t>
      </w:r>
      <w:r w:rsidRPr="00165122">
        <w:rPr>
          <w:rStyle w:val="StyleBoldUnderline"/>
          <w:rFonts w:asciiTheme="minorHAnsi" w:hAnsiTheme="minorHAnsi" w:cstheme="minorHAnsi"/>
        </w:rPr>
        <w:t>we analyzed</w:t>
      </w:r>
      <w:r w:rsidRPr="00165122">
        <w:rPr>
          <w:rFonts w:asciiTheme="minorHAnsi" w:hAnsiTheme="minorHAnsi" w:cstheme="minorHAnsi"/>
          <w:sz w:val="16"/>
        </w:rPr>
        <w:t xml:space="preserve"> the physical </w:t>
      </w:r>
      <w:r w:rsidRPr="00165122">
        <w:rPr>
          <w:rStyle w:val="StyleBoldUnderline"/>
          <w:rFonts w:asciiTheme="minorHAnsi" w:hAnsiTheme="minorHAnsi" w:cstheme="minorHAnsi"/>
        </w:rPr>
        <w:t>effects</w:t>
      </w:r>
      <w:r w:rsidRPr="00BF5FB3">
        <w:rPr>
          <w:rStyle w:val="StyleBoldUnderline"/>
          <w:rFonts w:asciiTheme="minorHAnsi" w:hAnsiTheme="minorHAnsi" w:cstheme="minorHAnsi"/>
        </w:rPr>
        <w:t xml:space="preserve"> of climate change </w:t>
      </w:r>
      <w:r w:rsidRPr="00165122">
        <w:rPr>
          <w:rStyle w:val="StyleBoldUnderline"/>
          <w:rFonts w:asciiTheme="minorHAnsi" w:hAnsiTheme="minorHAnsi" w:cstheme="minorHAnsi"/>
        </w:rPr>
        <w:t>on international rivers</w:t>
      </w:r>
      <w:r w:rsidRPr="00BF5FB3">
        <w:rPr>
          <w:rFonts w:asciiTheme="minorHAnsi" w:hAnsiTheme="minorHAnsi" w:cstheme="minorHAnsi"/>
          <w:sz w:val="16"/>
        </w:rPr>
        <w:t xml:space="preserve">. We </w:t>
      </w:r>
      <w:r w:rsidRPr="00165122">
        <w:rPr>
          <w:rStyle w:val="StyleBoldUnderline"/>
          <w:rFonts w:asciiTheme="minorHAnsi" w:hAnsiTheme="minorHAnsi" w:cstheme="minorHAnsi"/>
        </w:rPr>
        <w:t>modeled</w:t>
      </w:r>
      <w:r w:rsidRPr="00BF5FB3">
        <w:rPr>
          <w:rFonts w:asciiTheme="minorHAnsi" w:hAnsiTheme="minorHAnsi" w:cstheme="minorHAnsi"/>
          <w:sz w:val="16"/>
        </w:rPr>
        <w:t xml:space="preserve"> the </w:t>
      </w:r>
      <w:r w:rsidRPr="00165122">
        <w:rPr>
          <w:rStyle w:val="StyleBoldUnderline"/>
          <w:rFonts w:asciiTheme="minorHAnsi" w:hAnsiTheme="minorHAnsi" w:cstheme="minorHAnsi"/>
        </w:rPr>
        <w:t>variability</w:t>
      </w:r>
      <w:r w:rsidRPr="00BF5FB3">
        <w:rPr>
          <w:rFonts w:asciiTheme="minorHAnsi" w:hAnsiTheme="minorHAnsi" w:cstheme="minorHAnsi"/>
          <w:sz w:val="16"/>
        </w:rPr>
        <w:t xml:space="preserve"> in river annual runoff </w:t>
      </w:r>
      <w:r w:rsidRPr="00BF5FB3">
        <w:rPr>
          <w:rStyle w:val="StyleBoldUnderline"/>
          <w:rFonts w:asciiTheme="minorHAnsi" w:hAnsiTheme="minorHAnsi" w:cstheme="minorHAnsi"/>
        </w:rPr>
        <w:t>in the past and</w:t>
      </w:r>
      <w:r w:rsidRPr="00BF5FB3">
        <w:rPr>
          <w:rFonts w:asciiTheme="minorHAnsi" w:hAnsiTheme="minorHAnsi" w:cstheme="minorHAnsi"/>
          <w:sz w:val="16"/>
        </w:rPr>
        <w:t xml:space="preserve"> for </w:t>
      </w:r>
      <w:r w:rsidRPr="00BF5FB3">
        <w:rPr>
          <w:rStyle w:val="StyleBoldUnderline"/>
          <w:rFonts w:asciiTheme="minorHAnsi" w:hAnsiTheme="minorHAnsi" w:cstheme="minorHAnsi"/>
        </w:rPr>
        <w:t>future</w:t>
      </w:r>
      <w:r w:rsidRPr="00BF5FB3">
        <w:rPr>
          <w:rFonts w:asciiTheme="minorHAnsi" w:hAnsiTheme="minorHAnsi" w:cstheme="minorHAnsi"/>
          <w:sz w:val="16"/>
        </w:rPr>
        <w:t xml:space="preserve"> climate scenarios. We also </w:t>
      </w:r>
      <w:r w:rsidRPr="00165122">
        <w:rPr>
          <w:rStyle w:val="StyleBoldUnderline"/>
          <w:rFonts w:asciiTheme="minorHAnsi" w:hAnsiTheme="minorHAnsi" w:cstheme="minorHAnsi"/>
        </w:rPr>
        <w:t>considered</w:t>
      </w:r>
      <w:r w:rsidRPr="00BF5FB3">
        <w:rPr>
          <w:rFonts w:asciiTheme="minorHAnsi" w:hAnsiTheme="minorHAnsi" w:cstheme="minorHAnsi"/>
          <w:sz w:val="16"/>
        </w:rPr>
        <w:t xml:space="preserve"> the existence and nature of the </w:t>
      </w:r>
      <w:r w:rsidRPr="00165122">
        <w:rPr>
          <w:rStyle w:val="StyleBoldUnderline"/>
          <w:rFonts w:asciiTheme="minorHAnsi" w:hAnsiTheme="minorHAnsi" w:cstheme="minorHAnsi"/>
        </w:rPr>
        <w:t>institutional capacity</w:t>
      </w:r>
      <w:r w:rsidRPr="00BF5FB3">
        <w:rPr>
          <w:rStyle w:val="StyleBoldUnderline"/>
          <w:rFonts w:asciiTheme="minorHAnsi" w:hAnsiTheme="minorHAnsi" w:cstheme="minorHAnsi"/>
        </w:rPr>
        <w:t xml:space="preserve"> around</w:t>
      </w:r>
      <w:r w:rsidRPr="00BF5FB3">
        <w:rPr>
          <w:rFonts w:asciiTheme="minorHAnsi" w:hAnsiTheme="minorHAnsi" w:cstheme="minorHAnsi"/>
          <w:sz w:val="16"/>
        </w:rPr>
        <w:t xml:space="preserve"> river </w:t>
      </w:r>
      <w:r w:rsidRPr="00BF5FB3">
        <w:rPr>
          <w:rStyle w:val="StyleBoldUnderline"/>
          <w:rFonts w:asciiTheme="minorHAnsi" w:hAnsiTheme="minorHAnsi" w:cstheme="minorHAnsi"/>
        </w:rPr>
        <w:t>basins</w:t>
      </w:r>
      <w:r w:rsidRPr="00BF5FB3">
        <w:rPr>
          <w:rFonts w:asciiTheme="minorHAnsi" w:hAnsiTheme="minorHAnsi" w:cstheme="minorHAnsi"/>
          <w:sz w:val="16"/>
        </w:rPr>
        <w:t xml:space="preserve">, in the form of international water treaties, to potentially deal with the effects of climate change. According to our research, </w:t>
      </w:r>
      <w:r w:rsidRPr="00BF5FB3">
        <w:rPr>
          <w:rStyle w:val="StyleBoldUnderline"/>
          <w:rFonts w:asciiTheme="minorHAnsi" w:hAnsiTheme="minorHAnsi" w:cstheme="minorHAnsi"/>
        </w:rPr>
        <w:t>24</w:t>
      </w:r>
      <w:r w:rsidRPr="00BF5FB3">
        <w:rPr>
          <w:rFonts w:asciiTheme="minorHAnsi" w:hAnsiTheme="minorHAnsi" w:cstheme="minorHAnsi"/>
          <w:sz w:val="16"/>
        </w:rPr>
        <w:t xml:space="preserve"> of the world's 276 international </w:t>
      </w:r>
      <w:r w:rsidRPr="00BF5FB3">
        <w:rPr>
          <w:rStyle w:val="StyleBoldUnderline"/>
          <w:rFonts w:asciiTheme="minorHAnsi" w:hAnsiTheme="minorHAnsi" w:cstheme="minorHAnsi"/>
        </w:rPr>
        <w:t xml:space="preserve">river basins are already experiencing increased water variability. These </w:t>
      </w:r>
      <w:r w:rsidRPr="00BF5FB3">
        <w:rPr>
          <w:rStyle w:val="StyleBoldUnderline"/>
          <w:rFonts w:asciiTheme="minorHAnsi" w:hAnsiTheme="minorHAnsi" w:cstheme="minorHAnsi"/>
          <w:highlight w:val="cyan"/>
        </w:rPr>
        <w:t xml:space="preserve">24 basins, </w:t>
      </w:r>
      <w:r w:rsidRPr="00165122">
        <w:rPr>
          <w:rStyle w:val="StyleBoldUnderline"/>
          <w:rFonts w:asciiTheme="minorHAnsi" w:hAnsiTheme="minorHAnsi" w:cstheme="minorHAnsi"/>
        </w:rPr>
        <w:t>which</w:t>
      </w:r>
      <w:r w:rsidRPr="00BF5FB3">
        <w:rPr>
          <w:rFonts w:asciiTheme="minorHAnsi" w:hAnsiTheme="minorHAnsi" w:cstheme="minorHAnsi"/>
          <w:sz w:val="16"/>
        </w:rPr>
        <w:t xml:space="preserve"> collectively </w:t>
      </w:r>
      <w:r w:rsidRPr="00BF5FB3">
        <w:rPr>
          <w:rStyle w:val="StyleBoldUnderline"/>
          <w:rFonts w:asciiTheme="minorHAnsi" w:hAnsiTheme="minorHAnsi" w:cstheme="minorHAnsi"/>
          <w:highlight w:val="cyan"/>
        </w:rPr>
        <w:t>serve</w:t>
      </w:r>
      <w:r w:rsidRPr="00BF5FB3">
        <w:rPr>
          <w:rFonts w:asciiTheme="minorHAnsi" w:hAnsiTheme="minorHAnsi" w:cstheme="minorHAnsi"/>
          <w:sz w:val="16"/>
        </w:rPr>
        <w:t xml:space="preserve"> about </w:t>
      </w:r>
      <w:r w:rsidRPr="00BF5FB3">
        <w:rPr>
          <w:rStyle w:val="StyleBoldUnderline"/>
          <w:rFonts w:asciiTheme="minorHAnsi" w:hAnsiTheme="minorHAnsi" w:cstheme="minorHAnsi"/>
          <w:highlight w:val="cyan"/>
        </w:rPr>
        <w:t>332 million</w:t>
      </w:r>
      <w:r w:rsidRPr="00BF5FB3">
        <w:rPr>
          <w:rFonts w:asciiTheme="minorHAnsi" w:hAnsiTheme="minorHAnsi" w:cstheme="minorHAnsi"/>
          <w:sz w:val="16"/>
        </w:rPr>
        <w:t xml:space="preserve"> people, </w:t>
      </w:r>
      <w:r w:rsidRPr="00BF5FB3">
        <w:rPr>
          <w:rStyle w:val="StyleBoldUnderline"/>
          <w:rFonts w:asciiTheme="minorHAnsi" w:hAnsiTheme="minorHAnsi" w:cstheme="minorHAnsi"/>
          <w:highlight w:val="cyan"/>
        </w:rPr>
        <w:t xml:space="preserve">are at </w:t>
      </w:r>
      <w:r w:rsidRPr="00165122">
        <w:rPr>
          <w:rStyle w:val="StyleBoldUnderline"/>
          <w:rFonts w:asciiTheme="minorHAnsi" w:hAnsiTheme="minorHAnsi" w:cstheme="minorHAnsi"/>
        </w:rPr>
        <w:t xml:space="preserve">high </w:t>
      </w:r>
      <w:r w:rsidRPr="00BF5FB3">
        <w:rPr>
          <w:rStyle w:val="StyleBoldUnderline"/>
          <w:rFonts w:asciiTheme="minorHAnsi" w:hAnsiTheme="minorHAnsi" w:cstheme="minorHAnsi"/>
          <w:highlight w:val="cyan"/>
        </w:rPr>
        <w:t xml:space="preserve">risk of water related political tensions. </w:t>
      </w:r>
      <w:r w:rsidRPr="00165122">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majority</w:t>
      </w:r>
      <w:r w:rsidRPr="00BF5FB3">
        <w:rPr>
          <w:rFonts w:asciiTheme="minorHAnsi" w:hAnsiTheme="minorHAnsi" w:cstheme="minorHAnsi"/>
          <w:sz w:val="16"/>
        </w:rPr>
        <w:t xml:space="preserve"> of the basins </w:t>
      </w:r>
      <w:r w:rsidRPr="00BF5FB3">
        <w:rPr>
          <w:rStyle w:val="StyleBoldUnderline"/>
          <w:rFonts w:asciiTheme="minorHAnsi" w:hAnsiTheme="minorHAnsi" w:cstheme="minorHAnsi"/>
        </w:rPr>
        <w:t>ar</w:t>
      </w:r>
      <w:r w:rsidRPr="00BF5FB3">
        <w:rPr>
          <w:rFonts w:asciiTheme="minorHAnsi" w:hAnsiTheme="minorHAnsi" w:cstheme="minorHAnsi"/>
          <w:sz w:val="16"/>
        </w:rPr>
        <w:t xml:space="preserve">e located </w:t>
      </w:r>
      <w:r w:rsidRPr="00BF5FB3">
        <w:rPr>
          <w:rStyle w:val="StyleBoldUnderline"/>
          <w:rFonts w:asciiTheme="minorHAnsi" w:hAnsiTheme="minorHAnsi" w:cstheme="minorHAnsi"/>
          <w:highlight w:val="cyan"/>
        </w:rPr>
        <w:t>in northern and sub-Saharan Africa</w:t>
      </w:r>
      <w:r w:rsidRPr="00BF5FB3">
        <w:rPr>
          <w:rFonts w:asciiTheme="minorHAnsi" w:hAnsiTheme="minorHAnsi" w:cstheme="minorHAnsi"/>
          <w:sz w:val="16"/>
        </w:rPr>
        <w:t xml:space="preserve">. A few others are located in the Middle East, south-central Asia, and South America. They include the </w:t>
      </w:r>
      <w:proofErr w:type="spellStart"/>
      <w:r w:rsidRPr="00BF5FB3">
        <w:rPr>
          <w:rFonts w:asciiTheme="minorHAnsi" w:hAnsiTheme="minorHAnsi" w:cstheme="minorHAnsi"/>
          <w:sz w:val="16"/>
        </w:rPr>
        <w:t>Tafna</w:t>
      </w:r>
      <w:proofErr w:type="spellEnd"/>
      <w:r w:rsidRPr="00BF5FB3">
        <w:rPr>
          <w:rFonts w:asciiTheme="minorHAnsi" w:hAnsiTheme="minorHAnsi" w:cstheme="minorHAnsi"/>
          <w:sz w:val="16"/>
        </w:rPr>
        <w:t xml:space="preserve"> (Algeria and Morocco), the </w:t>
      </w:r>
      <w:proofErr w:type="spellStart"/>
      <w:r w:rsidRPr="00BF5FB3">
        <w:rPr>
          <w:rFonts w:asciiTheme="minorHAnsi" w:hAnsiTheme="minorHAnsi" w:cstheme="minorHAnsi"/>
          <w:sz w:val="16"/>
        </w:rPr>
        <w:t>Dasht</w:t>
      </w:r>
      <w:proofErr w:type="spellEnd"/>
      <w:r w:rsidRPr="00BF5FB3">
        <w:rPr>
          <w:rFonts w:asciiTheme="minorHAnsi" w:hAnsiTheme="minorHAnsi" w:cstheme="minorHAnsi"/>
          <w:sz w:val="16"/>
        </w:rPr>
        <w:t xml:space="preserve"> (Iran and Pakistan), the Congo (Central Africa), Lake Chad (Central Africa), the Niger (Western Africa), the Nile (Northeastern Africa), and the </w:t>
      </w:r>
      <w:proofErr w:type="spellStart"/>
      <w:r w:rsidRPr="00BF5FB3">
        <w:rPr>
          <w:rFonts w:asciiTheme="minorHAnsi" w:hAnsiTheme="minorHAnsi" w:cstheme="minorHAnsi"/>
          <w:sz w:val="16"/>
        </w:rPr>
        <w:t>Chira</w:t>
      </w:r>
      <w:proofErr w:type="spellEnd"/>
      <w:r w:rsidRPr="00BF5FB3">
        <w:rPr>
          <w:rFonts w:asciiTheme="minorHAnsi" w:hAnsiTheme="minorHAnsi" w:cstheme="minorHAnsi"/>
          <w:sz w:val="16"/>
        </w:rPr>
        <w:t xml:space="preserve"> (Ecuador and Peru). </w:t>
      </w:r>
      <w:r w:rsidRPr="00BF5FB3">
        <w:rPr>
          <w:rStyle w:val="StyleBoldUnderline"/>
          <w:rFonts w:asciiTheme="minorHAnsi" w:hAnsiTheme="minorHAnsi" w:cstheme="minorHAnsi"/>
          <w:highlight w:val="cyan"/>
        </w:rPr>
        <w:t xml:space="preserve">There are no </w:t>
      </w:r>
      <w:r w:rsidRPr="00165122">
        <w:rPr>
          <w:rStyle w:val="StyleBoldUnderline"/>
          <w:rFonts w:asciiTheme="minorHAnsi" w:hAnsiTheme="minorHAnsi" w:cstheme="minorHAnsi"/>
        </w:rPr>
        <w:t>strong</w:t>
      </w:r>
      <w:r w:rsidRPr="00BF5FB3">
        <w:rPr>
          <w:rStyle w:val="StyleBoldUnderline"/>
          <w:rFonts w:asciiTheme="minorHAnsi" w:hAnsiTheme="minorHAnsi" w:cstheme="minorHAnsi"/>
          <w:highlight w:val="cyan"/>
        </w:rPr>
        <w:t xml:space="preserve"> treaties governing</w:t>
      </w:r>
      <w:r w:rsidRPr="00BF5FB3">
        <w:rPr>
          <w:rFonts w:asciiTheme="minorHAnsi" w:hAnsiTheme="minorHAnsi" w:cstheme="minorHAnsi"/>
          <w:sz w:val="16"/>
        </w:rPr>
        <w:t xml:space="preserve"> the use of </w:t>
      </w:r>
      <w:r w:rsidRPr="00BF5FB3">
        <w:rPr>
          <w:rStyle w:val="StyleBoldUnderline"/>
          <w:rFonts w:asciiTheme="minorHAnsi" w:hAnsiTheme="minorHAnsi" w:cstheme="minorHAnsi"/>
          <w:highlight w:val="cyan"/>
        </w:rPr>
        <w:t>these</w:t>
      </w:r>
      <w:r w:rsidRPr="00BF5FB3">
        <w:rPr>
          <w:rStyle w:val="StyleBoldUnderline"/>
          <w:rFonts w:asciiTheme="minorHAnsi" w:hAnsiTheme="minorHAnsi" w:cstheme="minorHAnsi"/>
        </w:rPr>
        <w:t xml:space="preserve"> water </w:t>
      </w:r>
      <w:r w:rsidRPr="00BF5FB3">
        <w:rPr>
          <w:rStyle w:val="StyleBoldUnderline"/>
          <w:rFonts w:asciiTheme="minorHAnsi" w:hAnsiTheme="minorHAnsi" w:cstheme="minorHAnsi"/>
          <w:highlight w:val="cyan"/>
        </w:rPr>
        <w:t xml:space="preserve">reserves </w:t>
      </w:r>
      <w:r w:rsidRPr="00165122">
        <w:rPr>
          <w:rStyle w:val="StyleBoldUnderline"/>
          <w:rFonts w:asciiTheme="minorHAnsi" w:hAnsiTheme="minorHAnsi" w:cstheme="minorHAnsi"/>
        </w:rPr>
        <w:t xml:space="preserve">in tense territories. </w:t>
      </w:r>
      <w:r w:rsidRPr="00165122">
        <w:rPr>
          <w:rStyle w:val="Emphasis"/>
          <w:rFonts w:asciiTheme="minorHAnsi" w:hAnsiTheme="minorHAnsi" w:cstheme="minorHAnsi"/>
          <w:highlight w:val="cyan"/>
        </w:rPr>
        <w:t>Should conflicts break out, there are no good mechanisms</w:t>
      </w:r>
      <w:r w:rsidRPr="00165122">
        <w:rPr>
          <w:rStyle w:val="Emphasis"/>
          <w:rFonts w:asciiTheme="minorHAnsi" w:hAnsiTheme="minorHAnsi" w:cstheme="minorHAnsi"/>
        </w:rPr>
        <w:t xml:space="preserve"> in place </w:t>
      </w:r>
      <w:r w:rsidRPr="00165122">
        <w:rPr>
          <w:rStyle w:val="Emphasis"/>
          <w:rFonts w:asciiTheme="minorHAnsi" w:hAnsiTheme="minorHAnsi" w:cstheme="minorHAnsi"/>
          <w:highlight w:val="cyan"/>
        </w:rPr>
        <w:t>for dealing with them</w:t>
      </w:r>
      <w:r w:rsidRPr="00BF5FB3">
        <w:rPr>
          <w:rFonts w:asciiTheme="minorHAnsi" w:hAnsiTheme="minorHAnsi" w:cstheme="minorHAnsi"/>
          <w:sz w:val="16"/>
        </w:rPr>
        <w:t xml:space="preserve">. By 2050, an additional 37 river basins, serving 83 million people, will be at high risk for feeding into political tensions. As is the case currently, a large portion of these are in Africa. But, unlike today, </w:t>
      </w:r>
      <w:r w:rsidRPr="00BF5FB3">
        <w:rPr>
          <w:rStyle w:val="StyleBoldUnderline"/>
          <w:rFonts w:asciiTheme="minorHAnsi" w:hAnsiTheme="minorHAnsi" w:cstheme="minorHAnsi"/>
        </w:rPr>
        <w:t>river basins within Central Asia</w:t>
      </w:r>
      <w:r w:rsidRPr="00BF5FB3">
        <w:rPr>
          <w:rFonts w:asciiTheme="minorHAnsi" w:hAnsiTheme="minorHAnsi" w:cstheme="minorHAnsi"/>
          <w:sz w:val="16"/>
        </w:rPr>
        <w:t xml:space="preserve">, Eastern Europe, Central Europe, and Central America </w:t>
      </w:r>
      <w:r w:rsidRPr="00BF5FB3">
        <w:rPr>
          <w:rStyle w:val="StyleBoldUnderline"/>
          <w:rFonts w:asciiTheme="minorHAnsi" w:hAnsiTheme="minorHAnsi" w:cstheme="minorHAnsi"/>
        </w:rPr>
        <w:t>will also be at high risk</w:t>
      </w:r>
      <w:r w:rsidRPr="00BF5FB3">
        <w:rPr>
          <w:rFonts w:asciiTheme="minorHAnsi" w:hAnsiTheme="minorHAnsi" w:cstheme="minorHAnsi"/>
          <w:sz w:val="16"/>
        </w:rPr>
        <w:t xml:space="preserve"> within 40 years. Some of these include the Kura-</w:t>
      </w:r>
      <w:proofErr w:type="spellStart"/>
      <w:r w:rsidRPr="00BF5FB3">
        <w:rPr>
          <w:rFonts w:asciiTheme="minorHAnsi" w:hAnsiTheme="minorHAnsi" w:cstheme="minorHAnsi"/>
          <w:sz w:val="16"/>
        </w:rPr>
        <w:t>Araks</w:t>
      </w:r>
      <w:proofErr w:type="spellEnd"/>
      <w:r w:rsidRPr="00BF5FB3">
        <w:rPr>
          <w:rFonts w:asciiTheme="minorHAnsi" w:hAnsiTheme="minorHAnsi" w:cstheme="minorHAnsi"/>
          <w:sz w:val="16"/>
        </w:rPr>
        <w:t xml:space="preserve"> (Iran, Turkey, and the Caucasus), the Neman (Eastern Europe) </w:t>
      </w:r>
      <w:proofErr w:type="spellStart"/>
      <w:r w:rsidRPr="00BF5FB3">
        <w:rPr>
          <w:rFonts w:asciiTheme="minorHAnsi" w:hAnsiTheme="minorHAnsi" w:cstheme="minorHAnsi"/>
          <w:sz w:val="16"/>
        </w:rPr>
        <w:t>Asi</w:t>
      </w:r>
      <w:proofErr w:type="spellEnd"/>
      <w:r w:rsidRPr="00BF5FB3">
        <w:rPr>
          <w:rFonts w:asciiTheme="minorHAnsi" w:hAnsiTheme="minorHAnsi" w:cstheme="minorHAnsi"/>
          <w:sz w:val="16"/>
        </w:rPr>
        <w:t xml:space="preserve">-Orontes (Lebanon, Syria, Turkey), and the </w:t>
      </w:r>
      <w:proofErr w:type="spellStart"/>
      <w:r w:rsidRPr="00BF5FB3">
        <w:rPr>
          <w:rFonts w:asciiTheme="minorHAnsi" w:hAnsiTheme="minorHAnsi" w:cstheme="minorHAnsi"/>
          <w:sz w:val="16"/>
        </w:rPr>
        <w:t>Catatumbo</w:t>
      </w:r>
      <w:proofErr w:type="spellEnd"/>
      <w:r w:rsidRPr="00BF5FB3">
        <w:rPr>
          <w:rFonts w:asciiTheme="minorHAnsi" w:hAnsiTheme="minorHAnsi" w:cstheme="minorHAnsi"/>
          <w:sz w:val="16"/>
        </w:rPr>
        <w:t xml:space="preserve"> Basins (Colombia and Venezuela). CROSSING THE NILE Among the larger African basins, </w:t>
      </w:r>
      <w:r w:rsidRPr="00165122">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Nile has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greatest implications for</w:t>
      </w:r>
      <w:r w:rsidRPr="00BF5FB3">
        <w:rPr>
          <w:rFonts w:asciiTheme="minorHAnsi" w:hAnsiTheme="minorHAnsi" w:cstheme="minorHAnsi"/>
          <w:sz w:val="16"/>
        </w:rPr>
        <w:t xml:space="preserve"> regional and </w:t>
      </w:r>
      <w:r w:rsidRPr="00BF5FB3">
        <w:rPr>
          <w:rStyle w:val="StyleBoldUnderline"/>
          <w:rFonts w:asciiTheme="minorHAnsi" w:hAnsiTheme="minorHAnsi" w:cstheme="minorHAnsi"/>
          <w:highlight w:val="cyan"/>
        </w:rPr>
        <w:t>global security. Tensions</w:t>
      </w:r>
      <w:r w:rsidRPr="00BF5FB3">
        <w:rPr>
          <w:rFonts w:asciiTheme="minorHAnsi" w:hAnsiTheme="minorHAnsi" w:cstheme="minorHAnsi"/>
          <w:sz w:val="16"/>
        </w:rPr>
        <w:t xml:space="preserve"> over access to the river already </w:t>
      </w:r>
      <w:r w:rsidRPr="00BF5FB3">
        <w:rPr>
          <w:rStyle w:val="StyleBoldUnderline"/>
          <w:rFonts w:asciiTheme="minorHAnsi" w:hAnsiTheme="minorHAnsi" w:cstheme="minorHAnsi"/>
          <w:highlight w:val="cyan"/>
        </w:rPr>
        <w:t>pit Ethiopia and Egypt</w:t>
      </w:r>
      <w:r w:rsidRPr="00BF5FB3">
        <w:rPr>
          <w:rFonts w:asciiTheme="minorHAnsi" w:hAnsiTheme="minorHAnsi" w:cstheme="minorHAnsi"/>
          <w:sz w:val="16"/>
        </w:rPr>
        <w:t xml:space="preserve">, two important Western allies, </w:t>
      </w:r>
      <w:r w:rsidRPr="00165122">
        <w:rPr>
          <w:rStyle w:val="StyleBoldUnderline"/>
          <w:rFonts w:asciiTheme="minorHAnsi" w:hAnsiTheme="minorHAnsi" w:cstheme="minorHAnsi"/>
        </w:rPr>
        <w:t>against</w:t>
      </w:r>
      <w:r w:rsidRPr="00BF5FB3">
        <w:rPr>
          <w:rStyle w:val="StyleBoldUnderline"/>
          <w:rFonts w:asciiTheme="minorHAnsi" w:hAnsiTheme="minorHAnsi" w:cstheme="minorHAnsi"/>
        </w:rPr>
        <w:t xml:space="preserve"> one </w:t>
      </w:r>
      <w:r w:rsidRPr="00165122">
        <w:rPr>
          <w:rStyle w:val="StyleBoldUnderline"/>
          <w:rFonts w:asciiTheme="minorHAnsi" w:hAnsiTheme="minorHAnsi" w:cstheme="minorHAnsi"/>
        </w:rPr>
        <w:t>another</w:t>
      </w:r>
      <w:r w:rsidRPr="00BF5FB3">
        <w:rPr>
          <w:rFonts w:asciiTheme="minorHAnsi" w:hAnsiTheme="minorHAnsi" w:cstheme="minorHAnsi"/>
          <w:sz w:val="16"/>
        </w:rPr>
        <w:t>. Egypt has been a major player in the Middle East Peace Process and Ethiopia is an important regional force in the Horn of Africa, currently aiding other African forces to battle Al-</w:t>
      </w:r>
      <w:proofErr w:type="spellStart"/>
      <w:r w:rsidRPr="00BF5FB3">
        <w:rPr>
          <w:rFonts w:asciiTheme="minorHAnsi" w:hAnsiTheme="minorHAnsi" w:cstheme="minorHAnsi"/>
          <w:sz w:val="16"/>
        </w:rPr>
        <w:t>Shabbab</w:t>
      </w:r>
      <w:proofErr w:type="spellEnd"/>
      <w:r w:rsidRPr="00BF5FB3">
        <w:rPr>
          <w:rFonts w:asciiTheme="minorHAnsi" w:hAnsiTheme="minorHAnsi" w:cstheme="minorHAnsi"/>
          <w:sz w:val="16"/>
        </w:rPr>
        <w:t xml:space="preserve"> in Somalia. Over the years, </w:t>
      </w:r>
      <w:r w:rsidRPr="00BF5FB3">
        <w:rPr>
          <w:rStyle w:val="StyleBoldUnderline"/>
          <w:rFonts w:asciiTheme="minorHAnsi" w:hAnsiTheme="minorHAnsi" w:cstheme="minorHAnsi"/>
        </w:rPr>
        <w:t>a number of</w:t>
      </w:r>
      <w:r w:rsidRPr="00BF5FB3">
        <w:rPr>
          <w:rFonts w:asciiTheme="minorHAnsi" w:hAnsiTheme="minorHAnsi" w:cstheme="minorHAnsi"/>
          <w:sz w:val="16"/>
        </w:rPr>
        <w:t xml:space="preserve"> international water </w:t>
      </w:r>
      <w:r w:rsidRPr="00BF5FB3">
        <w:rPr>
          <w:rStyle w:val="StyleBoldUnderline"/>
          <w:rFonts w:asciiTheme="minorHAnsi" w:hAnsiTheme="minorHAnsi" w:cstheme="minorHAnsi"/>
          <w:highlight w:val="cyan"/>
        </w:rPr>
        <w:t>treaties</w:t>
      </w:r>
      <w:r w:rsidRPr="00BF5FB3">
        <w:rPr>
          <w:rStyle w:val="StyleBoldUnderline"/>
          <w:rFonts w:asciiTheme="minorHAnsi" w:hAnsiTheme="minorHAnsi" w:cstheme="minorHAnsi"/>
        </w:rPr>
        <w:t xml:space="preserve"> have made rules</w:t>
      </w:r>
      <w:r w:rsidRPr="00BF5FB3">
        <w:rPr>
          <w:rFonts w:asciiTheme="minorHAnsi" w:hAnsiTheme="minorHAnsi" w:cstheme="minorHAnsi"/>
          <w:sz w:val="16"/>
        </w:rPr>
        <w:t xml:space="preserve"> for the basin, </w:t>
      </w:r>
      <w:r w:rsidRPr="00BF5FB3">
        <w:rPr>
          <w:rStyle w:val="StyleBoldUnderline"/>
          <w:rFonts w:asciiTheme="minorHAnsi" w:hAnsiTheme="minorHAnsi" w:cstheme="minorHAnsi"/>
        </w:rPr>
        <w:t xml:space="preserve">but they </w:t>
      </w:r>
      <w:r w:rsidRPr="00BF5FB3">
        <w:rPr>
          <w:rStyle w:val="StyleBoldUnderline"/>
          <w:rFonts w:asciiTheme="minorHAnsi" w:hAnsiTheme="minorHAnsi" w:cstheme="minorHAnsi"/>
          <w:highlight w:val="cyan"/>
        </w:rPr>
        <w:t>are</w:t>
      </w:r>
      <w:r w:rsidRPr="00BF5FB3">
        <w:rPr>
          <w:rStyle w:val="StyleBoldUnderline"/>
          <w:rFonts w:asciiTheme="minorHAnsi" w:hAnsiTheme="minorHAnsi" w:cstheme="minorHAnsi"/>
        </w:rPr>
        <w:t xml:space="preserve"> largely </w:t>
      </w:r>
      <w:r w:rsidRPr="00BF5FB3">
        <w:rPr>
          <w:rStyle w:val="StyleBoldUnderline"/>
          <w:rFonts w:asciiTheme="minorHAnsi" w:hAnsiTheme="minorHAnsi" w:cstheme="minorHAnsi"/>
          <w:highlight w:val="cyan"/>
        </w:rPr>
        <w:t>limited to small stretches</w:t>
      </w:r>
      <w:r w:rsidRPr="00BF5FB3">
        <w:rPr>
          <w:rStyle w:val="StyleBoldUnderline"/>
          <w:rFonts w:asciiTheme="minorHAnsi" w:hAnsiTheme="minorHAnsi" w:cstheme="minorHAnsi"/>
        </w:rPr>
        <w:t xml:space="preserve"> of it</w:t>
      </w:r>
      <w:r w:rsidRPr="00BF5FB3">
        <w:rPr>
          <w:rFonts w:asciiTheme="minorHAnsi" w:hAnsiTheme="minorHAnsi" w:cstheme="minorHAnsi"/>
          <w:sz w:val="16"/>
        </w:rPr>
        <w:t xml:space="preserve">. In particular, </w:t>
      </w:r>
      <w:r w:rsidRPr="00BF5FB3">
        <w:rPr>
          <w:rStyle w:val="StyleBoldUnderline"/>
          <w:rFonts w:asciiTheme="minorHAnsi" w:hAnsiTheme="minorHAnsi" w:cstheme="minorHAnsi"/>
          <w:highlight w:val="cyan"/>
        </w:rPr>
        <w:t xml:space="preserve">only Egypt and Sudan are party to the 1959 Nile River Agreement, </w:t>
      </w:r>
      <w:r w:rsidRPr="00165122">
        <w:rPr>
          <w:rStyle w:val="StyleBoldUnderline"/>
          <w:rFonts w:asciiTheme="minorHAnsi" w:hAnsiTheme="minorHAnsi" w:cstheme="minorHAnsi"/>
        </w:rPr>
        <w:t>the principal treaty</w:t>
      </w:r>
      <w:r w:rsidRPr="00BF5FB3">
        <w:rPr>
          <w:rStyle w:val="StyleBoldUnderline"/>
          <w:rFonts w:asciiTheme="minorHAnsi" w:hAnsiTheme="minorHAnsi" w:cstheme="minorHAnsi"/>
        </w:rPr>
        <w:t xml:space="preserve"> regarding the river</w:t>
      </w:r>
      <w:r w:rsidRPr="00BF5FB3">
        <w:rPr>
          <w:rFonts w:asciiTheme="minorHAnsi" w:hAnsiTheme="minorHAnsi" w:cstheme="minorHAnsi"/>
          <w:sz w:val="16"/>
        </w:rP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BF5FB3">
        <w:rPr>
          <w:rStyle w:val="StyleBoldUnderline"/>
          <w:rFonts w:asciiTheme="minorHAnsi" w:hAnsiTheme="minorHAnsi" w:cstheme="minorHAnsi"/>
          <w:highlight w:val="cyan"/>
        </w:rPr>
        <w:t xml:space="preserve">upstream </w:t>
      </w:r>
      <w:r w:rsidRPr="00165122">
        <w:rPr>
          <w:rStyle w:val="StyleBoldUnderline"/>
          <w:rFonts w:asciiTheme="minorHAnsi" w:hAnsiTheme="minorHAnsi" w:cstheme="minorHAnsi"/>
        </w:rPr>
        <w:t>countries would not compromise</w:t>
      </w:r>
      <w:r w:rsidRPr="00BF5FB3">
        <w:rPr>
          <w:rStyle w:val="StyleBoldUnderline"/>
          <w:rFonts w:asciiTheme="minorHAnsi" w:hAnsiTheme="minorHAnsi" w:cstheme="minorHAnsi"/>
        </w:rPr>
        <w:t xml:space="preserve"> on their right to develop water infrastructure </w:t>
      </w:r>
      <w:r w:rsidRPr="00165122">
        <w:rPr>
          <w:rStyle w:val="StyleBoldUnderline"/>
          <w:rFonts w:asciiTheme="minorHAnsi" w:hAnsiTheme="minorHAnsi" w:cstheme="minorHAnsi"/>
        </w:rPr>
        <w:t>while</w:t>
      </w:r>
      <w:r w:rsidRPr="00BF5FB3">
        <w:rPr>
          <w:rStyle w:val="StyleBoldUnderline"/>
          <w:rFonts w:asciiTheme="minorHAnsi" w:hAnsiTheme="minorHAnsi" w:cstheme="minorHAnsi"/>
          <w:highlight w:val="cyan"/>
        </w:rPr>
        <w:t xml:space="preserve"> downstream countries would not compromise</w:t>
      </w:r>
      <w:r w:rsidRPr="00BF5FB3">
        <w:rPr>
          <w:rStyle w:val="StyleBoldUnderline"/>
          <w:rFonts w:asciiTheme="minorHAnsi" w:hAnsiTheme="minorHAnsi" w:cstheme="minorHAnsi"/>
        </w:rPr>
        <w:t xml:space="preserve"> on protecting their </w:t>
      </w:r>
      <w:r w:rsidRPr="00BF5FB3">
        <w:rPr>
          <w:rStyle w:val="StyleBoldUnderline"/>
          <w:rFonts w:asciiTheme="minorHAnsi" w:hAnsiTheme="minorHAnsi" w:cstheme="minorHAnsi"/>
        </w:rPr>
        <w:lastRenderedPageBreak/>
        <w:t xml:space="preserve">shares. </w:t>
      </w:r>
      <w:r w:rsidRPr="00BF5FB3">
        <w:rPr>
          <w:rStyle w:val="StyleBoldUnderline"/>
          <w:rFonts w:asciiTheme="minorHAnsi" w:hAnsiTheme="minorHAnsi" w:cstheme="minorHAnsi"/>
          <w:highlight w:val="cyan"/>
        </w:rPr>
        <w:t>In 2010, Ethiopia signed an agreement</w:t>
      </w:r>
      <w:r w:rsidRPr="00BF5FB3">
        <w:rPr>
          <w:rFonts w:asciiTheme="minorHAnsi" w:hAnsiTheme="minorHAnsi" w:cstheme="minorHAnsi"/>
          <w:sz w:val="16"/>
        </w:rPr>
        <w:t xml:space="preserve"> with a number of the other upstream countries </w:t>
      </w:r>
      <w:r w:rsidRPr="00165122">
        <w:rPr>
          <w:rStyle w:val="StyleBoldUnderline"/>
          <w:rFonts w:asciiTheme="minorHAnsi" w:hAnsiTheme="minorHAnsi" w:cstheme="minorHAnsi"/>
        </w:rPr>
        <w:t>hoping</w:t>
      </w:r>
      <w:r w:rsidRPr="00BF5FB3">
        <w:rPr>
          <w:rStyle w:val="StyleBoldUnderline"/>
          <w:rFonts w:asciiTheme="minorHAnsi" w:hAnsiTheme="minorHAnsi" w:cstheme="minorHAnsi"/>
          <w:highlight w:val="cyan"/>
        </w:rPr>
        <w:t xml:space="preserve"> to balance against Egypt</w:t>
      </w:r>
      <w:r w:rsidRPr="00BF5FB3">
        <w:rPr>
          <w:rStyle w:val="StyleBoldUnderline"/>
          <w:rFonts w:asciiTheme="minorHAnsi" w:hAnsiTheme="minorHAnsi" w:cstheme="minorHAnsi"/>
        </w:rPr>
        <w:t xml:space="preserve"> and Sudan</w:t>
      </w:r>
      <w:r w:rsidRPr="00BF5FB3">
        <w:rPr>
          <w:rFonts w:asciiTheme="minorHAnsi" w:hAnsiTheme="minorHAnsi" w:cstheme="minorHAnsi"/>
          <w:sz w:val="16"/>
        </w:rPr>
        <w:t xml:space="preserve">. More recently, </w:t>
      </w:r>
      <w:r w:rsidRPr="00BF5FB3">
        <w:rPr>
          <w:rStyle w:val="StyleBoldUnderline"/>
          <w:rFonts w:asciiTheme="minorHAnsi" w:hAnsiTheme="minorHAnsi" w:cstheme="minorHAnsi"/>
          <w:highlight w:val="cyan"/>
        </w:rPr>
        <w:t>the country has</w:t>
      </w:r>
      <w:r w:rsidRPr="00BF5FB3">
        <w:rPr>
          <w:rFonts w:asciiTheme="minorHAnsi" w:hAnsiTheme="minorHAnsi" w:cstheme="minorHAnsi"/>
          <w:sz w:val="16"/>
        </w:rPr>
        <w:t xml:space="preserve"> also </w:t>
      </w:r>
      <w:r w:rsidRPr="00BF5FB3">
        <w:rPr>
          <w:rStyle w:val="StyleBoldUnderline"/>
          <w:rFonts w:asciiTheme="minorHAnsi" w:hAnsiTheme="minorHAnsi" w:cstheme="minorHAnsi"/>
          <w:highlight w:val="cyan"/>
        </w:rPr>
        <w:t>announced</w:t>
      </w:r>
      <w:r w:rsidRPr="00BF5FB3">
        <w:rPr>
          <w:rStyle w:val="StyleBoldUnderline"/>
          <w:rFonts w:asciiTheme="minorHAnsi" w:hAnsiTheme="minorHAnsi" w:cstheme="minorHAnsi"/>
        </w:rPr>
        <w:t xml:space="preserve"> plans to construct </w:t>
      </w:r>
      <w:r w:rsidRPr="00165122">
        <w:rPr>
          <w:rStyle w:val="StyleBoldUnderline"/>
          <w:rFonts w:asciiTheme="minorHAnsi" w:hAnsiTheme="minorHAnsi" w:cstheme="minorHAnsi"/>
        </w:rPr>
        <w:t xml:space="preserve">a </w:t>
      </w:r>
      <w:r w:rsidRPr="00BF5FB3">
        <w:rPr>
          <w:rStyle w:val="StyleBoldUnderline"/>
          <w:rFonts w:asciiTheme="minorHAnsi" w:hAnsiTheme="minorHAnsi" w:cstheme="minorHAnsi"/>
          <w:highlight w:val="cyan"/>
        </w:rPr>
        <w:t xml:space="preserve">number of </w:t>
      </w:r>
      <w:r w:rsidRPr="00165122">
        <w:rPr>
          <w:rStyle w:val="StyleBoldUnderline"/>
          <w:rFonts w:asciiTheme="minorHAnsi" w:hAnsiTheme="minorHAnsi" w:cstheme="minorHAnsi"/>
        </w:rPr>
        <w:t>large</w:t>
      </w:r>
      <w:r w:rsidRPr="00BF5FB3">
        <w:rPr>
          <w:rStyle w:val="StyleBoldUnderline"/>
          <w:rFonts w:asciiTheme="minorHAnsi" w:hAnsiTheme="minorHAnsi" w:cstheme="minorHAnsi"/>
        </w:rPr>
        <w:t xml:space="preserve"> upstream </w:t>
      </w:r>
      <w:r w:rsidRPr="00BF5FB3">
        <w:rPr>
          <w:rStyle w:val="StyleBoldUnderline"/>
          <w:rFonts w:asciiTheme="minorHAnsi" w:hAnsiTheme="minorHAnsi" w:cstheme="minorHAnsi"/>
          <w:highlight w:val="cyan"/>
        </w:rPr>
        <w:t>dams, which could affect</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stability</w:t>
      </w:r>
      <w:r w:rsidRPr="00BF5FB3">
        <w:rPr>
          <w:rStyle w:val="StyleBoldUnderline"/>
          <w:rFonts w:asciiTheme="minorHAnsi" w:hAnsiTheme="minorHAnsi" w:cstheme="minorHAnsi"/>
        </w:rPr>
        <w:t xml:space="preserve"> of the region</w:t>
      </w:r>
      <w:r w:rsidRPr="00BF5FB3">
        <w:rPr>
          <w:rFonts w:asciiTheme="minorHAnsi" w:hAnsiTheme="minorHAnsi" w:cstheme="minorHAnsi"/>
          <w:sz w:val="16"/>
        </w:rP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proofErr w:type="gramStart"/>
      <w:r w:rsidRPr="00BF5FB3">
        <w:rPr>
          <w:rStyle w:val="StyleBoldUnderline"/>
          <w:rFonts w:asciiTheme="minorHAnsi" w:hAnsiTheme="minorHAnsi" w:cstheme="minorHAnsi"/>
          <w:highlight w:val="cyan"/>
        </w:rPr>
        <w:t>Another</w:t>
      </w:r>
      <w:proofErr w:type="gramEnd"/>
      <w:r w:rsidRPr="00BF5FB3">
        <w:rPr>
          <w:rFonts w:asciiTheme="minorHAnsi" w:hAnsiTheme="minorHAnsi" w:cstheme="minorHAnsi"/>
          <w:sz w:val="16"/>
        </w:rPr>
        <w:t xml:space="preserve"> water </w:t>
      </w:r>
      <w:r w:rsidRPr="00BF5FB3">
        <w:rPr>
          <w:rStyle w:val="StyleBoldUnderline"/>
          <w:rFonts w:asciiTheme="minorHAnsi" w:hAnsiTheme="minorHAnsi" w:cstheme="minorHAnsi"/>
          <w:highlight w:val="cyan"/>
        </w:rPr>
        <w:t>basin</w:t>
      </w:r>
      <w:r w:rsidRPr="00BF5FB3">
        <w:rPr>
          <w:rStyle w:val="StyleBoldUnderline"/>
          <w:rFonts w:asciiTheme="minorHAnsi" w:hAnsiTheme="minorHAnsi" w:cstheme="minorHAnsi"/>
        </w:rPr>
        <w:t xml:space="preserve"> of concern </w:t>
      </w:r>
      <w:r w:rsidRPr="00BF5FB3">
        <w:rPr>
          <w:rStyle w:val="StyleBoldUnderline"/>
          <w:rFonts w:asciiTheme="minorHAnsi" w:hAnsiTheme="minorHAnsi" w:cstheme="minorHAnsi"/>
          <w:highlight w:val="cyan"/>
        </w:rPr>
        <w:t>is the Aral</w:t>
      </w:r>
      <w:r w:rsidRPr="00BF5FB3">
        <w:rPr>
          <w:rStyle w:val="StyleBoldUnderline"/>
          <w:rFonts w:asciiTheme="minorHAnsi" w:hAnsiTheme="minorHAnsi" w:cstheme="minorHAnsi"/>
        </w:rPr>
        <w:t xml:space="preserve"> Sea</w:t>
      </w:r>
      <w:r w:rsidRPr="00BF5FB3">
        <w:rPr>
          <w:rFonts w:asciiTheme="minorHAnsi" w:hAnsiTheme="minorHAnsi" w:cstheme="minorHAnsi"/>
          <w:sz w:val="16"/>
        </w:rPr>
        <w:t xml:space="preserve">, which is shared by Kazakhstan, Kyrgyzstan, Tajikistan, Turkmenistan, and Uzbekistan. The basin consists of two major rivers, the </w:t>
      </w:r>
      <w:proofErr w:type="spellStart"/>
      <w:r w:rsidRPr="00BF5FB3">
        <w:rPr>
          <w:rFonts w:asciiTheme="minorHAnsi" w:hAnsiTheme="minorHAnsi" w:cstheme="minorHAnsi"/>
          <w:sz w:val="16"/>
        </w:rPr>
        <w:t>Syr</w:t>
      </w:r>
      <w:proofErr w:type="spellEnd"/>
      <w:r w:rsidRPr="00BF5FB3">
        <w:rPr>
          <w:rFonts w:asciiTheme="minorHAnsi" w:hAnsiTheme="minorHAnsi" w:cstheme="minorHAnsi"/>
          <w:sz w:val="16"/>
        </w:rPr>
        <w:t xml:space="preserve"> Darya and Amu Darya. During the Soviet era, these two rivers were managed relatively effectively. The break-up of the Soviet Union, however, ended that. </w:t>
      </w:r>
      <w:r w:rsidRPr="00165122">
        <w:rPr>
          <w:rStyle w:val="StyleBoldUnderline"/>
          <w:rFonts w:asciiTheme="minorHAnsi" w:hAnsiTheme="minorHAnsi" w:cstheme="minorHAnsi"/>
        </w:rPr>
        <w:t>The</w:t>
      </w:r>
      <w:r w:rsidRPr="00BF5FB3">
        <w:rPr>
          <w:rStyle w:val="StyleBoldUnderline"/>
          <w:rFonts w:asciiTheme="minorHAnsi" w:hAnsiTheme="minorHAnsi" w:cstheme="minorHAnsi"/>
          <w:highlight w:val="cyan"/>
        </w:rPr>
        <w:t xml:space="preserve"> major dispute</w:t>
      </w:r>
      <w:r w:rsidRPr="00BF5FB3">
        <w:rPr>
          <w:rFonts w:asciiTheme="minorHAnsi" w:hAnsiTheme="minorHAnsi" w:cstheme="minorHAnsi"/>
          <w:sz w:val="16"/>
        </w:rPr>
        <w:t xml:space="preserve"> now </w:t>
      </w:r>
      <w:r w:rsidRPr="00BF5FB3">
        <w:rPr>
          <w:rStyle w:val="StyleBoldUnderline"/>
          <w:rFonts w:asciiTheme="minorHAnsi" w:hAnsiTheme="minorHAnsi" w:cstheme="minorHAnsi"/>
          <w:highlight w:val="cyan"/>
        </w:rPr>
        <w:t>is between</w:t>
      </w:r>
      <w:r w:rsidRPr="00BF5FB3">
        <w:rPr>
          <w:rStyle w:val="StyleBoldUnderline"/>
          <w:rFonts w:asciiTheme="minorHAnsi" w:hAnsiTheme="minorHAnsi" w:cstheme="minorHAnsi"/>
        </w:rPr>
        <w:t xml:space="preserve"> upstream </w:t>
      </w:r>
      <w:r w:rsidRPr="00BF5FB3">
        <w:rPr>
          <w:rStyle w:val="StyleBoldUnderline"/>
          <w:rFonts w:asciiTheme="minorHAnsi" w:hAnsiTheme="minorHAnsi" w:cstheme="minorHAnsi"/>
          <w:highlight w:val="cyan"/>
        </w:rPr>
        <w:t>Kyrgyzstan and</w:t>
      </w:r>
      <w:r w:rsidRPr="00BF5FB3">
        <w:rPr>
          <w:rStyle w:val="StyleBoldUnderline"/>
          <w:rFonts w:asciiTheme="minorHAnsi" w:hAnsiTheme="minorHAnsi" w:cstheme="minorHAnsi"/>
        </w:rPr>
        <w:t xml:space="preserve"> downstream </w:t>
      </w:r>
      <w:r w:rsidRPr="00BF5FB3">
        <w:rPr>
          <w:rStyle w:val="StyleBoldUnderline"/>
          <w:rFonts w:asciiTheme="minorHAnsi" w:hAnsiTheme="minorHAnsi" w:cstheme="minorHAnsi"/>
          <w:highlight w:val="cyan"/>
        </w:rPr>
        <w:t>Uzbekistan</w:t>
      </w:r>
      <w:r w:rsidRPr="00BF5FB3">
        <w:rPr>
          <w:rFonts w:asciiTheme="minorHAnsi" w:hAnsiTheme="minorHAnsi" w:cstheme="minorHAnsi"/>
          <w:sz w:val="16"/>
        </w:rPr>
        <w:t xml:space="preserve"> over the </w:t>
      </w:r>
      <w:proofErr w:type="spellStart"/>
      <w:r w:rsidRPr="00BF5FB3">
        <w:rPr>
          <w:rFonts w:asciiTheme="minorHAnsi" w:hAnsiTheme="minorHAnsi" w:cstheme="minorHAnsi"/>
          <w:sz w:val="16"/>
        </w:rPr>
        <w:t>Syr</w:t>
      </w:r>
      <w:proofErr w:type="spellEnd"/>
      <w:r w:rsidRPr="00BF5FB3">
        <w:rPr>
          <w:rFonts w:asciiTheme="minorHAnsi" w:hAnsiTheme="minorHAnsi" w:cstheme="minorHAnsi"/>
          <w:sz w:val="16"/>
        </w:rPr>
        <w:t xml:space="preserve"> Darya. </w:t>
      </w:r>
      <w:proofErr w:type="gramStart"/>
      <w:r w:rsidRPr="00BF5FB3">
        <w:rPr>
          <w:rFonts w:asciiTheme="minorHAnsi" w:hAnsiTheme="minorHAnsi" w:cstheme="minorHAnsi"/>
          <w:sz w:val="16"/>
        </w:rPr>
        <w:t>During the winter, Kyrgyzstan needs flowing water to produce hydroelectricity whereas Uzbekistan needs to store water to later irrigate cotton fields.</w:t>
      </w:r>
      <w:proofErr w:type="gramEnd"/>
      <w:r w:rsidRPr="00BF5FB3">
        <w:rPr>
          <w:rFonts w:asciiTheme="minorHAnsi" w:hAnsiTheme="minorHAnsi" w:cstheme="minorHAnsi"/>
          <w:sz w:val="16"/>
        </w:rPr>
        <w:t xml:space="preserve"> </w:t>
      </w:r>
      <w:r w:rsidRPr="00165122">
        <w:rPr>
          <w:rStyle w:val="StyleBoldUnderline"/>
          <w:rFonts w:asciiTheme="minorHAnsi" w:hAnsiTheme="minorHAnsi" w:cstheme="minorHAnsi"/>
        </w:rPr>
        <w:t>The countries</w:t>
      </w:r>
      <w:r w:rsidRPr="00BF5FB3">
        <w:rPr>
          <w:rStyle w:val="StyleBoldUnderline"/>
          <w:rFonts w:asciiTheme="minorHAnsi" w:hAnsiTheme="minorHAnsi" w:cstheme="minorHAnsi"/>
        </w:rPr>
        <w:t xml:space="preserve"> have </w:t>
      </w:r>
      <w:r w:rsidRPr="00BF5FB3">
        <w:rPr>
          <w:rStyle w:val="StyleBoldUnderline"/>
          <w:rFonts w:asciiTheme="minorHAnsi" w:hAnsiTheme="minorHAnsi" w:cstheme="minorHAnsi"/>
          <w:highlight w:val="cyan"/>
        </w:rPr>
        <w:t>made</w:t>
      </w:r>
      <w:r w:rsidRPr="00BF5FB3">
        <w:rPr>
          <w:rStyle w:val="StyleBoldUnderline"/>
          <w:rFonts w:asciiTheme="minorHAnsi" w:hAnsiTheme="minorHAnsi" w:cstheme="minorHAnsi"/>
        </w:rPr>
        <w:t xml:space="preserve"> several </w:t>
      </w:r>
      <w:r w:rsidRPr="00BF5FB3">
        <w:rPr>
          <w:rStyle w:val="StyleBoldUnderline"/>
          <w:rFonts w:asciiTheme="minorHAnsi" w:hAnsiTheme="minorHAnsi" w:cstheme="minorHAnsi"/>
          <w:highlight w:val="cyan"/>
        </w:rPr>
        <w:t>attempts to resolve the dispute</w:t>
      </w:r>
      <w:r w:rsidRPr="00BF5FB3">
        <w:rPr>
          <w:rFonts w:asciiTheme="minorHAnsi" w:hAnsiTheme="minorHAnsi" w:cstheme="minorHAnsi"/>
          <w:sz w:val="16"/>
        </w:rPr>
        <w:t xml:space="preserve">. In particular, downstream Uzbekistan, which is rich in fuel and gas, has provided energy to Kyrgyzstan to compensate for keeping water in its large reservoirs until the cotton-growing season. </w:t>
      </w:r>
      <w:r w:rsidRPr="00165122">
        <w:rPr>
          <w:rStyle w:val="StyleBoldUnderline"/>
          <w:rFonts w:asciiTheme="minorHAnsi" w:hAnsiTheme="minorHAnsi" w:cstheme="minorHAnsi"/>
        </w:rPr>
        <w:t>Such</w:t>
      </w:r>
      <w:r w:rsidRPr="00BF5FB3">
        <w:rPr>
          <w:rFonts w:asciiTheme="minorHAnsi" w:hAnsiTheme="minorHAnsi" w:cstheme="minorHAnsi"/>
          <w:sz w:val="16"/>
        </w:rPr>
        <w:t xml:space="preserve"> barter </w:t>
      </w:r>
      <w:r w:rsidRPr="00165122">
        <w:rPr>
          <w:rStyle w:val="StyleBoldUnderline"/>
          <w:rFonts w:asciiTheme="minorHAnsi" w:hAnsiTheme="minorHAnsi" w:cstheme="minorHAnsi"/>
        </w:rPr>
        <w:t>agreements</w:t>
      </w:r>
      <w:r w:rsidRPr="00BF5FB3">
        <w:rPr>
          <w:rFonts w:asciiTheme="minorHAnsi" w:hAnsiTheme="minorHAnsi" w:cstheme="minorHAnsi"/>
          <w:sz w:val="16"/>
        </w:rPr>
        <w:t xml:space="preserve">, however, </w:t>
      </w:r>
      <w:r w:rsidRPr="00BF5FB3">
        <w:rPr>
          <w:rStyle w:val="StyleBoldUnderline"/>
          <w:rFonts w:asciiTheme="minorHAnsi" w:hAnsiTheme="minorHAnsi" w:cstheme="minorHAnsi"/>
        </w:rPr>
        <w:t xml:space="preserve">have </w:t>
      </w:r>
      <w:r w:rsidRPr="00BF5FB3">
        <w:rPr>
          <w:rStyle w:val="StyleBoldUnderline"/>
          <w:rFonts w:asciiTheme="minorHAnsi" w:hAnsiTheme="minorHAnsi" w:cstheme="minorHAnsi"/>
          <w:highlight w:val="cyan"/>
        </w:rPr>
        <w:t>had limited success because they are easily manipulated</w:t>
      </w:r>
      <w:r w:rsidRPr="00BF5FB3">
        <w:rPr>
          <w:rFonts w:asciiTheme="minorHAnsi" w:hAnsiTheme="minorHAnsi" w:cstheme="minorHAnsi"/>
          <w:sz w:val="16"/>
        </w:rPr>
        <w:t xml:space="preserve">. Downstream states might deliver less fuel during a rainy year, claiming they need less water from upstream reservoirs, and upstream states might deliver less water in retaliation. </w:t>
      </w:r>
      <w:r w:rsidRPr="00BF5FB3">
        <w:rPr>
          <w:rStyle w:val="StyleBoldUnderline"/>
          <w:rFonts w:asciiTheme="minorHAnsi" w:hAnsiTheme="minorHAnsi" w:cstheme="minorHAnsi"/>
          <w:highlight w:val="cyan"/>
        </w:rPr>
        <w:t>Kyrgyzstan</w:t>
      </w:r>
      <w:r w:rsidRPr="00BF5FB3">
        <w:rPr>
          <w:rFonts w:asciiTheme="minorHAnsi" w:hAnsiTheme="minorHAnsi" w:cstheme="minorHAnsi"/>
          <w:sz w:val="16"/>
        </w:rPr>
        <w:t xml:space="preserve">, frustrated and desperate for energy in winter months, </w:t>
      </w:r>
      <w:r w:rsidRPr="00BF5FB3">
        <w:rPr>
          <w:rStyle w:val="StyleBoldUnderline"/>
          <w:rFonts w:asciiTheme="minorHAnsi" w:hAnsiTheme="minorHAnsi" w:cstheme="minorHAnsi"/>
          <w:highlight w:val="cyan"/>
        </w:rPr>
        <w:t>plans</w:t>
      </w:r>
      <w:r w:rsidRPr="00BF5FB3">
        <w:rPr>
          <w:rStyle w:val="StyleBoldUnderline"/>
          <w:rFonts w:asciiTheme="minorHAnsi" w:hAnsiTheme="minorHAnsi" w:cstheme="minorHAnsi"/>
        </w:rPr>
        <w:t xml:space="preserve"> to build </w:t>
      </w:r>
      <w:r w:rsidRPr="00BF5FB3">
        <w:rPr>
          <w:rStyle w:val="StyleBoldUnderline"/>
          <w:rFonts w:asciiTheme="minorHAnsi" w:hAnsiTheme="minorHAnsi" w:cstheme="minorHAnsi"/>
          <w:highlight w:val="cyan"/>
        </w:rPr>
        <w:t>mega hydro</w:t>
      </w:r>
      <w:r w:rsidRPr="00BF5FB3">
        <w:rPr>
          <w:rStyle w:val="StyleBoldUnderline"/>
          <w:rFonts w:asciiTheme="minorHAnsi" w:hAnsiTheme="minorHAnsi" w:cstheme="minorHAnsi"/>
        </w:rPr>
        <w:t xml:space="preserve">-electric </w:t>
      </w:r>
      <w:r w:rsidRPr="00BF5FB3">
        <w:rPr>
          <w:rStyle w:val="StyleBoldUnderline"/>
          <w:rFonts w:asciiTheme="minorHAnsi" w:hAnsiTheme="minorHAnsi" w:cstheme="minorHAnsi"/>
          <w:highlight w:val="cyan"/>
        </w:rPr>
        <w:t>plants</w:t>
      </w:r>
      <w:r w:rsidRPr="00BF5FB3">
        <w:rPr>
          <w:rFonts w:asciiTheme="minorHAnsi" w:hAnsiTheme="minorHAnsi" w:cstheme="minorHAnsi"/>
          <w:sz w:val="16"/>
        </w:rPr>
        <w:t xml:space="preserve"> in its territory. And another upstream state, Tajikistan, is likewise considering hydro-electricity to satiate its own energy needs. </w:t>
      </w:r>
      <w:r w:rsidRPr="00BF5FB3">
        <w:rPr>
          <w:rStyle w:val="StyleBoldUnderline"/>
          <w:rFonts w:asciiTheme="minorHAnsi" w:hAnsiTheme="minorHAnsi" w:cstheme="minorHAnsi"/>
        </w:rPr>
        <w:t xml:space="preserve">Meanwhile, </w:t>
      </w:r>
      <w:r w:rsidRPr="00BF5FB3">
        <w:rPr>
          <w:rStyle w:val="StyleBoldUnderline"/>
          <w:rFonts w:asciiTheme="minorHAnsi" w:hAnsiTheme="minorHAnsi" w:cstheme="minorHAnsi"/>
          <w:highlight w:val="cyan"/>
        </w:rPr>
        <w:t xml:space="preserve">Uzbekistan is building </w:t>
      </w:r>
      <w:r w:rsidRPr="00165122">
        <w:rPr>
          <w:rStyle w:val="StyleBoldUnderline"/>
          <w:rFonts w:asciiTheme="minorHAnsi" w:hAnsiTheme="minorHAnsi" w:cstheme="minorHAnsi"/>
        </w:rPr>
        <w:t>larg</w:t>
      </w:r>
      <w:r w:rsidRPr="00BF5FB3">
        <w:rPr>
          <w:rStyle w:val="StyleBoldUnderline"/>
          <w:rFonts w:asciiTheme="minorHAnsi" w:hAnsiTheme="minorHAnsi" w:cstheme="minorHAnsi"/>
          <w:highlight w:val="cyan"/>
        </w:rPr>
        <w:t>e reservoirs</w:t>
      </w:r>
      <w:r w:rsidRPr="00BF5FB3">
        <w:rPr>
          <w:rFonts w:asciiTheme="minorHAnsi" w:hAnsiTheme="minorHAnsi" w:cstheme="minorHAnsi"/>
          <w:sz w:val="16"/>
        </w:rP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w:t>
      </w:r>
      <w:proofErr w:type="spellStart"/>
      <w:r w:rsidRPr="00BF5FB3">
        <w:rPr>
          <w:rFonts w:asciiTheme="minorHAnsi" w:hAnsiTheme="minorHAnsi" w:cstheme="minorHAnsi"/>
          <w:sz w:val="16"/>
        </w:rPr>
        <w:t>Manas</w:t>
      </w:r>
      <w:proofErr w:type="spellEnd"/>
      <w:r w:rsidRPr="00BF5FB3">
        <w:rPr>
          <w:rFonts w:asciiTheme="minorHAnsi" w:hAnsiTheme="minorHAnsi" w:cstheme="minorHAnsi"/>
          <w:sz w:val="16"/>
        </w:rPr>
        <w:t xml:space="preserve"> Air Base, the U.S. military installation near Bishkek, is an important transit point. The country is also working with the United States to battle drug trafficking and infiltration of criminal and insurgent groups. </w:t>
      </w:r>
      <w:r w:rsidRPr="00BF5FB3">
        <w:rPr>
          <w:rStyle w:val="StyleBoldUnderline"/>
          <w:rFonts w:asciiTheme="minorHAnsi" w:hAnsiTheme="minorHAnsi" w:cstheme="minorHAnsi"/>
        </w:rPr>
        <w:t>Regional instability could disrupt</w:t>
      </w:r>
      <w:r w:rsidRPr="00BF5FB3">
        <w:rPr>
          <w:rFonts w:asciiTheme="minorHAnsi" w:hAnsiTheme="minorHAnsi" w:cstheme="minorHAnsi"/>
          <w:sz w:val="16"/>
        </w:rPr>
        <w:t xml:space="preserve"> any of these </w:t>
      </w:r>
      <w:r w:rsidRPr="00BF5FB3">
        <w:rPr>
          <w:rStyle w:val="StyleBoldUnderline"/>
          <w:rFonts w:asciiTheme="minorHAnsi" w:hAnsiTheme="minorHAnsi" w:cstheme="minorHAnsi"/>
        </w:rPr>
        <w:t>strategic relationships</w:t>
      </w:r>
      <w:r w:rsidRPr="00BF5FB3">
        <w:rPr>
          <w:rFonts w:asciiTheme="minorHAnsi" w:hAnsiTheme="minorHAnsi" w:cstheme="minorHAnsi"/>
          <w:sz w:val="16"/>
        </w:rPr>
        <w:t xml:space="preserve">. If the past is any indication, the world probably does not need to worry about impending water wars. But they must recognize how </w:t>
      </w:r>
      <w:r w:rsidRPr="00BF5FB3">
        <w:rPr>
          <w:rStyle w:val="StyleBoldUnderline"/>
          <w:rFonts w:asciiTheme="minorHAnsi" w:hAnsiTheme="minorHAnsi" w:cstheme="minorHAnsi"/>
          <w:highlight w:val="cyan"/>
        </w:rPr>
        <w:t>tensions over water</w:t>
      </w:r>
      <w:r w:rsidRPr="00BF5FB3">
        <w:rPr>
          <w:rStyle w:val="StyleBoldUnderline"/>
          <w:rFonts w:asciiTheme="minorHAnsi" w:hAnsiTheme="minorHAnsi" w:cstheme="minorHAnsi"/>
        </w:rPr>
        <w:t xml:space="preserve"> can </w:t>
      </w:r>
      <w:r w:rsidRPr="00BF5FB3">
        <w:rPr>
          <w:rStyle w:val="StyleBoldUnderline"/>
          <w:rFonts w:asciiTheme="minorHAnsi" w:hAnsiTheme="minorHAnsi" w:cstheme="minorHAnsi"/>
          <w:highlight w:val="cyan"/>
        </w:rPr>
        <w:t xml:space="preserve">easily fuel </w:t>
      </w:r>
      <w:r w:rsidRPr="00F80FF8">
        <w:rPr>
          <w:rStyle w:val="StyleBoldUnderline"/>
          <w:rFonts w:asciiTheme="minorHAnsi" w:hAnsiTheme="minorHAnsi" w:cstheme="minorHAnsi"/>
        </w:rPr>
        <w:t xml:space="preserve">larger </w:t>
      </w:r>
      <w:r w:rsidRPr="00BF5FB3">
        <w:rPr>
          <w:rStyle w:val="StyleBoldUnderline"/>
          <w:rFonts w:asciiTheme="minorHAnsi" w:hAnsiTheme="minorHAnsi" w:cstheme="minorHAnsi"/>
          <w:highlight w:val="cyan"/>
        </w:rPr>
        <w:t>conflicts and distract</w:t>
      </w:r>
      <w:r w:rsidRPr="00BF5FB3">
        <w:rPr>
          <w:rStyle w:val="StyleBoldUnderline"/>
          <w:rFonts w:asciiTheme="minorHAnsi" w:hAnsiTheme="minorHAnsi" w:cstheme="minorHAnsi"/>
        </w:rPr>
        <w:t xml:space="preserve"> states </w:t>
      </w:r>
      <w:r w:rsidRPr="00BF5FB3">
        <w:rPr>
          <w:rStyle w:val="StyleBoldUnderline"/>
          <w:rFonts w:asciiTheme="minorHAnsi" w:hAnsiTheme="minorHAnsi" w:cstheme="minorHAnsi"/>
          <w:highlight w:val="cyan"/>
        </w:rPr>
        <w:t>from other</w:t>
      </w:r>
      <w:r w:rsidRPr="00BF5FB3">
        <w:rPr>
          <w:rStyle w:val="StyleBoldUnderline"/>
          <w:rFonts w:asciiTheme="minorHAnsi" w:hAnsiTheme="minorHAnsi" w:cstheme="minorHAnsi"/>
        </w:rPr>
        <w:t xml:space="preserve"> important geopolitical</w:t>
      </w:r>
      <w:r w:rsidRPr="00BF5FB3">
        <w:rPr>
          <w:rFonts w:asciiTheme="minorHAnsi" w:hAnsiTheme="minorHAnsi" w:cstheme="minorHAnsi"/>
          <w:sz w:val="16"/>
        </w:rPr>
        <w:t xml:space="preserve"> and domestic </w:t>
      </w:r>
      <w:r w:rsidRPr="00BF5FB3">
        <w:rPr>
          <w:rStyle w:val="StyleBoldUnderline"/>
          <w:rFonts w:asciiTheme="minorHAnsi" w:hAnsiTheme="minorHAnsi" w:cstheme="minorHAnsi"/>
          <w:highlight w:val="cyan"/>
        </w:rPr>
        <w:t>priorities</w:t>
      </w:r>
      <w:r w:rsidRPr="00BF5FB3">
        <w:rPr>
          <w:rFonts w:asciiTheme="minorHAnsi" w:hAnsiTheme="minorHAnsi" w:cstheme="minorHAnsi"/>
          <w:sz w:val="16"/>
        </w:rPr>
        <w:t xml:space="preserve">. Since formal inter-state institutions are </w:t>
      </w:r>
      <w:proofErr w:type="gramStart"/>
      <w:r w:rsidRPr="00BF5FB3">
        <w:rPr>
          <w:rFonts w:asciiTheme="minorHAnsi" w:hAnsiTheme="minorHAnsi" w:cstheme="minorHAnsi"/>
          <w:sz w:val="16"/>
        </w:rPr>
        <w:t>key</w:t>
      </w:r>
      <w:proofErr w:type="gramEnd"/>
      <w:r w:rsidRPr="00BF5FB3">
        <w:rPr>
          <w:rFonts w:asciiTheme="minorHAnsi" w:hAnsiTheme="minorHAnsi" w:cstheme="minorHAnsi"/>
          <w:sz w:val="16"/>
        </w:rPr>
        <w:t xml:space="preserve"> to alleviating tensions over shared resources, it would be wise, then, for the involved governments as well as the international community to negotiate sufficiently robust agreements to deal with impending environmental change. Otherwise, </w:t>
      </w:r>
      <w:r w:rsidRPr="00BF5FB3">
        <w:rPr>
          <w:rStyle w:val="StyleBoldUnderline"/>
          <w:rFonts w:asciiTheme="minorHAnsi" w:hAnsiTheme="minorHAnsi" w:cstheme="minorHAnsi"/>
          <w:highlight w:val="cyan"/>
        </w:rPr>
        <w:t>freshwater will only</w:t>
      </w:r>
      <w:r w:rsidRPr="00BF5FB3">
        <w:rPr>
          <w:rStyle w:val="StyleBoldUnderline"/>
          <w:rFonts w:asciiTheme="minorHAnsi" w:hAnsiTheme="minorHAnsi" w:cstheme="minorHAnsi"/>
        </w:rPr>
        <w:t xml:space="preserve"> further </w:t>
      </w:r>
      <w:r w:rsidRPr="00BF5FB3">
        <w:rPr>
          <w:rStyle w:val="StyleBoldUnderline"/>
          <w:rFonts w:asciiTheme="minorHAnsi" w:hAnsiTheme="minorHAnsi" w:cstheme="minorHAnsi"/>
          <w:highlight w:val="cyan"/>
        </w:rPr>
        <w:t>frustrate stability</w:t>
      </w:r>
      <w:r w:rsidRPr="00BF5FB3">
        <w:rPr>
          <w:rStyle w:val="StyleBoldUnderline"/>
          <w:rFonts w:asciiTheme="minorHAnsi" w:hAnsiTheme="minorHAnsi" w:cstheme="minorHAnsi"/>
        </w:rPr>
        <w:t xml:space="preserve"> efforts </w:t>
      </w:r>
      <w:r w:rsidRPr="00BF5FB3">
        <w:rPr>
          <w:rStyle w:val="StyleBoldUnderline"/>
          <w:rFonts w:asciiTheme="minorHAnsi" w:hAnsiTheme="minorHAnsi" w:cstheme="minorHAnsi"/>
          <w:highlight w:val="cyan"/>
        </w:rPr>
        <w:t>in</w:t>
      </w:r>
      <w:r w:rsidRPr="00BF5FB3">
        <w:rPr>
          <w:rFonts w:asciiTheme="minorHAnsi" w:hAnsiTheme="minorHAnsi" w:cstheme="minorHAnsi"/>
          <w:sz w:val="16"/>
        </w:rPr>
        <w:t xml:space="preserve"> the world's </w:t>
      </w:r>
      <w:r w:rsidRPr="00F80FF8">
        <w:rPr>
          <w:rStyle w:val="StyleBoldUnderline"/>
          <w:rFonts w:asciiTheme="minorHAnsi" w:hAnsiTheme="minorHAnsi" w:cstheme="minorHAnsi"/>
        </w:rPr>
        <w:t>volatile</w:t>
      </w:r>
      <w:r w:rsidRPr="00BF5FB3">
        <w:rPr>
          <w:rStyle w:val="StyleBoldUnderline"/>
          <w:rFonts w:asciiTheme="minorHAnsi" w:hAnsiTheme="minorHAnsi" w:cstheme="minorHAnsi"/>
          <w:highlight w:val="cyan"/>
        </w:rPr>
        <w:t xml:space="preserve"> regions.</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Only SMR’s solve</w:t>
      </w:r>
    </w:p>
    <w:p w:rsidR="002631F9" w:rsidRPr="00BF5FB3" w:rsidRDefault="002631F9" w:rsidP="002631F9">
      <w:pPr>
        <w:rPr>
          <w:rFonts w:asciiTheme="minorHAnsi" w:hAnsiTheme="minorHAnsi" w:cstheme="minorHAnsi"/>
        </w:rPr>
      </w:pPr>
      <w:r w:rsidRPr="00BF5FB3">
        <w:rPr>
          <w:rStyle w:val="StyleStyleBold12pt"/>
          <w:rFonts w:asciiTheme="minorHAnsi" w:hAnsiTheme="minorHAnsi" w:cstheme="minorHAnsi"/>
        </w:rPr>
        <w:t>IAEA 7</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“Economics of Nuclear Desalination: New Developments and Site Specific Studies”, July, </w:t>
      </w:r>
      <w:hyperlink r:id="rId14" w:history="1">
        <w:r w:rsidRPr="00BF5FB3">
          <w:rPr>
            <w:rStyle w:val="Hyperlink"/>
            <w:rFonts w:asciiTheme="minorHAnsi" w:hAnsiTheme="minorHAnsi" w:cstheme="minorHAnsi"/>
            <w:sz w:val="16"/>
            <w:szCs w:val="16"/>
          </w:rPr>
          <w:t>http://www-pub.iaea.org/MTCD/publications/PDF/te_1561_web.pdf</w:t>
        </w:r>
      </w:hyperlink>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4"/>
        </w:rPr>
      </w:pPr>
      <w:r w:rsidRPr="00BF5FB3">
        <w:rPr>
          <w:rFonts w:asciiTheme="minorHAnsi" w:hAnsiTheme="minorHAnsi" w:cstheme="minorHAnsi"/>
          <w:sz w:val="14"/>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BF5FB3">
        <w:rPr>
          <w:rStyle w:val="StyleBoldUnderline"/>
          <w:rFonts w:asciiTheme="minorHAnsi" w:hAnsiTheme="minorHAnsi" w:cstheme="minorHAnsi"/>
        </w:rPr>
        <w:t>only less than 0.008%</w:t>
      </w:r>
      <w:r w:rsidRPr="00BF5FB3">
        <w:rPr>
          <w:rFonts w:asciiTheme="minorHAnsi" w:hAnsiTheme="minorHAnsi" w:cstheme="minorHAnsi"/>
          <w:sz w:val="14"/>
        </w:rPr>
        <w:t xml:space="preserve"> (about 70 000 km3) </w:t>
      </w:r>
      <w:r w:rsidRPr="00BF5FB3">
        <w:rPr>
          <w:rStyle w:val="StyleBoldUnderline"/>
          <w:rFonts w:asciiTheme="minorHAnsi" w:hAnsiTheme="minorHAnsi" w:cstheme="minorHAnsi"/>
        </w:rPr>
        <w:t>of the world’s water is readily accessible for direct human use, and even that is very unevenly distributed</w:t>
      </w:r>
      <w:r w:rsidRPr="00BF5FB3">
        <w:rPr>
          <w:rFonts w:asciiTheme="minorHAnsi" w:hAnsiTheme="minorHAnsi" w:cstheme="minorHAnsi"/>
          <w:sz w:val="14"/>
        </w:rPr>
        <w:t xml:space="preserve">. Recent statistics show that currently </w:t>
      </w:r>
      <w:r w:rsidRPr="00BF5FB3">
        <w:rPr>
          <w:rStyle w:val="StyleBoldUnderline"/>
          <w:rFonts w:asciiTheme="minorHAnsi" w:hAnsiTheme="minorHAnsi" w:cstheme="minorHAnsi"/>
          <w:highlight w:val="cyan"/>
        </w:rPr>
        <w:t>2.3 billion people live in water-stressed areas</w:t>
      </w:r>
      <w:r w:rsidRPr="00BF5FB3">
        <w:rPr>
          <w:rStyle w:val="StyleBoldUnderline"/>
          <w:rFonts w:asciiTheme="minorHAnsi" w:hAnsiTheme="minorHAnsi" w:cstheme="minorHAnsi"/>
        </w:rPr>
        <w:t xml:space="preserve"> and among them 1.7 billion live in water-scarce areas, where the water availability per person is less than 1000 m3/year</w:t>
      </w:r>
      <w:r w:rsidRPr="00BF5FB3">
        <w:rPr>
          <w:rFonts w:asciiTheme="minorHAnsi" w:hAnsiTheme="minorHAnsi" w:cstheme="minorHAnsi"/>
          <w:sz w:val="14"/>
        </w:rPr>
        <w:t xml:space="preserve">. In fact, </w:t>
      </w:r>
      <w:r w:rsidRPr="00BF5FB3">
        <w:rPr>
          <w:rStyle w:val="StyleBoldUnderline"/>
          <w:rFonts w:asciiTheme="minorHAnsi" w:hAnsiTheme="minorHAnsi" w:cstheme="minorHAnsi"/>
          <w:highlight w:val="cyan"/>
        </w:rPr>
        <w:t>the situation is expected to worsen</w:t>
      </w:r>
      <w:r w:rsidRPr="00BF5FB3">
        <w:rPr>
          <w:rStyle w:val="StyleBoldUnderline"/>
          <w:rFonts w:asciiTheme="minorHAnsi" w:hAnsiTheme="minorHAnsi" w:cstheme="minorHAnsi"/>
        </w:rPr>
        <w:t xml:space="preserve"> further since, by 2025, the number of people suffering from water stress or scarcity could swell to 3.5 billion, out of which </w:t>
      </w:r>
      <w:r w:rsidRPr="00BF5FB3">
        <w:rPr>
          <w:rStyle w:val="StyleBoldUnderline"/>
          <w:rFonts w:asciiTheme="minorHAnsi" w:hAnsiTheme="minorHAnsi" w:cstheme="minorHAnsi"/>
        </w:rPr>
        <w:lastRenderedPageBreak/>
        <w:t>2.4 billion would live in water-scarce regions. Water scarcity is a global issue</w:t>
      </w:r>
      <w:r w:rsidRPr="00BF5FB3">
        <w:rPr>
          <w:rFonts w:asciiTheme="minorHAnsi" w:hAnsiTheme="minorHAnsi" w:cstheme="minorHAnsi"/>
          <w:sz w:val="14"/>
        </w:rPr>
        <w:t>. Every year new countries are affected by growing water problems.</w:t>
      </w:r>
      <w:r w:rsidRPr="00BF5FB3">
        <w:rPr>
          <w:rFonts w:asciiTheme="minorHAnsi" w:hAnsiTheme="minorHAnsi" w:cstheme="minorHAnsi"/>
          <w:sz w:val="12"/>
        </w:rPr>
        <w:t>¶</w:t>
      </w:r>
      <w:r w:rsidRPr="00BF5FB3">
        <w:rPr>
          <w:rFonts w:asciiTheme="minorHAnsi" w:hAnsiTheme="minorHAnsi" w:cstheme="minorHAnsi"/>
          <w:sz w:val="14"/>
        </w:rPr>
        <w:t xml:space="preserve"> It is for this reason that the Millennium Declaration by UN General Assembly in 2000 set up a target</w:t>
      </w:r>
      <w:r w:rsidRPr="00BF5FB3">
        <w:rPr>
          <w:rFonts w:asciiTheme="minorHAnsi" w:hAnsiTheme="minorHAnsi" w:cstheme="minorHAnsi"/>
          <w:sz w:val="12"/>
        </w:rPr>
        <w:t>¶</w:t>
      </w:r>
      <w:r w:rsidRPr="00BF5FB3">
        <w:rPr>
          <w:rFonts w:asciiTheme="minorHAnsi" w:hAnsiTheme="minorHAnsi" w:cstheme="minorHAnsi"/>
          <w:sz w:val="14"/>
        </w:rPr>
        <w:t xml:space="preserve"> to halve, by the year 2015, the world population, which is unable to reach, or to afford, safe drinking</w:t>
      </w:r>
      <w:r w:rsidRPr="00BF5FB3">
        <w:rPr>
          <w:rFonts w:asciiTheme="minorHAnsi" w:hAnsiTheme="minorHAnsi" w:cstheme="minorHAnsi"/>
          <w:sz w:val="12"/>
        </w:rPr>
        <w:t>¶</w:t>
      </w:r>
      <w:r w:rsidRPr="00BF5FB3">
        <w:rPr>
          <w:rFonts w:asciiTheme="minorHAnsi" w:hAnsiTheme="minorHAnsi" w:cstheme="minorHAnsi"/>
          <w:sz w:val="14"/>
        </w:rPr>
        <w:t xml:space="preserve"> water. Vision 21: shared vision for Hygiene, Water Supply and Sanitation, has a target to provide</w:t>
      </w:r>
      <w:r w:rsidRPr="00BF5FB3">
        <w:rPr>
          <w:rFonts w:asciiTheme="minorHAnsi" w:hAnsiTheme="minorHAnsi" w:cstheme="minorHAnsi"/>
          <w:sz w:val="12"/>
        </w:rPr>
        <w:t>¶</w:t>
      </w:r>
      <w:r w:rsidRPr="00BF5FB3">
        <w:rPr>
          <w:rFonts w:asciiTheme="minorHAnsi" w:hAnsiTheme="minorHAnsi" w:cstheme="minorHAnsi"/>
          <w:sz w:val="14"/>
        </w:rPr>
        <w:t xml:space="preserve"> water, sanitation and hygiene for all by 2025.</w:t>
      </w:r>
      <w:r w:rsidRPr="00BF5FB3">
        <w:rPr>
          <w:rFonts w:asciiTheme="minorHAnsi" w:hAnsiTheme="minorHAnsi" w:cstheme="minorHAnsi"/>
          <w:sz w:val="12"/>
        </w:rPr>
        <w:t>¶</w:t>
      </w:r>
      <w:r w:rsidRPr="00BF5FB3">
        <w:rPr>
          <w:rFonts w:asciiTheme="minorHAnsi" w:hAnsiTheme="minorHAnsi" w:cstheme="minorHAnsi"/>
          <w:sz w:val="14"/>
        </w:rPr>
        <w:t xml:space="preserve"> Better water conservation, water management, pollution control and water reclamation are all part of the integrated solution to projected water stresses. So too are new sources of fresh water, including the desalination of seawater.</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highlight w:val="cyan"/>
        </w:rPr>
        <w:t>Desalination technologies have been well established</w:t>
      </w:r>
      <w:r w:rsidRPr="00BF5FB3">
        <w:rPr>
          <w:rStyle w:val="StyleBoldUnderline"/>
          <w:rFonts w:asciiTheme="minorHAnsi" w:hAnsiTheme="minorHAnsi" w:cstheme="minorHAnsi"/>
        </w:rPr>
        <w:t xml:space="preserve"> since the mid-20th century and widely deployed in the Middle East and North Africa. The contracted </w:t>
      </w:r>
      <w:r w:rsidRPr="00BF5FB3">
        <w:rPr>
          <w:rStyle w:val="StyleBoldUnderline"/>
          <w:rFonts w:asciiTheme="minorHAnsi" w:hAnsiTheme="minorHAnsi" w:cstheme="minorHAnsi"/>
          <w:highlight w:val="cyan"/>
        </w:rPr>
        <w:t>capacity of</w:t>
      </w:r>
      <w:r w:rsidRPr="00BF5FB3">
        <w:rPr>
          <w:rStyle w:val="StyleBoldUnderline"/>
          <w:rFonts w:asciiTheme="minorHAnsi" w:hAnsiTheme="minorHAnsi" w:cstheme="minorHAnsi"/>
        </w:rPr>
        <w:t xml:space="preserve"> desalination </w:t>
      </w:r>
      <w:r w:rsidRPr="00BF5FB3">
        <w:rPr>
          <w:rStyle w:val="StyleBoldUnderline"/>
          <w:rFonts w:asciiTheme="minorHAnsi" w:hAnsiTheme="minorHAnsi" w:cstheme="minorHAnsi"/>
          <w:highlight w:val="cyan"/>
        </w:rPr>
        <w:t>plants has increased</w:t>
      </w:r>
      <w:r w:rsidRPr="00BF5FB3">
        <w:rPr>
          <w:rStyle w:val="StyleBoldUnderline"/>
          <w:rFonts w:asciiTheme="minorHAnsi" w:hAnsiTheme="minorHAnsi" w:cstheme="minorHAnsi"/>
        </w:rPr>
        <w:t xml:space="preserve"> steadily since 1965</w:t>
      </w:r>
      <w:r w:rsidRPr="00BF5FB3">
        <w:rPr>
          <w:rFonts w:asciiTheme="minorHAnsi" w:hAnsiTheme="minorHAnsi" w:cstheme="minorHAnsi"/>
          <w:sz w:val="14"/>
        </w:rPr>
        <w:t xml:space="preserve"> and is </w:t>
      </w:r>
      <w:proofErr w:type="gramStart"/>
      <w:r w:rsidRPr="00BF5FB3">
        <w:rPr>
          <w:rFonts w:asciiTheme="minorHAnsi" w:hAnsiTheme="minorHAnsi" w:cstheme="minorHAnsi"/>
          <w:sz w:val="14"/>
        </w:rPr>
        <w:t>now about 36 million m3/day</w:t>
      </w:r>
      <w:proofErr w:type="gramEnd"/>
      <w:r w:rsidRPr="00BF5FB3">
        <w:rPr>
          <w:rFonts w:asciiTheme="minorHAnsi" w:hAnsiTheme="minorHAnsi" w:cstheme="minorHAnsi"/>
          <w:sz w:val="14"/>
        </w:rPr>
        <w:t xml:space="preserve"> worldwide, as shown in Figure 1. </w:t>
      </w:r>
      <w:r w:rsidRPr="00BF5FB3">
        <w:rPr>
          <w:rStyle w:val="StyleBoldUnderline"/>
          <w:rFonts w:asciiTheme="minorHAnsi" w:hAnsiTheme="minorHAnsi" w:cstheme="minorHAnsi"/>
          <w:highlight w:val="cyan"/>
        </w:rPr>
        <w:t>This</w:t>
      </w:r>
      <w:r w:rsidRPr="00BF5FB3">
        <w:rPr>
          <w:rStyle w:val="StyleBoldUnderline"/>
          <w:rFonts w:asciiTheme="minorHAnsi" w:hAnsiTheme="minorHAnsi" w:cstheme="minorHAnsi"/>
        </w:rPr>
        <w:t xml:space="preserve"> capacity </w:t>
      </w:r>
      <w:r w:rsidRPr="00BF5FB3">
        <w:rPr>
          <w:rStyle w:val="StyleBoldUnderline"/>
          <w:rFonts w:asciiTheme="minorHAnsi" w:hAnsiTheme="minorHAnsi" w:cstheme="minorHAnsi"/>
          <w:highlight w:val="cyan"/>
        </w:rPr>
        <w:t>could</w:t>
      </w:r>
      <w:r w:rsidRPr="00BF5FB3">
        <w:rPr>
          <w:rStyle w:val="StyleBoldUnderline"/>
          <w:rFonts w:asciiTheme="minorHAnsi" w:hAnsiTheme="minorHAnsi" w:cstheme="minorHAnsi"/>
        </w:rPr>
        <w:t xml:space="preserve"> cater to world’s population roughly 6 </w:t>
      </w:r>
      <w:proofErr w:type="spellStart"/>
      <w:r w:rsidRPr="00BF5FB3">
        <w:rPr>
          <w:rStyle w:val="StyleBoldUnderline"/>
          <w:rFonts w:asciiTheme="minorHAnsi" w:hAnsiTheme="minorHAnsi" w:cstheme="minorHAnsi"/>
        </w:rPr>
        <w:t>litres</w:t>
      </w:r>
      <w:proofErr w:type="spellEnd"/>
      <w:r w:rsidRPr="00BF5FB3">
        <w:rPr>
          <w:rStyle w:val="StyleBoldUnderline"/>
          <w:rFonts w:asciiTheme="minorHAnsi" w:hAnsiTheme="minorHAnsi" w:cstheme="minorHAnsi"/>
        </w:rPr>
        <w:t xml:space="preserve"> a day per capita of fresh potable water. If this capacity were available to 1.5 billion in the world without direct access to drinking water, it would </w:t>
      </w:r>
      <w:r w:rsidRPr="00BF5FB3">
        <w:rPr>
          <w:rStyle w:val="StyleBoldUnderline"/>
          <w:rFonts w:asciiTheme="minorHAnsi" w:hAnsiTheme="minorHAnsi" w:cstheme="minorHAnsi"/>
          <w:highlight w:val="cyan"/>
        </w:rPr>
        <w:t>provide</w:t>
      </w:r>
      <w:r w:rsidRPr="00BF5FB3">
        <w:rPr>
          <w:rStyle w:val="StyleBoldUnderline"/>
          <w:rFonts w:asciiTheme="minorHAnsi" w:hAnsiTheme="minorHAnsi" w:cstheme="minorHAnsi"/>
        </w:rPr>
        <w:t xml:space="preserve"> approximately </w:t>
      </w:r>
      <w:r w:rsidRPr="00BF5FB3">
        <w:rPr>
          <w:rStyle w:val="StyleBoldUnderline"/>
          <w:rFonts w:asciiTheme="minorHAnsi" w:hAnsiTheme="minorHAnsi" w:cstheme="minorHAnsi"/>
          <w:highlight w:val="cyan"/>
        </w:rPr>
        <w:t xml:space="preserve">20 </w:t>
      </w:r>
      <w:proofErr w:type="spellStart"/>
      <w:r w:rsidRPr="00BF5FB3">
        <w:rPr>
          <w:rStyle w:val="StyleBoldUnderline"/>
          <w:rFonts w:asciiTheme="minorHAnsi" w:hAnsiTheme="minorHAnsi" w:cstheme="minorHAnsi"/>
          <w:highlight w:val="cyan"/>
        </w:rPr>
        <w:t>litres</w:t>
      </w:r>
      <w:proofErr w:type="spellEnd"/>
      <w:r w:rsidRPr="00BF5FB3">
        <w:rPr>
          <w:rStyle w:val="StyleBoldUnderline"/>
          <w:rFonts w:asciiTheme="minorHAnsi" w:hAnsiTheme="minorHAnsi" w:cstheme="minorHAnsi"/>
          <w:highlight w:val="cyan"/>
        </w:rPr>
        <w:t>/day/capita</w:t>
      </w:r>
      <w:r w:rsidRPr="00BF5FB3">
        <w:rPr>
          <w:rFonts w:asciiTheme="minorHAnsi" w:hAnsiTheme="minorHAnsi" w:cstheme="minorHAnsi"/>
          <w:sz w:val="14"/>
          <w:highlight w:val="cyan"/>
        </w:rPr>
        <w:t>.</w:t>
      </w:r>
      <w:r w:rsidRPr="00BF5FB3">
        <w:rPr>
          <w:rFonts w:asciiTheme="minorHAnsi" w:hAnsiTheme="minorHAnsi" w:cstheme="minorHAnsi"/>
          <w:sz w:val="12"/>
        </w:rPr>
        <w:t>¶</w:t>
      </w:r>
      <w:r w:rsidRPr="00BF5FB3">
        <w:rPr>
          <w:rFonts w:asciiTheme="minorHAnsi" w:hAnsiTheme="minorHAnsi" w:cstheme="minorHAnsi"/>
          <w:sz w:val="14"/>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In</w:t>
      </w:r>
      <w:proofErr w:type="gramEnd"/>
      <w:r w:rsidRPr="00BF5FB3">
        <w:rPr>
          <w:rFonts w:asciiTheme="minorHAnsi" w:hAnsiTheme="minorHAnsi" w:cstheme="minorHAnsi"/>
          <w:sz w:val="14"/>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The</w:t>
      </w:r>
      <w:proofErr w:type="gramEnd"/>
      <w:r w:rsidRPr="00BF5FB3">
        <w:rPr>
          <w:rFonts w:asciiTheme="minorHAnsi" w:hAnsiTheme="minorHAnsi" w:cstheme="minorHAnsi"/>
          <w:sz w:val="14"/>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BF5FB3">
        <w:rPr>
          <w:rFonts w:asciiTheme="minorHAnsi" w:hAnsiTheme="minorHAnsi" w:cstheme="minorHAnsi"/>
          <w:sz w:val="14"/>
        </w:rPr>
        <w:t>raises</w:t>
      </w:r>
      <w:proofErr w:type="gramEnd"/>
      <w:r w:rsidRPr="00BF5FB3">
        <w:rPr>
          <w:rFonts w:asciiTheme="minorHAnsi" w:hAnsiTheme="minorHAnsi" w:cstheme="minorHAnsi"/>
          <w:sz w:val="14"/>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BF5FB3">
        <w:rPr>
          <w:rFonts w:asciiTheme="minorHAnsi" w:hAnsiTheme="minorHAnsi" w:cstheme="minorHAnsi"/>
          <w:sz w:val="12"/>
        </w:rPr>
        <w:t>¶</w:t>
      </w:r>
      <w:r w:rsidRPr="00BF5FB3">
        <w:rPr>
          <w:rFonts w:asciiTheme="minorHAnsi" w:hAnsiTheme="minorHAnsi" w:cstheme="minorHAnsi"/>
          <w:sz w:val="14"/>
        </w:rPr>
        <w:t xml:space="preserve"> 1.3. THE ROLE OF NUCLEAR POWER IN DESALINATION</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The</w:t>
      </w:r>
      <w:proofErr w:type="gramEnd"/>
      <w:r w:rsidRPr="00BF5FB3">
        <w:rPr>
          <w:rFonts w:asciiTheme="minorHAnsi" w:hAnsiTheme="minorHAnsi" w:cstheme="minorHAnsi"/>
          <w:sz w:val="14"/>
        </w:rPr>
        <w:t xml:space="preserve"> world energy requirements are presently met from oil, coal, gas, hydro, nuclear and renewable energies in that order as shown in Table 1.</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rPr>
        <w:t xml:space="preserve">It is now universally recognized that </w:t>
      </w:r>
      <w:r w:rsidRPr="00BF5FB3">
        <w:rPr>
          <w:rStyle w:val="StyleBoldUnderline"/>
          <w:rFonts w:asciiTheme="minorHAnsi" w:hAnsiTheme="minorHAnsi" w:cstheme="minorHAnsi"/>
          <w:highlight w:val="cyan"/>
        </w:rPr>
        <w:t>there will be an increase in the world’s requirement for electricity</w:t>
      </w:r>
      <w:r w:rsidRPr="00BF5FB3">
        <w:rPr>
          <w:rStyle w:val="StyleBoldUnderline"/>
          <w:rFonts w:asciiTheme="minorHAnsi" w:hAnsiTheme="minorHAnsi" w:cstheme="minorHAnsi"/>
        </w:rPr>
        <w:t xml:space="preserve"> over the next few decades. The present trend towards meeting this demand includes the building of fossil fuel plants</w:t>
      </w:r>
      <w:r w:rsidRPr="00BF5FB3">
        <w:rPr>
          <w:rFonts w:asciiTheme="minorHAnsi" w:hAnsiTheme="minorHAnsi" w:cstheme="minorHAnsi"/>
          <w:sz w:val="14"/>
        </w:rPr>
        <w:t>, particularly combined cycle gas fired plants.</w:t>
      </w:r>
      <w:r w:rsidRPr="00BF5FB3">
        <w:rPr>
          <w:rFonts w:asciiTheme="minorHAnsi" w:hAnsiTheme="minorHAnsi" w:cstheme="minorHAnsi"/>
          <w:sz w:val="12"/>
        </w:rPr>
        <w:t>¶</w:t>
      </w:r>
      <w:r w:rsidRPr="00BF5FB3">
        <w:rPr>
          <w:rFonts w:asciiTheme="minorHAnsi" w:hAnsiTheme="minorHAnsi" w:cstheme="minorHAnsi"/>
          <w:sz w:val="14"/>
        </w:rPr>
        <w:t xml:space="preserve"> However, </w:t>
      </w:r>
      <w:proofErr w:type="gramStart"/>
      <w:r w:rsidRPr="00BF5FB3">
        <w:rPr>
          <w:rStyle w:val="StyleBoldUnderline"/>
          <w:rFonts w:asciiTheme="minorHAnsi" w:hAnsiTheme="minorHAnsi" w:cstheme="minorHAnsi"/>
        </w:rPr>
        <w:t>the</w:t>
      </w:r>
      <w:proofErr w:type="gramEnd"/>
      <w:r w:rsidRPr="00BF5FB3">
        <w:rPr>
          <w:rStyle w:val="StyleBoldUnderline"/>
          <w:rFonts w:asciiTheme="minorHAnsi" w:hAnsiTheme="minorHAnsi" w:cstheme="minorHAnsi"/>
        </w:rPr>
        <w:t xml:space="preserve"> </w:t>
      </w:r>
      <w:proofErr w:type="spellStart"/>
      <w:r w:rsidRPr="00BF5FB3">
        <w:rPr>
          <w:rStyle w:val="StyleBoldUnderline"/>
          <w:rFonts w:asciiTheme="minorHAnsi" w:hAnsiTheme="minorHAnsi" w:cstheme="minorHAnsi"/>
        </w:rPr>
        <w:t>spiralling</w:t>
      </w:r>
      <w:proofErr w:type="spellEnd"/>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increase in</w:t>
      </w:r>
      <w:r w:rsidRPr="00BF5FB3">
        <w:rPr>
          <w:rFonts w:asciiTheme="minorHAnsi" w:hAnsiTheme="minorHAnsi" w:cstheme="minorHAnsi"/>
          <w:sz w:val="14"/>
        </w:rPr>
        <w:t xml:space="preserve"> greenhouse gas (</w:t>
      </w:r>
      <w:r w:rsidRPr="00BF5FB3">
        <w:rPr>
          <w:rStyle w:val="StyleBoldUnderline"/>
          <w:rFonts w:asciiTheme="minorHAnsi" w:hAnsiTheme="minorHAnsi" w:cstheme="minorHAnsi"/>
          <w:highlight w:val="cyan"/>
        </w:rPr>
        <w:t>GHG</w:t>
      </w:r>
      <w:r w:rsidRPr="00BF5FB3">
        <w:rPr>
          <w:rFonts w:asciiTheme="minorHAnsi" w:hAnsiTheme="minorHAnsi" w:cstheme="minorHAnsi"/>
          <w:sz w:val="14"/>
        </w:rPr>
        <w:t xml:space="preserve">) </w:t>
      </w:r>
      <w:r w:rsidRPr="00BF5FB3">
        <w:rPr>
          <w:rStyle w:val="StyleBoldUnderline"/>
          <w:rFonts w:asciiTheme="minorHAnsi" w:hAnsiTheme="minorHAnsi" w:cstheme="minorHAnsi"/>
        </w:rPr>
        <w:t xml:space="preserve">emissions </w:t>
      </w:r>
      <w:r w:rsidRPr="00BF5FB3">
        <w:rPr>
          <w:rStyle w:val="StyleBoldUnderline"/>
          <w:rFonts w:asciiTheme="minorHAnsi" w:hAnsiTheme="minorHAnsi" w:cstheme="minorHAnsi"/>
          <w:highlight w:val="cyan"/>
        </w:rPr>
        <w:t>has resulted in</w:t>
      </w:r>
      <w:r w:rsidRPr="00BF5FB3">
        <w:rPr>
          <w:rFonts w:asciiTheme="minorHAnsi" w:hAnsiTheme="minorHAnsi" w:cstheme="minorHAnsi"/>
          <w:sz w:val="14"/>
        </w:rPr>
        <w:t xml:space="preserve"> setting the </w:t>
      </w:r>
      <w:r w:rsidRPr="00BF5FB3">
        <w:rPr>
          <w:rStyle w:val="StyleBoldUnderline"/>
          <w:rFonts w:asciiTheme="minorHAnsi" w:hAnsiTheme="minorHAnsi" w:cstheme="minorHAnsi"/>
          <w:highlight w:val="cyan"/>
        </w:rPr>
        <w:t>emission targets</w:t>
      </w:r>
      <w:r w:rsidRPr="00BF5FB3">
        <w:rPr>
          <w:rFonts w:asciiTheme="minorHAnsi" w:hAnsiTheme="minorHAnsi" w:cstheme="minorHAnsi"/>
          <w:sz w:val="14"/>
        </w:rPr>
        <w:t xml:space="preserve"> in international meetings held at Toronto, Rio de Janeiro and Kyoto. The IAEA predicts that the GHG emissions would be 36-50% higher by 2010 compared to 1990 levels. Many analysts, therefore, feel that </w:t>
      </w:r>
      <w:r w:rsidRPr="00BF5FB3">
        <w:rPr>
          <w:rStyle w:val="StyleBoldUnderline"/>
          <w:rFonts w:asciiTheme="minorHAnsi" w:hAnsiTheme="minorHAnsi" w:cstheme="minorHAnsi"/>
          <w:highlight w:val="cyan"/>
        </w:rPr>
        <w:t>the only viable alternative</w:t>
      </w:r>
      <w:r w:rsidRPr="00BF5FB3">
        <w:rPr>
          <w:rStyle w:val="StyleBoldUnderline"/>
          <w:rFonts w:asciiTheme="minorHAnsi" w:hAnsiTheme="minorHAnsi" w:cstheme="minorHAnsi"/>
        </w:rPr>
        <w:t xml:space="preserve"> to fossil fuels </w:t>
      </w:r>
      <w:r w:rsidRPr="00BF5FB3">
        <w:rPr>
          <w:rStyle w:val="StyleBoldUnderline"/>
          <w:rFonts w:asciiTheme="minorHAnsi" w:hAnsiTheme="minorHAnsi" w:cstheme="minorHAnsi"/>
          <w:highlight w:val="cyan"/>
        </w:rPr>
        <w:t>is nuclear</w:t>
      </w:r>
      <w:r w:rsidRPr="00BF5FB3">
        <w:rPr>
          <w:rStyle w:val="StyleBoldUnderline"/>
          <w:rFonts w:asciiTheme="minorHAnsi" w:hAnsiTheme="minorHAnsi" w:cstheme="minorHAnsi"/>
        </w:rPr>
        <w:t xml:space="preserve"> energy to reduce the rate of increase of GHG</w:t>
      </w:r>
      <w:r w:rsidRPr="00BF5FB3">
        <w:rPr>
          <w:rFonts w:asciiTheme="minorHAnsi" w:hAnsiTheme="minorHAnsi" w:cstheme="minorHAnsi"/>
          <w:sz w:val="14"/>
        </w:rPr>
        <w:t>, particularly, carbon dioxide.</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Yet</w:t>
      </w:r>
      <w:proofErr w:type="gramEnd"/>
      <w:r w:rsidRPr="00BF5FB3">
        <w:rPr>
          <w:rFonts w:asciiTheme="minorHAnsi" w:hAnsiTheme="minorHAnsi" w:cstheme="minorHAnsi"/>
          <w:sz w:val="14"/>
        </w:rPr>
        <w:t xml:space="preserve"> </w:t>
      </w:r>
      <w:r w:rsidRPr="00BF5FB3">
        <w:rPr>
          <w:rStyle w:val="StyleBoldUnderline"/>
          <w:rFonts w:asciiTheme="minorHAnsi" w:hAnsiTheme="minorHAnsi" w:cstheme="minorHAnsi"/>
        </w:rPr>
        <w:t>another incentive for nuclear power is to maintain diversity of supply</w:t>
      </w:r>
      <w:r w:rsidRPr="00BF5FB3">
        <w:rPr>
          <w:rFonts w:asciiTheme="minorHAnsi" w:hAnsiTheme="minorHAnsi" w:cstheme="minorHAnsi"/>
          <w:sz w:val="14"/>
        </w:rPr>
        <w:t xml:space="preserve">. </w:t>
      </w:r>
      <w:r w:rsidRPr="00BF5FB3">
        <w:rPr>
          <w:rStyle w:val="StyleBoldUnderline"/>
          <w:rFonts w:asciiTheme="minorHAnsi" w:hAnsiTheme="minorHAnsi" w:cstheme="minorHAnsi"/>
        </w:rPr>
        <w:t>A national strategy limited to one particular form of energy (fossil fuels) will be vulnerable to increased fuel costs and pressures from exporting countries</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rPr>
        <w:t>Nuclear power is a proven technology, which has provided more than 16% of world electricity supply in over 30 countries. More than ten thousand reactor-years of operating experience have been accumulated over the past 5 decades</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There</w:t>
      </w:r>
      <w:proofErr w:type="gramEnd"/>
      <w:r w:rsidRPr="00BF5FB3">
        <w:rPr>
          <w:rFonts w:asciiTheme="minorHAnsi" w:hAnsiTheme="minorHAnsi" w:cstheme="minorHAnsi"/>
          <w:sz w:val="14"/>
        </w:rPr>
        <w:t xml:space="preserve"> are many reasons which </w:t>
      </w:r>
      <w:proofErr w:type="spellStart"/>
      <w:r w:rsidRPr="00BF5FB3">
        <w:rPr>
          <w:rFonts w:asciiTheme="minorHAnsi" w:hAnsiTheme="minorHAnsi" w:cstheme="minorHAnsi"/>
          <w:sz w:val="14"/>
        </w:rPr>
        <w:t>favour</w:t>
      </w:r>
      <w:proofErr w:type="spellEnd"/>
      <w:r w:rsidRPr="00BF5FB3">
        <w:rPr>
          <w:rFonts w:asciiTheme="minorHAnsi" w:hAnsiTheme="minorHAnsi" w:cstheme="minorHAnsi"/>
          <w:sz w:val="14"/>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BF5FB3">
        <w:rPr>
          <w:rStyle w:val="StyleBoldUnderline"/>
          <w:rFonts w:asciiTheme="minorHAnsi" w:hAnsiTheme="minorHAnsi" w:cstheme="minorHAnsi"/>
          <w:highlight w:val="cyan"/>
        </w:rPr>
        <w:t>demonstration programs of nuclear desalination are</w:t>
      </w:r>
      <w:r w:rsidRPr="00BF5FB3">
        <w:rPr>
          <w:rFonts w:asciiTheme="minorHAnsi" w:hAnsiTheme="minorHAnsi" w:cstheme="minorHAnsi"/>
          <w:sz w:val="14"/>
        </w:rPr>
        <w:t xml:space="preserve"> also </w:t>
      </w:r>
      <w:r w:rsidRPr="00BF5FB3">
        <w:rPr>
          <w:rStyle w:val="StyleBoldUnderline"/>
          <w:rFonts w:asciiTheme="minorHAnsi" w:hAnsiTheme="minorHAnsi" w:cstheme="minorHAnsi"/>
          <w:highlight w:val="cyan"/>
        </w:rPr>
        <w:t>in progress</w:t>
      </w:r>
      <w:r w:rsidRPr="00BF5FB3">
        <w:rPr>
          <w:rFonts w:asciiTheme="minorHAnsi" w:hAnsiTheme="minorHAnsi" w:cstheme="minorHAnsi"/>
          <w:sz w:val="14"/>
        </w:rPr>
        <w:t xml:space="preserve"> in several Member States to confirm its technical and </w:t>
      </w:r>
      <w:proofErr w:type="spellStart"/>
      <w:r w:rsidRPr="00BF5FB3">
        <w:rPr>
          <w:rFonts w:asciiTheme="minorHAnsi" w:hAnsiTheme="minorHAnsi" w:cstheme="minorHAnsi"/>
          <w:sz w:val="14"/>
        </w:rPr>
        <w:t>economical</w:t>
      </w:r>
      <w:proofErr w:type="spellEnd"/>
      <w:r w:rsidRPr="00BF5FB3">
        <w:rPr>
          <w:rFonts w:asciiTheme="minorHAnsi" w:hAnsiTheme="minorHAnsi" w:cstheme="minorHAnsi"/>
          <w:sz w:val="14"/>
        </w:rPr>
        <w:t xml:space="preserve"> viability under country-specific conditions</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Style w:val="StyleBoldUnderline"/>
          <w:rFonts w:asciiTheme="minorHAnsi" w:hAnsiTheme="minorHAnsi" w:cstheme="minorHAnsi"/>
        </w:rPr>
        <w:t>The</w:t>
      </w:r>
      <w:proofErr w:type="gramEnd"/>
      <w:r w:rsidRPr="00BF5FB3">
        <w:rPr>
          <w:rStyle w:val="StyleBoldUnderline"/>
          <w:rFonts w:asciiTheme="minorHAnsi" w:hAnsiTheme="minorHAnsi" w:cstheme="minorHAnsi"/>
        </w:rPr>
        <w:t xml:space="preserve"> desalination of seawater using nuclear energy is a feasible option to meet the growing demand for potable water. </w:t>
      </w:r>
      <w:r w:rsidRPr="00BF5FB3">
        <w:rPr>
          <w:rStyle w:val="StyleBoldUnderline"/>
          <w:rFonts w:asciiTheme="minorHAnsi" w:hAnsiTheme="minorHAnsi" w:cstheme="minorHAnsi"/>
          <w:highlight w:val="cyan"/>
        </w:rPr>
        <w:t>Over 175</w:t>
      </w:r>
      <w:r w:rsidRPr="00BF5FB3">
        <w:rPr>
          <w:rStyle w:val="StyleBoldUnderline"/>
          <w:rFonts w:asciiTheme="minorHAnsi" w:hAnsiTheme="minorHAnsi" w:cstheme="minorHAnsi"/>
        </w:rPr>
        <w:t xml:space="preserve"> reactor-</w:t>
      </w:r>
      <w:r w:rsidRPr="00BF5FB3">
        <w:rPr>
          <w:rStyle w:val="StyleBoldUnderline"/>
          <w:rFonts w:asciiTheme="minorHAnsi" w:hAnsiTheme="minorHAnsi" w:cstheme="minorHAnsi"/>
          <w:highlight w:val="cyan"/>
        </w:rPr>
        <w:t>years of operating experience</w:t>
      </w:r>
      <w:r w:rsidRPr="00BF5FB3">
        <w:rPr>
          <w:rStyle w:val="StyleBoldUnderline"/>
          <w:rFonts w:asciiTheme="minorHAnsi" w:hAnsiTheme="minorHAnsi" w:cstheme="minorHAnsi"/>
        </w:rPr>
        <w:t xml:space="preserve"> on nuclear desalination </w:t>
      </w:r>
      <w:r w:rsidRPr="00BF5FB3">
        <w:rPr>
          <w:rStyle w:val="StyleBoldUnderline"/>
          <w:rFonts w:asciiTheme="minorHAnsi" w:hAnsiTheme="minorHAnsi" w:cstheme="minorHAnsi"/>
          <w:highlight w:val="cyan"/>
        </w:rPr>
        <w:t>have</w:t>
      </w:r>
      <w:r w:rsidRPr="00BF5FB3">
        <w:rPr>
          <w:rStyle w:val="StyleBoldUnderline"/>
          <w:rFonts w:asciiTheme="minorHAnsi" w:hAnsiTheme="minorHAnsi" w:cstheme="minorHAnsi"/>
        </w:rPr>
        <w:t xml:space="preserve"> already been </w:t>
      </w:r>
      <w:r w:rsidRPr="00BF5FB3">
        <w:rPr>
          <w:rStyle w:val="StyleBoldUnderline"/>
          <w:rFonts w:asciiTheme="minorHAnsi" w:hAnsiTheme="minorHAnsi" w:cstheme="minorHAnsi"/>
          <w:highlight w:val="cyan"/>
        </w:rPr>
        <w:t>accumulated</w:t>
      </w:r>
      <w:r w:rsidRPr="00BF5FB3">
        <w:rPr>
          <w:rStyle w:val="StyleBoldUnderline"/>
          <w:rFonts w:asciiTheme="minorHAnsi" w:hAnsiTheme="minorHAnsi" w:cstheme="minorHAnsi"/>
        </w:rPr>
        <w:t xml:space="preserve"> worldwide</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1.3.1. Nuclear desalination</w:t>
      </w:r>
      <w:r w:rsidRPr="00BF5FB3">
        <w:rPr>
          <w:rFonts w:asciiTheme="minorHAnsi" w:hAnsiTheme="minorHAnsi" w:cstheme="minorHAnsi"/>
          <w:sz w:val="12"/>
        </w:rPr>
        <w:t>¶</w:t>
      </w:r>
      <w:r w:rsidRPr="00BF5FB3">
        <w:rPr>
          <w:rFonts w:asciiTheme="minorHAnsi" w:hAnsiTheme="minorHAnsi" w:cstheme="minorHAnsi"/>
          <w:sz w:val="14"/>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BF5FB3">
        <w:rPr>
          <w:rFonts w:asciiTheme="minorHAnsi" w:hAnsiTheme="minorHAnsi" w:cstheme="minorHAnsi"/>
          <w:sz w:val="12"/>
        </w:rPr>
        <w:t>¶</w:t>
      </w:r>
      <w:r w:rsidRPr="00BF5FB3">
        <w:rPr>
          <w:rFonts w:asciiTheme="minorHAnsi" w:hAnsiTheme="minorHAnsi" w:cstheme="minorHAnsi"/>
          <w:sz w:val="14"/>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rPr>
        <w:t>All nuclear reactor types can provide the energy required by the various desalination processes</w:t>
      </w:r>
      <w:r w:rsidRPr="00BF5FB3">
        <w:rPr>
          <w:rFonts w:asciiTheme="minorHAnsi" w:hAnsiTheme="minorHAnsi" w:cstheme="minorHAnsi"/>
          <w:sz w:val="14"/>
        </w:rPr>
        <w:t>. In this regard, it has been shown that Small and Medium Reactors (</w:t>
      </w:r>
      <w:r w:rsidRPr="00BF5FB3">
        <w:rPr>
          <w:rStyle w:val="BoldUnderline"/>
          <w:rFonts w:asciiTheme="minorHAnsi" w:hAnsiTheme="minorHAnsi" w:cstheme="minorHAnsi"/>
          <w:highlight w:val="cyan"/>
        </w:rPr>
        <w:t>SMRs</w:t>
      </w:r>
      <w:r w:rsidRPr="00BF5FB3">
        <w:rPr>
          <w:rFonts w:asciiTheme="minorHAnsi" w:hAnsiTheme="minorHAnsi" w:cstheme="minorHAnsi"/>
          <w:sz w:val="14"/>
        </w:rPr>
        <w:t xml:space="preserve">) </w:t>
      </w:r>
      <w:r w:rsidRPr="00BF5FB3">
        <w:rPr>
          <w:rStyle w:val="BoldUnderline"/>
          <w:rFonts w:asciiTheme="minorHAnsi" w:hAnsiTheme="minorHAnsi" w:cstheme="minorHAnsi"/>
          <w:highlight w:val="cyan"/>
        </w:rPr>
        <w:t>offer the largest potential as coupling options to</w:t>
      </w:r>
      <w:r w:rsidRPr="00BF5FB3">
        <w:rPr>
          <w:rStyle w:val="BoldUnderline"/>
          <w:rFonts w:asciiTheme="minorHAnsi" w:hAnsiTheme="minorHAnsi" w:cstheme="minorHAnsi"/>
        </w:rPr>
        <w:t xml:space="preserve"> nuclear </w:t>
      </w:r>
      <w:r w:rsidRPr="00BF5FB3">
        <w:rPr>
          <w:rStyle w:val="BoldUnderline"/>
          <w:rFonts w:asciiTheme="minorHAnsi" w:hAnsiTheme="minorHAnsi" w:cstheme="minorHAnsi"/>
          <w:highlight w:val="cyan"/>
        </w:rPr>
        <w:t>desalination systems in developing countries</w:t>
      </w:r>
      <w:r w:rsidRPr="00BF5FB3">
        <w:rPr>
          <w:rFonts w:asciiTheme="minorHAnsi" w:hAnsiTheme="minorHAnsi" w:cstheme="minorHAnsi"/>
          <w:sz w:val="14"/>
        </w:rPr>
        <w:t xml:space="preserve">. The development of innovative reactor concepts and fuel cycles with </w:t>
      </w:r>
      <w:r w:rsidRPr="00BF5FB3">
        <w:rPr>
          <w:rStyle w:val="StyleBoldUnderline"/>
          <w:rFonts w:asciiTheme="minorHAnsi" w:hAnsiTheme="minorHAnsi" w:cstheme="minorHAnsi"/>
          <w:highlight w:val="cyan"/>
        </w:rPr>
        <w:t>enhanced safety</w:t>
      </w:r>
      <w:r w:rsidRPr="00BF5FB3">
        <w:rPr>
          <w:rStyle w:val="StyleBoldUnderline"/>
          <w:rFonts w:asciiTheme="minorHAnsi" w:hAnsiTheme="minorHAnsi" w:cstheme="minorHAnsi"/>
        </w:rPr>
        <w:t xml:space="preserve"> features </w:t>
      </w:r>
      <w:r w:rsidRPr="00BF5FB3">
        <w:rPr>
          <w:rStyle w:val="StyleBoldUnderline"/>
          <w:rFonts w:asciiTheme="minorHAnsi" w:hAnsiTheme="minorHAnsi" w:cstheme="minorHAnsi"/>
          <w:highlight w:val="cyan"/>
        </w:rPr>
        <w:t>as well as</w:t>
      </w:r>
      <w:r w:rsidRPr="00BF5FB3">
        <w:rPr>
          <w:rStyle w:val="StyleBoldUnderline"/>
          <w:rFonts w:asciiTheme="minorHAnsi" w:hAnsiTheme="minorHAnsi" w:cstheme="minorHAnsi"/>
        </w:rPr>
        <w:t xml:space="preserve"> their attractive </w:t>
      </w:r>
      <w:r w:rsidRPr="00BF5FB3">
        <w:rPr>
          <w:rStyle w:val="StyleBoldUnderline"/>
          <w:rFonts w:asciiTheme="minorHAnsi" w:hAnsiTheme="minorHAnsi" w:cstheme="minorHAnsi"/>
          <w:highlight w:val="cyan"/>
        </w:rPr>
        <w:t>economics</w:t>
      </w:r>
      <w:r w:rsidRPr="00BF5FB3">
        <w:rPr>
          <w:rStyle w:val="StyleBoldUnderline"/>
          <w:rFonts w:asciiTheme="minorHAnsi" w:hAnsiTheme="minorHAnsi" w:cstheme="minorHAnsi"/>
        </w:rPr>
        <w:t xml:space="preserve"> are expected to </w:t>
      </w:r>
      <w:r w:rsidRPr="00BF5FB3">
        <w:rPr>
          <w:rStyle w:val="StyleBoldUnderline"/>
          <w:rFonts w:asciiTheme="minorHAnsi" w:hAnsiTheme="minorHAnsi" w:cstheme="minorHAnsi"/>
          <w:highlight w:val="cyan"/>
        </w:rPr>
        <w:lastRenderedPageBreak/>
        <w:t>improve</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public acceptance</w:t>
      </w:r>
      <w:r w:rsidRPr="00BF5FB3">
        <w:rPr>
          <w:rStyle w:val="StyleBoldUnderline"/>
          <w:rFonts w:asciiTheme="minorHAnsi" w:hAnsiTheme="minorHAnsi" w:cstheme="minorHAnsi"/>
        </w:rPr>
        <w:t xml:space="preserve"> and further the prospects of nuclear desalination</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The coupling with nuclear system is not difficult technically but needs some consideration in (a)</w:t>
      </w:r>
      <w:r w:rsidRPr="00BF5FB3">
        <w:rPr>
          <w:rFonts w:asciiTheme="minorHAnsi" w:hAnsiTheme="minorHAnsi" w:cstheme="minorHAnsi"/>
          <w:sz w:val="12"/>
        </w:rPr>
        <w:t>¶</w:t>
      </w:r>
      <w:r w:rsidRPr="00BF5FB3">
        <w:rPr>
          <w:rFonts w:asciiTheme="minorHAnsi" w:hAnsiTheme="minorHAnsi" w:cstheme="minorHAnsi"/>
          <w:sz w:val="14"/>
        </w:rPr>
        <w:t xml:space="preserve"> avoiding cross-contamination by radioactivity, (b) providing backup heat or power sources in case the</w:t>
      </w:r>
      <w:r w:rsidRPr="00BF5FB3">
        <w:rPr>
          <w:rFonts w:asciiTheme="minorHAnsi" w:hAnsiTheme="minorHAnsi" w:cstheme="minorHAnsi"/>
          <w:sz w:val="12"/>
        </w:rPr>
        <w:t>¶</w:t>
      </w:r>
      <w:r w:rsidRPr="00BF5FB3">
        <w:rPr>
          <w:rFonts w:asciiTheme="minorHAnsi" w:hAnsiTheme="minorHAnsi" w:cstheme="minorHAnsi"/>
          <w:sz w:val="14"/>
        </w:rPr>
        <w:t xml:space="preserve"> nuclear system is not in operation (e.g. for </w:t>
      </w:r>
      <w:proofErr w:type="spellStart"/>
      <w:r w:rsidRPr="00BF5FB3">
        <w:rPr>
          <w:rFonts w:asciiTheme="minorHAnsi" w:hAnsiTheme="minorHAnsi" w:cstheme="minorHAnsi"/>
          <w:sz w:val="14"/>
        </w:rPr>
        <w:t>refuelling</w:t>
      </w:r>
      <w:proofErr w:type="spellEnd"/>
      <w:r w:rsidRPr="00BF5FB3">
        <w:rPr>
          <w:rFonts w:asciiTheme="minorHAnsi" w:hAnsiTheme="minorHAnsi" w:cstheme="minorHAnsi"/>
          <w:sz w:val="14"/>
        </w:rPr>
        <w:t xml:space="preserve"> and maintenance), (c) incorporation of certain</w:t>
      </w:r>
      <w:r w:rsidRPr="00BF5FB3">
        <w:rPr>
          <w:rFonts w:asciiTheme="minorHAnsi" w:hAnsiTheme="minorHAnsi" w:cstheme="minorHAnsi"/>
          <w:sz w:val="12"/>
        </w:rPr>
        <w:t>¶</w:t>
      </w:r>
      <w:r w:rsidRPr="00BF5FB3">
        <w:rPr>
          <w:rFonts w:asciiTheme="minorHAnsi" w:hAnsiTheme="minorHAnsi" w:cstheme="minorHAnsi"/>
          <w:sz w:val="14"/>
        </w:rPr>
        <w:t xml:space="preserve"> design features, </w:t>
      </w:r>
      <w:proofErr w:type="spellStart"/>
      <w:r w:rsidRPr="00BF5FB3">
        <w:rPr>
          <w:rFonts w:asciiTheme="minorHAnsi" w:hAnsiTheme="minorHAnsi" w:cstheme="minorHAnsi"/>
          <w:sz w:val="14"/>
        </w:rPr>
        <w:t>minimising</w:t>
      </w:r>
      <w:proofErr w:type="spellEnd"/>
      <w:r w:rsidRPr="00BF5FB3">
        <w:rPr>
          <w:rFonts w:asciiTheme="minorHAnsi" w:hAnsiTheme="minorHAnsi" w:cstheme="minorHAnsi"/>
          <w:sz w:val="14"/>
        </w:rPr>
        <w:t xml:space="preserve"> the impact of the thermal desalination systems’ coupling to the nuclear</w:t>
      </w:r>
      <w:r w:rsidRPr="00BF5FB3">
        <w:rPr>
          <w:rFonts w:asciiTheme="minorHAnsi" w:hAnsiTheme="minorHAnsi" w:cstheme="minorHAnsi"/>
          <w:sz w:val="12"/>
        </w:rPr>
        <w:t>¶</w:t>
      </w:r>
      <w:r w:rsidRPr="00BF5FB3">
        <w:rPr>
          <w:rFonts w:asciiTheme="minorHAnsi" w:hAnsiTheme="minorHAnsi" w:cstheme="minorHAnsi"/>
          <w:sz w:val="14"/>
        </w:rPr>
        <w:t xml:space="preserve"> reactors (Section 1.6).</w:t>
      </w:r>
      <w:r w:rsidRPr="00BF5FB3">
        <w:rPr>
          <w:rFonts w:asciiTheme="minorHAnsi" w:hAnsiTheme="minorHAnsi" w:cstheme="minorHAnsi"/>
          <w:sz w:val="12"/>
        </w:rPr>
        <w:t>¶</w:t>
      </w:r>
      <w:r w:rsidRPr="00BF5FB3">
        <w:rPr>
          <w:rFonts w:asciiTheme="minorHAnsi" w:hAnsiTheme="minorHAnsi" w:cstheme="minorHAnsi"/>
          <w:sz w:val="14"/>
        </w:rPr>
        <w:t xml:space="preserve"> 1.3.2. Why nuclear desalination?</w:t>
      </w:r>
      <w:r w:rsidRPr="00BF5FB3">
        <w:rPr>
          <w:rFonts w:asciiTheme="minorHAnsi" w:hAnsiTheme="minorHAnsi" w:cstheme="minorHAnsi"/>
          <w:sz w:val="12"/>
        </w:rPr>
        <w:t>¶</w:t>
      </w:r>
      <w:r w:rsidRPr="00BF5FB3">
        <w:rPr>
          <w:rFonts w:asciiTheme="minorHAnsi" w:hAnsiTheme="minorHAnsi" w:cstheme="minorHAnsi"/>
          <w:sz w:val="14"/>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BF5FB3">
        <w:rPr>
          <w:rFonts w:asciiTheme="minorHAnsi" w:hAnsiTheme="minorHAnsi" w:cstheme="minorHAnsi"/>
          <w:sz w:val="12"/>
        </w:rPr>
        <w:t>¶</w:t>
      </w:r>
      <w:r w:rsidRPr="00BF5FB3">
        <w:rPr>
          <w:rFonts w:asciiTheme="minorHAnsi" w:hAnsiTheme="minorHAnsi" w:cstheme="minorHAnsi"/>
          <w:sz w:val="14"/>
        </w:rPr>
        <w:t xml:space="preserve"> Article II of the IAEA Statute provides that:</w:t>
      </w:r>
      <w:r w:rsidRPr="00BF5FB3">
        <w:rPr>
          <w:rFonts w:asciiTheme="minorHAnsi" w:hAnsiTheme="minorHAnsi" w:cstheme="minorHAnsi"/>
          <w:sz w:val="12"/>
        </w:rPr>
        <w:t>¶</w:t>
      </w:r>
      <w:r w:rsidRPr="00BF5FB3">
        <w:rPr>
          <w:rFonts w:asciiTheme="minorHAnsi" w:hAnsiTheme="minorHAnsi" w:cstheme="minorHAnsi"/>
          <w:sz w:val="14"/>
        </w:rPr>
        <w:t xml:space="preserve"> “ The Agency shall seek to accelerate and enlarge the contribution of atomic energy to peace, health and prosperity throughout the world”.</w:t>
      </w:r>
      <w:r w:rsidRPr="00BF5FB3">
        <w:rPr>
          <w:rFonts w:asciiTheme="minorHAnsi" w:hAnsiTheme="minorHAnsi" w:cstheme="minorHAnsi"/>
          <w:sz w:val="12"/>
        </w:rPr>
        <w:t>¶</w:t>
      </w:r>
      <w:r w:rsidRPr="00BF5FB3">
        <w:rPr>
          <w:rFonts w:asciiTheme="minorHAnsi" w:hAnsiTheme="minorHAnsi" w:cstheme="minorHAnsi"/>
          <w:sz w:val="14"/>
        </w:rPr>
        <w:t xml:space="preserve"> This refers implicitly to nuclear desalination as an option for the use of nuclear technologies.</w:t>
      </w:r>
      <w:r w:rsidRPr="00BF5FB3">
        <w:rPr>
          <w:rFonts w:asciiTheme="minorHAnsi" w:hAnsiTheme="minorHAnsi" w:cstheme="minorHAnsi"/>
          <w:sz w:val="12"/>
        </w:rPr>
        <w:t>¶</w:t>
      </w:r>
      <w:r w:rsidRPr="00BF5FB3">
        <w:rPr>
          <w:rFonts w:asciiTheme="minorHAnsi" w:hAnsiTheme="minorHAnsi" w:cstheme="minorHAnsi"/>
          <w:sz w:val="14"/>
        </w:rPr>
        <w:t xml:space="preserve"> The same applies to the Article III of the Statute, which authorizes the IAEA:</w:t>
      </w:r>
      <w:r w:rsidRPr="00BF5FB3">
        <w:rPr>
          <w:rFonts w:asciiTheme="minorHAnsi" w:hAnsiTheme="minorHAnsi" w:cstheme="minorHAnsi"/>
          <w:sz w:val="12"/>
        </w:rPr>
        <w:t>¶</w:t>
      </w:r>
      <w:r w:rsidRPr="00BF5FB3">
        <w:rPr>
          <w:rFonts w:asciiTheme="minorHAnsi" w:hAnsiTheme="minorHAnsi" w:cstheme="minorHAnsi"/>
          <w:sz w:val="14"/>
        </w:rPr>
        <w:t xml:space="preserve"> “ To encourage and assist research on, and development and practical application of, atomic energy for peaceful uses throughout the world….”; (Article III, A.1); and</w:t>
      </w:r>
      <w:r w:rsidRPr="00BF5FB3">
        <w:rPr>
          <w:rFonts w:asciiTheme="minorHAnsi" w:hAnsiTheme="minorHAnsi" w:cstheme="minorHAnsi"/>
          <w:sz w:val="12"/>
        </w:rPr>
        <w:t>¶</w:t>
      </w:r>
      <w:r w:rsidRPr="00BF5FB3">
        <w:rPr>
          <w:rFonts w:asciiTheme="minorHAnsi" w:hAnsiTheme="minorHAnsi" w:cstheme="minorHAnsi"/>
          <w:sz w:val="14"/>
        </w:rPr>
        <w:t xml:space="preserve"> “To foster the exchange of scientific and technical information on peaceful uses of atomic energy.” (Article III, A.3).</w:t>
      </w:r>
      <w:r w:rsidRPr="00BF5FB3">
        <w:rPr>
          <w:rFonts w:asciiTheme="minorHAnsi" w:hAnsiTheme="minorHAnsi" w:cstheme="minorHAnsi"/>
          <w:sz w:val="12"/>
        </w:rPr>
        <w:t>¶</w:t>
      </w:r>
      <w:r w:rsidRPr="00BF5FB3">
        <w:rPr>
          <w:rFonts w:asciiTheme="minorHAnsi" w:hAnsiTheme="minorHAnsi" w:cstheme="minorHAnsi"/>
          <w:sz w:val="14"/>
        </w:rPr>
        <w:t xml:space="preserve"> In addition, Objective A.3 of the Agency’s Medium Term Strategy requires the Agency:</w:t>
      </w:r>
      <w:r w:rsidRPr="00BF5FB3">
        <w:rPr>
          <w:rFonts w:asciiTheme="minorHAnsi" w:hAnsiTheme="minorHAnsi" w:cstheme="minorHAnsi"/>
          <w:sz w:val="12"/>
        </w:rPr>
        <w:t>¶</w:t>
      </w:r>
      <w:r w:rsidRPr="00BF5FB3">
        <w:rPr>
          <w:rFonts w:asciiTheme="minorHAnsi" w:hAnsiTheme="minorHAnsi" w:cstheme="minorHAnsi"/>
          <w:sz w:val="14"/>
        </w:rPr>
        <w:t xml:space="preserve"> “ To support and facilitate the development of new and emerging applications of nuclear technologies by co-generation and heat applications, including seawater desalination”.</w:t>
      </w:r>
      <w:r w:rsidRPr="00BF5FB3">
        <w:rPr>
          <w:rFonts w:asciiTheme="minorHAnsi" w:hAnsiTheme="minorHAnsi" w:cstheme="minorHAnsi"/>
          <w:sz w:val="12"/>
        </w:rPr>
        <w:t>¶</w:t>
      </w:r>
      <w:r w:rsidRPr="00BF5FB3">
        <w:rPr>
          <w:rFonts w:asciiTheme="minorHAnsi" w:hAnsiTheme="minorHAnsi" w:cstheme="minorHAnsi"/>
          <w:sz w:val="14"/>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In</w:t>
      </w:r>
      <w:proofErr w:type="gramEnd"/>
      <w:r w:rsidRPr="00BF5FB3">
        <w:rPr>
          <w:rFonts w:asciiTheme="minorHAnsi" w:hAnsiTheme="minorHAnsi" w:cstheme="minorHAnsi"/>
          <w:sz w:val="14"/>
        </w:rPr>
        <w:t xml:space="preserve"> recent years, </w:t>
      </w:r>
      <w:r w:rsidRPr="00BF5FB3">
        <w:rPr>
          <w:rStyle w:val="StyleBoldUnderline"/>
          <w:rFonts w:asciiTheme="minorHAnsi" w:hAnsiTheme="minorHAnsi" w:cstheme="minorHAnsi"/>
        </w:rPr>
        <w:t>interests have been</w:t>
      </w:r>
      <w:r w:rsidRPr="00BF5FB3">
        <w:rPr>
          <w:rFonts w:asciiTheme="minorHAnsi" w:hAnsiTheme="minorHAnsi" w:cstheme="minorHAnsi"/>
          <w:sz w:val="14"/>
        </w:rPr>
        <w:t xml:space="preserve"> also been </w:t>
      </w:r>
      <w:r w:rsidRPr="00BF5FB3">
        <w:rPr>
          <w:rStyle w:val="StyleBoldUnderline"/>
          <w:rFonts w:asciiTheme="minorHAnsi" w:hAnsiTheme="minorHAnsi" w:cstheme="minorHAnsi"/>
        </w:rPr>
        <w:t>indicated by</w:t>
      </w:r>
      <w:r w:rsidRPr="00BF5FB3">
        <w:rPr>
          <w:rFonts w:asciiTheme="minorHAnsi" w:hAnsiTheme="minorHAnsi" w:cstheme="minorHAnsi"/>
          <w:sz w:val="14"/>
        </w:rPr>
        <w:t xml:space="preserve"> Member States in </w:t>
      </w:r>
      <w:r w:rsidRPr="00BF5FB3">
        <w:rPr>
          <w:rStyle w:val="StyleBoldUnderline"/>
          <w:rFonts w:asciiTheme="minorHAnsi" w:hAnsiTheme="minorHAnsi" w:cstheme="minorHAnsi"/>
        </w:rPr>
        <w:t>South and South East Asia for the feasibility, as well as the demonstration, of nuclear desalination projects</w:t>
      </w:r>
      <w:r w:rsidRPr="00BF5FB3">
        <w:rPr>
          <w:rFonts w:asciiTheme="minorHAnsi" w:hAnsiTheme="minorHAnsi" w:cstheme="minorHAnsi"/>
          <w:sz w:val="14"/>
        </w:rPr>
        <w:t xml:space="preserve">. The issue has since then been repeatedly stressed at the General Conference (Committee on the Whole) and supported by many Member States including most members of Group-77. </w:t>
      </w:r>
      <w:r w:rsidRPr="00BF5FB3">
        <w:rPr>
          <w:rStyle w:val="StyleBoldUnderline"/>
          <w:rFonts w:asciiTheme="minorHAnsi" w:hAnsiTheme="minorHAnsi" w:cstheme="minorHAnsi"/>
        </w:rPr>
        <w:t>The support stems not only from their expectation of its possible contribution to the freshwater issue but</w:t>
      </w:r>
      <w:r w:rsidRPr="00BF5FB3">
        <w:rPr>
          <w:rFonts w:asciiTheme="minorHAnsi" w:hAnsiTheme="minorHAnsi" w:cstheme="minorHAnsi"/>
          <w:sz w:val="14"/>
        </w:rPr>
        <w:t xml:space="preserve"> has </w:t>
      </w:r>
      <w:r w:rsidRPr="00BF5FB3">
        <w:rPr>
          <w:rStyle w:val="StyleBoldUnderline"/>
          <w:rFonts w:asciiTheme="minorHAnsi" w:hAnsiTheme="minorHAnsi" w:cstheme="minorHAnsi"/>
        </w:rPr>
        <w:t>also</w:t>
      </w:r>
      <w:r w:rsidRPr="00BF5FB3">
        <w:rPr>
          <w:rFonts w:asciiTheme="minorHAnsi" w:hAnsiTheme="minorHAnsi" w:cstheme="minorHAnsi"/>
          <w:sz w:val="14"/>
        </w:rPr>
        <w:t xml:space="preserve"> been motivated by a variety of reasons that include: </w:t>
      </w:r>
      <w:r w:rsidRPr="00BF5FB3">
        <w:rPr>
          <w:rStyle w:val="StyleBoldUnderline"/>
          <w:rFonts w:asciiTheme="minorHAnsi" w:hAnsiTheme="minorHAnsi" w:cstheme="minorHAnsi"/>
        </w:rPr>
        <w:t>the economic competitiveness of nuclear desalination in areas lacking cheap hydropower or fossil fuel resources, energy supply diversification, conservation of fossil fuel resources and spin-off effects of nuclear technology for industrial development</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BF5FB3">
        <w:rPr>
          <w:rStyle w:val="BoldUnderline"/>
          <w:rFonts w:asciiTheme="minorHAnsi" w:hAnsiTheme="minorHAnsi" w:cstheme="minorHAnsi"/>
          <w:highlight w:val="cyan"/>
        </w:rPr>
        <w:t>there is</w:t>
      </w:r>
      <w:r w:rsidRPr="00BF5FB3">
        <w:rPr>
          <w:rStyle w:val="BoldUnderline"/>
          <w:rFonts w:asciiTheme="minorHAnsi" w:hAnsiTheme="minorHAnsi" w:cstheme="minorHAnsi"/>
        </w:rPr>
        <w:t xml:space="preserve"> a renewed and </w:t>
      </w:r>
      <w:r w:rsidRPr="00BF5FB3">
        <w:rPr>
          <w:rStyle w:val="BoldUnderline"/>
          <w:rFonts w:asciiTheme="minorHAnsi" w:hAnsiTheme="minorHAnsi" w:cstheme="minorHAnsi"/>
          <w:highlight w:val="cyan"/>
        </w:rPr>
        <w:t>growing emphasis on small</w:t>
      </w:r>
      <w:r w:rsidRPr="00BF5FB3">
        <w:rPr>
          <w:rFonts w:asciiTheme="minorHAnsi" w:hAnsiTheme="minorHAnsi" w:cstheme="minorHAnsi"/>
          <w:sz w:val="14"/>
        </w:rPr>
        <w:t xml:space="preserve"> and medium sized nuclear </w:t>
      </w:r>
      <w:r w:rsidRPr="00BF5FB3">
        <w:rPr>
          <w:rStyle w:val="BoldUnderline"/>
          <w:rFonts w:asciiTheme="minorHAnsi" w:hAnsiTheme="minorHAnsi" w:cstheme="minorHAnsi"/>
          <w:highlight w:val="cyan"/>
        </w:rPr>
        <w:t>reactors</w:t>
      </w:r>
      <w:r w:rsidRPr="00BF5FB3">
        <w:rPr>
          <w:rFonts w:asciiTheme="minorHAnsi" w:hAnsiTheme="minorHAnsi" w:cstheme="minorHAnsi"/>
          <w:sz w:val="14"/>
        </w:rPr>
        <w:t xml:space="preserve">, </w:t>
      </w:r>
      <w:r w:rsidRPr="00BF5FB3">
        <w:rPr>
          <w:rStyle w:val="BoldUnderline"/>
          <w:rFonts w:asciiTheme="minorHAnsi" w:hAnsiTheme="minorHAnsi" w:cstheme="minorHAnsi"/>
        </w:rPr>
        <w:t xml:space="preserve">and this is particularly important for desalination because the </w:t>
      </w:r>
      <w:proofErr w:type="spellStart"/>
      <w:r w:rsidRPr="00BF5FB3">
        <w:rPr>
          <w:rStyle w:val="BoldUnderline"/>
          <w:rFonts w:asciiTheme="minorHAnsi" w:hAnsiTheme="minorHAnsi" w:cstheme="minorHAnsi"/>
          <w:highlight w:val="cyan"/>
        </w:rPr>
        <w:t>countries</w:t>
      </w:r>
      <w:proofErr w:type="spellEnd"/>
      <w:r w:rsidRPr="00BF5FB3">
        <w:rPr>
          <w:rStyle w:val="BoldUnderline"/>
          <w:rFonts w:asciiTheme="minorHAnsi" w:hAnsiTheme="minorHAnsi" w:cstheme="minorHAnsi"/>
          <w:highlight w:val="cyan"/>
        </w:rPr>
        <w:t xml:space="preserve"> most in need of</w:t>
      </w:r>
      <w:r w:rsidRPr="00BF5FB3">
        <w:rPr>
          <w:rStyle w:val="BoldUnderline"/>
          <w:rFonts w:asciiTheme="minorHAnsi" w:hAnsiTheme="minorHAnsi" w:cstheme="minorHAnsi"/>
        </w:rPr>
        <w:t xml:space="preserve"> new sources of </w:t>
      </w:r>
      <w:r w:rsidRPr="00BF5FB3">
        <w:rPr>
          <w:rStyle w:val="BoldUnderline"/>
          <w:rFonts w:asciiTheme="minorHAnsi" w:hAnsiTheme="minorHAnsi" w:cstheme="minorHAnsi"/>
          <w:highlight w:val="cyan"/>
        </w:rPr>
        <w:t>freshwater</w:t>
      </w:r>
      <w:r w:rsidRPr="00BF5FB3">
        <w:rPr>
          <w:rStyle w:val="BoldUnderline"/>
          <w:rFonts w:asciiTheme="minorHAnsi" w:hAnsiTheme="minorHAnsi" w:cstheme="minorHAnsi"/>
        </w:rPr>
        <w:t xml:space="preserve"> often </w:t>
      </w:r>
      <w:r w:rsidRPr="00BF5FB3">
        <w:rPr>
          <w:rStyle w:val="BoldUnderline"/>
          <w:rFonts w:asciiTheme="minorHAnsi" w:hAnsiTheme="minorHAnsi" w:cstheme="minorHAnsi"/>
          <w:highlight w:val="cyan"/>
        </w:rPr>
        <w:t>have limited industrial infrastructures and</w:t>
      </w:r>
      <w:r w:rsidRPr="00BF5FB3">
        <w:rPr>
          <w:rStyle w:val="BoldUnderline"/>
          <w:rFonts w:asciiTheme="minorHAnsi" w:hAnsiTheme="minorHAnsi" w:cstheme="minorHAnsi"/>
        </w:rPr>
        <w:t xml:space="preserve"> relatively </w:t>
      </w:r>
      <w:r w:rsidRPr="00BF5FB3">
        <w:rPr>
          <w:rStyle w:val="BoldUnderline"/>
          <w:rFonts w:asciiTheme="minorHAnsi" w:hAnsiTheme="minorHAnsi" w:cstheme="minorHAnsi"/>
          <w:highlight w:val="cyan"/>
        </w:rPr>
        <w:t>weaker</w:t>
      </w:r>
      <w:r w:rsidRPr="00BF5FB3">
        <w:rPr>
          <w:rStyle w:val="BoldUnderline"/>
          <w:rFonts w:asciiTheme="minorHAnsi" w:hAnsiTheme="minorHAnsi" w:cstheme="minorHAnsi"/>
        </w:rPr>
        <w:t xml:space="preserve"> electricity </w:t>
      </w:r>
      <w:r w:rsidRPr="00BF5FB3">
        <w:rPr>
          <w:rStyle w:val="BoldUnderline"/>
          <w:rFonts w:asciiTheme="minorHAnsi" w:hAnsiTheme="minorHAnsi" w:cstheme="minorHAnsi"/>
          <w:highlight w:val="cyan"/>
        </w:rPr>
        <w:t>grids</w:t>
      </w:r>
      <w:r w:rsidRPr="00BF5FB3">
        <w:rPr>
          <w:rFonts w:asciiTheme="minorHAnsi" w:hAnsiTheme="minorHAnsi" w:cstheme="minorHAnsi"/>
          <w:sz w:val="14"/>
          <w:highlight w:val="cyan"/>
        </w:rPr>
        <w:t xml:space="preserve">. </w:t>
      </w:r>
      <w:r w:rsidRPr="00BF5FB3">
        <w:rPr>
          <w:rStyle w:val="StyleBoldUnderline"/>
          <w:rFonts w:asciiTheme="minorHAnsi" w:hAnsiTheme="minorHAnsi" w:cstheme="minorHAnsi"/>
          <w:highlight w:val="cyan"/>
        </w:rPr>
        <w:t>The size of the grid limits</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possibilities for integrating a co-generating nuclear</w:t>
      </w:r>
      <w:r w:rsidRPr="00BF5FB3">
        <w:rPr>
          <w:rStyle w:val="StyleBoldUnderline"/>
          <w:rFonts w:asciiTheme="minorHAnsi" w:hAnsiTheme="minorHAnsi" w:cstheme="minorHAnsi"/>
        </w:rPr>
        <w:t xml:space="preserve"> power </w:t>
      </w:r>
      <w:r w:rsidRPr="00BF5FB3">
        <w:rPr>
          <w:rStyle w:val="StyleBoldUnderline"/>
          <w:rFonts w:asciiTheme="minorHAnsi" w:hAnsiTheme="minorHAnsi" w:cstheme="minorHAnsi"/>
          <w:highlight w:val="cyan"/>
        </w:rPr>
        <w:t>plant</w:t>
      </w:r>
      <w:r w:rsidRPr="00BF5FB3">
        <w:rPr>
          <w:rStyle w:val="StyleBoldUnderline"/>
          <w:rFonts w:asciiTheme="minorHAnsi" w:hAnsiTheme="minorHAnsi" w:cstheme="minorHAnsi"/>
        </w:rPr>
        <w:t xml:space="preserve"> into the grid to supply the electricity market, in addition to meeting the energy requirements of a desalination plant</w:t>
      </w:r>
      <w:r w:rsidRPr="00BF5FB3">
        <w:rPr>
          <w:rFonts w:asciiTheme="minorHAnsi" w:hAnsiTheme="minorHAnsi" w:cstheme="minorHAnsi"/>
          <w:sz w:val="14"/>
        </w:rPr>
        <w:t xml:space="preserve">. </w:t>
      </w:r>
      <w:r w:rsidRPr="00BF5FB3">
        <w:rPr>
          <w:rStyle w:val="StyleBoldUnderline"/>
          <w:rFonts w:asciiTheme="minorHAnsi" w:hAnsiTheme="minorHAnsi" w:cstheme="minorHAnsi"/>
        </w:rPr>
        <w:t>The largest power unit that can be integrated into an electricity grid must not exceed about 10-20 % of the total grid capacity</w:t>
      </w:r>
      <w:r w:rsidRPr="00BF5FB3">
        <w:rPr>
          <w:rFonts w:asciiTheme="minorHAnsi" w:hAnsiTheme="minorHAnsi" w:cstheme="minorHAnsi"/>
          <w:sz w:val="14"/>
        </w:rPr>
        <w:t xml:space="preserve">. Of course, </w:t>
      </w:r>
      <w:r w:rsidRPr="00BF5FB3">
        <w:rPr>
          <w:rStyle w:val="StyleBoldUnderline"/>
          <w:rFonts w:asciiTheme="minorHAnsi" w:hAnsiTheme="minorHAnsi" w:cstheme="minorHAnsi"/>
          <w:highlight w:val="cyan"/>
        </w:rPr>
        <w:t>smaller</w:t>
      </w:r>
      <w:r w:rsidRPr="00BF5FB3">
        <w:rPr>
          <w:rStyle w:val="StyleBoldUnderline"/>
          <w:rFonts w:asciiTheme="minorHAnsi" w:hAnsiTheme="minorHAnsi" w:cstheme="minorHAnsi"/>
        </w:rPr>
        <w:t xml:space="preserve"> nuclear </w:t>
      </w:r>
      <w:r w:rsidRPr="00BF5FB3">
        <w:rPr>
          <w:rStyle w:val="StyleBoldUnderline"/>
          <w:rFonts w:asciiTheme="minorHAnsi" w:hAnsiTheme="minorHAnsi" w:cstheme="minorHAnsi"/>
          <w:highlight w:val="cyan"/>
        </w:rPr>
        <w:t>reactors would be more appropriate</w:t>
      </w:r>
      <w:r w:rsidRPr="00BF5FB3">
        <w:rPr>
          <w:rStyle w:val="StyleBoldUnderline"/>
          <w:rFonts w:asciiTheme="minorHAnsi" w:hAnsiTheme="minorHAnsi" w:cstheme="minorHAnsi"/>
        </w:rPr>
        <w:t xml:space="preserve"> for remote areas that are not suitable for connections to the grid</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For</w:t>
      </w:r>
      <w:proofErr w:type="gramEnd"/>
      <w:r w:rsidRPr="00BF5FB3">
        <w:rPr>
          <w:rFonts w:asciiTheme="minorHAnsi" w:hAnsiTheme="minorHAnsi" w:cstheme="minorHAnsi"/>
          <w:sz w:val="14"/>
        </w:rPr>
        <w:t xml:space="preserve"> nuclear desalination to be attractive in any given country, two conditions have to be satisfied simultaneously: </w:t>
      </w:r>
      <w:r w:rsidRPr="00BF5FB3">
        <w:rPr>
          <w:rStyle w:val="StyleBoldUnderline"/>
          <w:rFonts w:asciiTheme="minorHAnsi" w:hAnsiTheme="minorHAnsi" w:cstheme="minorHAnsi"/>
        </w:rPr>
        <w:t>a lack of water and the ability to use nuclear energy for desalination</w:t>
      </w:r>
      <w:r w:rsidRPr="00BF5FB3">
        <w:rPr>
          <w:rFonts w:asciiTheme="minorHAnsi" w:hAnsiTheme="minorHAnsi" w:cstheme="minorHAnsi"/>
          <w:sz w:val="14"/>
        </w:rPr>
        <w:t xml:space="preserve">. In most regions, only one of the two is present. Both </w:t>
      </w:r>
      <w:r w:rsidRPr="00BF5FB3">
        <w:rPr>
          <w:rStyle w:val="StyleBoldUnderline"/>
          <w:rFonts w:asciiTheme="minorHAnsi" w:hAnsiTheme="minorHAnsi" w:cstheme="minorHAnsi"/>
        </w:rPr>
        <w:t>are present</w:t>
      </w:r>
      <w:r w:rsidRPr="00BF5FB3">
        <w:rPr>
          <w:rFonts w:asciiTheme="minorHAnsi" w:hAnsiTheme="minorHAnsi" w:cstheme="minorHAnsi"/>
          <w:sz w:val="14"/>
        </w:rPr>
        <w:t xml:space="preserve"> for example </w:t>
      </w:r>
      <w:r w:rsidRPr="00BF5FB3">
        <w:rPr>
          <w:rStyle w:val="BoldUnderline"/>
          <w:rFonts w:asciiTheme="minorHAnsi" w:hAnsiTheme="minorHAnsi" w:cstheme="minorHAnsi"/>
          <w:highlight w:val="cyan"/>
        </w:rPr>
        <w:t>in China</w:t>
      </w:r>
      <w:r w:rsidRPr="00BF5FB3">
        <w:rPr>
          <w:rFonts w:asciiTheme="minorHAnsi" w:hAnsiTheme="minorHAnsi" w:cstheme="minorHAnsi"/>
          <w:sz w:val="14"/>
        </w:rPr>
        <w:t xml:space="preserve">, the Republic of </w:t>
      </w:r>
      <w:r w:rsidRPr="00BF5FB3">
        <w:rPr>
          <w:rStyle w:val="BoldUnderline"/>
          <w:rFonts w:asciiTheme="minorHAnsi" w:hAnsiTheme="minorHAnsi" w:cstheme="minorHAnsi"/>
          <w:highlight w:val="cyan"/>
        </w:rPr>
        <w:t>Korea, India and Pakistan</w:t>
      </w:r>
      <w:r w:rsidRPr="00BF5FB3">
        <w:rPr>
          <w:rFonts w:asciiTheme="minorHAnsi" w:hAnsiTheme="minorHAnsi" w:cstheme="minorHAnsi"/>
          <w:sz w:val="14"/>
        </w:rPr>
        <w:t xml:space="preserve">. </w:t>
      </w:r>
      <w:r w:rsidRPr="00BF5FB3">
        <w:rPr>
          <w:rStyle w:val="StyleBoldUnderline"/>
          <w:rFonts w:asciiTheme="minorHAnsi" w:hAnsiTheme="minorHAnsi" w:cstheme="minorHAnsi"/>
        </w:rPr>
        <w:t>These regions already account for almost half the world’s population, and thus represent a potential long term market for nuclear desalination</w:t>
      </w:r>
      <w:r w:rsidRPr="00BF5FB3">
        <w:rPr>
          <w:rFonts w:asciiTheme="minorHAnsi" w:hAnsiTheme="minorHAnsi" w:cstheme="minorHAnsi"/>
          <w:sz w:val="14"/>
        </w:rPr>
        <w:t>. The market will expand further to the extent that regions with high projected water needs, such as the Middle East and North Africa, increase their nuclear expertise and capabilities.</w:t>
      </w:r>
      <w:r w:rsidRPr="00BF5FB3">
        <w:rPr>
          <w:rFonts w:asciiTheme="minorHAnsi" w:hAnsiTheme="minorHAnsi" w:cstheme="minorHAnsi"/>
          <w:sz w:val="12"/>
        </w:rPr>
        <w:t>¶</w:t>
      </w:r>
      <w:r w:rsidRPr="00BF5FB3">
        <w:rPr>
          <w:rFonts w:asciiTheme="minorHAnsi" w:hAnsiTheme="minorHAnsi" w:cstheme="minorHAnsi"/>
          <w:sz w:val="14"/>
        </w:rPr>
        <w:t xml:space="preserve"> 1.3.3. Environmental impact of desalination by fossil fuelled energy sources</w:t>
      </w:r>
      <w:r w:rsidRPr="00BF5FB3">
        <w:rPr>
          <w:rFonts w:asciiTheme="minorHAnsi" w:hAnsiTheme="minorHAnsi" w:cstheme="minorHAnsi"/>
          <w:sz w:val="12"/>
        </w:rPr>
        <w:t>¶</w:t>
      </w:r>
      <w:r w:rsidRPr="00BF5FB3">
        <w:rPr>
          <w:rFonts w:asciiTheme="minorHAnsi" w:hAnsiTheme="minorHAnsi" w:cstheme="minorHAnsi"/>
          <w:sz w:val="14"/>
        </w:rPr>
        <w:t xml:space="preserve"> Desalination is an energy intensive process. </w:t>
      </w:r>
      <w:r w:rsidRPr="00BF5FB3">
        <w:rPr>
          <w:rStyle w:val="StyleBoldUnderline"/>
          <w:rFonts w:asciiTheme="minorHAnsi" w:hAnsiTheme="minorHAnsi" w:cstheme="minorHAnsi"/>
        </w:rPr>
        <w:t xml:space="preserve">A future </w:t>
      </w:r>
      <w:r w:rsidRPr="00BF5FB3">
        <w:rPr>
          <w:rStyle w:val="StyleBoldUnderline"/>
          <w:rFonts w:asciiTheme="minorHAnsi" w:hAnsiTheme="minorHAnsi" w:cstheme="minorHAnsi"/>
          <w:highlight w:val="cyan"/>
        </w:rPr>
        <w:t>desalination</w:t>
      </w:r>
      <w:r w:rsidRPr="00BF5FB3">
        <w:rPr>
          <w:rStyle w:val="StyleBoldUnderline"/>
          <w:rFonts w:asciiTheme="minorHAnsi" w:hAnsiTheme="minorHAnsi" w:cstheme="minorHAnsi"/>
        </w:rPr>
        <w:t xml:space="preserve"> strategy </w:t>
      </w:r>
      <w:r w:rsidRPr="00BF5FB3">
        <w:rPr>
          <w:rStyle w:val="StyleBoldUnderline"/>
          <w:rFonts w:asciiTheme="minorHAnsi" w:hAnsiTheme="minorHAnsi" w:cstheme="minorHAnsi"/>
          <w:highlight w:val="cyan"/>
        </w:rPr>
        <w:t>based</w:t>
      </w:r>
      <w:r w:rsidRPr="00BF5FB3">
        <w:rPr>
          <w:rStyle w:val="StyleBoldUnderline"/>
          <w:rFonts w:asciiTheme="minorHAnsi" w:hAnsiTheme="minorHAnsi" w:cstheme="minorHAnsi"/>
        </w:rPr>
        <w:t xml:space="preserve"> only </w:t>
      </w:r>
      <w:r w:rsidRPr="00BF5FB3">
        <w:rPr>
          <w:rStyle w:val="StyleBoldUnderline"/>
          <w:rFonts w:asciiTheme="minorHAnsi" w:hAnsiTheme="minorHAnsi" w:cstheme="minorHAnsi"/>
          <w:highlight w:val="cyan"/>
        </w:rPr>
        <w:t>on</w:t>
      </w:r>
      <w:r w:rsidRPr="00BF5FB3">
        <w:rPr>
          <w:rStyle w:val="StyleBoldUnderline"/>
          <w:rFonts w:asciiTheme="minorHAnsi" w:hAnsiTheme="minorHAnsi" w:cstheme="minorHAnsi"/>
        </w:rPr>
        <w:t xml:space="preserve"> the use of </w:t>
      </w:r>
      <w:r w:rsidRPr="00BF5FB3">
        <w:rPr>
          <w:rStyle w:val="StyleBoldUnderline"/>
          <w:rFonts w:asciiTheme="minorHAnsi" w:hAnsiTheme="minorHAnsi" w:cstheme="minorHAnsi"/>
          <w:highlight w:val="cyan"/>
        </w:rPr>
        <w:t>fossil fuelled systems is not sustainable</w:t>
      </w:r>
      <w:r w:rsidRPr="00BF5FB3">
        <w:rPr>
          <w:rStyle w:val="StyleBoldUnderline"/>
          <w:rFonts w:asciiTheme="minorHAnsi" w:hAnsiTheme="minorHAnsi" w:cstheme="minorHAnsi"/>
        </w:rPr>
        <w:t xml:space="preserve">: Fossil fuel </w:t>
      </w:r>
      <w:r w:rsidRPr="00BF5FB3">
        <w:rPr>
          <w:rStyle w:val="StyleBoldUnderline"/>
          <w:rFonts w:asciiTheme="minorHAnsi" w:hAnsiTheme="minorHAnsi" w:cstheme="minorHAnsi"/>
          <w:highlight w:val="cyan"/>
        </w:rPr>
        <w:t>reserves are finite</w:t>
      </w:r>
      <w:r w:rsidRPr="00BF5FB3">
        <w:rPr>
          <w:rStyle w:val="StyleBoldUnderline"/>
          <w:rFonts w:asciiTheme="minorHAnsi" w:hAnsiTheme="minorHAnsi" w:cstheme="minorHAnsi"/>
        </w:rPr>
        <w:t xml:space="preserve"> and must be conserved for more important uses</w:t>
      </w:r>
      <w:r w:rsidRPr="00BF5FB3">
        <w:rPr>
          <w:rFonts w:asciiTheme="minorHAnsi" w:hAnsiTheme="minorHAnsi" w:cstheme="minorHAnsi"/>
          <w:sz w:val="14"/>
        </w:rPr>
        <w:t xml:space="preserve"> such as transport, petrochemical industry etc. Besides,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demands for</w:t>
      </w:r>
      <w:r w:rsidRPr="00BF5FB3">
        <w:rPr>
          <w:rStyle w:val="StyleBoldUnderline"/>
          <w:rFonts w:asciiTheme="minorHAnsi" w:hAnsiTheme="minorHAnsi" w:cstheme="minorHAnsi"/>
        </w:rPr>
        <w:t xml:space="preserve"> desalted </w:t>
      </w:r>
      <w:r w:rsidRPr="00BF5FB3">
        <w:rPr>
          <w:rStyle w:val="StyleBoldUnderline"/>
          <w:rFonts w:asciiTheme="minorHAnsi" w:hAnsiTheme="minorHAnsi" w:cstheme="minorHAnsi"/>
          <w:highlight w:val="cyan"/>
        </w:rPr>
        <w:t>water would continue increasing</w:t>
      </w:r>
      <w:r w:rsidRPr="00BF5FB3">
        <w:rPr>
          <w:rStyle w:val="StyleBoldUnderline"/>
          <w:rFonts w:asciiTheme="minorHAnsi" w:hAnsiTheme="minorHAnsi" w:cstheme="minorHAnsi"/>
        </w:rPr>
        <w:t xml:space="preserve"> as population grows and standards of living improve</w:t>
      </w:r>
      <w:r w:rsidRPr="00BF5FB3">
        <w:rPr>
          <w:rFonts w:asciiTheme="minorHAnsi" w:hAnsiTheme="minorHAnsi" w:cstheme="minorHAnsi"/>
          <w:sz w:val="14"/>
        </w:rPr>
        <w:t xml:space="preserve">. </w:t>
      </w:r>
      <w:r w:rsidRPr="00BF5FB3">
        <w:rPr>
          <w:rStyle w:val="StyleBoldUnderline"/>
          <w:rFonts w:asciiTheme="minorHAnsi" w:hAnsiTheme="minorHAnsi" w:cstheme="minorHAnsi"/>
        </w:rPr>
        <w:t>Conservation measures</w:t>
      </w:r>
      <w:r w:rsidRPr="00BF5FB3">
        <w:rPr>
          <w:rFonts w:asciiTheme="minorHAnsi" w:hAnsiTheme="minorHAnsi" w:cstheme="minorHAnsi"/>
          <w:sz w:val="14"/>
        </w:rPr>
        <w:t xml:space="preserve"> such as the </w:t>
      </w:r>
      <w:proofErr w:type="spellStart"/>
      <w:r w:rsidRPr="00BF5FB3">
        <w:rPr>
          <w:rFonts w:asciiTheme="minorHAnsi" w:hAnsiTheme="minorHAnsi" w:cstheme="minorHAnsi"/>
          <w:sz w:val="14"/>
        </w:rPr>
        <w:t>modernisation</w:t>
      </w:r>
      <w:proofErr w:type="spellEnd"/>
      <w:r w:rsidRPr="00BF5FB3">
        <w:rPr>
          <w:rFonts w:asciiTheme="minorHAnsi" w:hAnsiTheme="minorHAnsi" w:cstheme="minorHAnsi"/>
          <w:sz w:val="14"/>
        </w:rPr>
        <w:t xml:space="preserve"> of water networks to </w:t>
      </w:r>
      <w:proofErr w:type="spellStart"/>
      <w:r w:rsidRPr="00BF5FB3">
        <w:rPr>
          <w:rFonts w:asciiTheme="minorHAnsi" w:hAnsiTheme="minorHAnsi" w:cstheme="minorHAnsi"/>
          <w:sz w:val="14"/>
        </w:rPr>
        <w:t>minimise</w:t>
      </w:r>
      <w:proofErr w:type="spellEnd"/>
      <w:r w:rsidRPr="00BF5FB3">
        <w:rPr>
          <w:rFonts w:asciiTheme="minorHAnsi" w:hAnsiTheme="minorHAnsi" w:cstheme="minorHAnsi"/>
          <w:sz w:val="14"/>
        </w:rPr>
        <w:t xml:space="preserve"> leakages, the recycling of used water etc. will certainly reduce the future water demands slightly but they </w:t>
      </w:r>
      <w:r w:rsidRPr="00BF5FB3">
        <w:rPr>
          <w:rStyle w:val="StyleBoldUnderline"/>
          <w:rFonts w:asciiTheme="minorHAnsi" w:hAnsiTheme="minorHAnsi" w:cstheme="minorHAnsi"/>
        </w:rPr>
        <w:t>would not be able to halt the dissemination of desalination plants and consequently of the fossil fuelled based systems for the production of needed electricity and heat</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The following paragraphs illustrate the damaging consequences of such a policy by taking the example of the Mediterranean region.</w:t>
      </w:r>
      <w:r w:rsidRPr="00BF5FB3">
        <w:rPr>
          <w:rFonts w:asciiTheme="minorHAnsi" w:hAnsiTheme="minorHAnsi" w:cstheme="minorHAnsi"/>
          <w:sz w:val="12"/>
        </w:rPr>
        <w:t>¶</w:t>
      </w:r>
      <w:r w:rsidRPr="00BF5FB3">
        <w:rPr>
          <w:rFonts w:asciiTheme="minorHAnsi" w:hAnsiTheme="minorHAnsi" w:cstheme="minorHAnsi"/>
          <w:sz w:val="14"/>
        </w:rPr>
        <w:t xml:space="preserve"> Following the recent “Blue Plan” [2], the total available natural water resources (1), based on the statistics from 1990 to 1998, in the principle countries of the Mediterranean region, are as shown in Table 2.</w:t>
      </w:r>
      <w:r w:rsidRPr="00BF5FB3">
        <w:rPr>
          <w:rFonts w:asciiTheme="minorHAnsi" w:hAnsiTheme="minorHAnsi" w:cstheme="minorHAnsi"/>
          <w:sz w:val="12"/>
        </w:rPr>
        <w:t>¶</w:t>
      </w:r>
      <w:r w:rsidRPr="00BF5FB3">
        <w:rPr>
          <w:rFonts w:asciiTheme="minorHAnsi" w:hAnsiTheme="minorHAnsi" w:cstheme="minorHAnsi"/>
          <w:sz w:val="14"/>
        </w:rPr>
        <w:t xml:space="preserve"> The projected demands (3) for the year 2025 [31] are also included in Table 1.</w:t>
      </w:r>
      <w:r w:rsidRPr="00BF5FB3">
        <w:rPr>
          <w:rFonts w:asciiTheme="minorHAnsi" w:hAnsiTheme="minorHAnsi" w:cstheme="minorHAnsi"/>
          <w:sz w:val="12"/>
        </w:rPr>
        <w:t>¶</w:t>
      </w:r>
      <w:r w:rsidRPr="00BF5FB3">
        <w:rPr>
          <w:rFonts w:asciiTheme="minorHAnsi" w:hAnsiTheme="minorHAnsi" w:cstheme="minorHAnsi"/>
          <w:sz w:val="14"/>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BF5FB3">
        <w:rPr>
          <w:rFonts w:asciiTheme="minorHAnsi" w:hAnsiTheme="minorHAnsi" w:cstheme="minorHAnsi"/>
          <w:sz w:val="12"/>
        </w:rPr>
        <w:t>¶</w:t>
      </w:r>
      <w:r w:rsidRPr="00BF5FB3">
        <w:rPr>
          <w:rFonts w:asciiTheme="minorHAnsi" w:hAnsiTheme="minorHAnsi" w:cstheme="minorHAnsi"/>
          <w:sz w:val="14"/>
        </w:rPr>
        <w:t xml:space="preserve"> </w:t>
      </w:r>
      <w:proofErr w:type="gramStart"/>
      <w:r w:rsidRPr="00BF5FB3">
        <w:rPr>
          <w:rFonts w:asciiTheme="minorHAnsi" w:hAnsiTheme="minorHAnsi" w:cstheme="minorHAnsi"/>
          <w:sz w:val="14"/>
        </w:rPr>
        <w:t>It</w:t>
      </w:r>
      <w:proofErr w:type="gramEnd"/>
      <w:r w:rsidRPr="00BF5FB3">
        <w:rPr>
          <w:rFonts w:asciiTheme="minorHAnsi" w:hAnsiTheme="minorHAnsi" w:cstheme="minorHAnsi"/>
          <w:sz w:val="14"/>
        </w:rPr>
        <w:t xml:space="preserve"> can be observed that, in 2025, the total projected water deficit (balance) in </w:t>
      </w:r>
      <w:r w:rsidRPr="00BF5FB3">
        <w:rPr>
          <w:rFonts w:asciiTheme="minorHAnsi" w:hAnsiTheme="minorHAnsi" w:cstheme="minorHAnsi"/>
          <w:sz w:val="14"/>
        </w:rPr>
        <w:lastRenderedPageBreak/>
        <w:t>the Mediterranean region would of the order of 294 km3/per year.</w:t>
      </w:r>
      <w:r w:rsidRPr="00BF5FB3">
        <w:rPr>
          <w:rFonts w:asciiTheme="minorHAnsi" w:hAnsiTheme="minorHAnsi" w:cstheme="minorHAnsi"/>
          <w:sz w:val="12"/>
        </w:rPr>
        <w:t>¶</w:t>
      </w:r>
      <w:r w:rsidRPr="00BF5FB3">
        <w:rPr>
          <w:rFonts w:asciiTheme="minorHAnsi" w:hAnsiTheme="minorHAnsi" w:cstheme="minorHAnsi"/>
          <w:sz w:val="14"/>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BF5FB3">
        <w:rPr>
          <w:rFonts w:asciiTheme="minorHAnsi" w:hAnsiTheme="minorHAnsi" w:cstheme="minorHAnsi"/>
          <w:sz w:val="12"/>
        </w:rPr>
        <w:t>¶</w:t>
      </w:r>
      <w:r w:rsidRPr="00BF5FB3">
        <w:rPr>
          <w:rFonts w:asciiTheme="minorHAnsi" w:hAnsiTheme="minorHAnsi" w:cstheme="minorHAnsi"/>
          <w:sz w:val="14"/>
        </w:rPr>
        <w:t xml:space="preserve"> According to the EC </w:t>
      </w:r>
      <w:proofErr w:type="spellStart"/>
      <w:r w:rsidRPr="00BF5FB3">
        <w:rPr>
          <w:rFonts w:asciiTheme="minorHAnsi" w:hAnsiTheme="minorHAnsi" w:cstheme="minorHAnsi"/>
          <w:sz w:val="14"/>
        </w:rPr>
        <w:t>ExternE</w:t>
      </w:r>
      <w:proofErr w:type="spellEnd"/>
      <w:r w:rsidRPr="00BF5FB3">
        <w:rPr>
          <w:rFonts w:asciiTheme="minorHAnsi" w:hAnsiTheme="minorHAnsi" w:cstheme="minorHAnsi"/>
          <w:sz w:val="14"/>
        </w:rPr>
        <w:t xml:space="preserve"> study2, the total emissions of GHG per MW(e).h of electricity produced by representative fossil fuelled power plants in France, are as presented in Table 3.</w:t>
      </w:r>
      <w:r w:rsidRPr="00BF5FB3">
        <w:rPr>
          <w:rFonts w:asciiTheme="minorHAnsi" w:hAnsiTheme="minorHAnsi" w:cstheme="minorHAnsi"/>
          <w:sz w:val="12"/>
        </w:rPr>
        <w:t>¶</w:t>
      </w:r>
      <w:r w:rsidRPr="00BF5FB3">
        <w:rPr>
          <w:rFonts w:asciiTheme="minorHAnsi" w:hAnsiTheme="minorHAnsi" w:cstheme="minorHAnsi"/>
          <w:sz w:val="14"/>
        </w:rPr>
        <w:t xml:space="preserve"> The specific heat and electricity consumptions of three main desalination plants are given in Table 4, [3].</w:t>
      </w:r>
      <w:r w:rsidRPr="00BF5FB3">
        <w:rPr>
          <w:rFonts w:asciiTheme="minorHAnsi" w:hAnsiTheme="minorHAnsi" w:cstheme="minorHAnsi"/>
          <w:sz w:val="12"/>
        </w:rPr>
        <w:t>¶</w:t>
      </w:r>
      <w:r w:rsidRPr="00BF5FB3">
        <w:rPr>
          <w:rFonts w:asciiTheme="minorHAnsi" w:hAnsiTheme="minorHAnsi" w:cstheme="minorHAnsi"/>
          <w:sz w:val="14"/>
        </w:rPr>
        <w:t xml:space="preserve"> The data presented in the above Tables allows to calculate the approximate3 total GHG emissions produced by the fossil fuelled plants and the three desalination plants.</w:t>
      </w:r>
      <w:r w:rsidRPr="00BF5FB3">
        <w:rPr>
          <w:rFonts w:asciiTheme="minorHAnsi" w:hAnsiTheme="minorHAnsi" w:cstheme="minorHAnsi"/>
          <w:sz w:val="12"/>
        </w:rPr>
        <w:t>¶</w:t>
      </w:r>
      <w:r w:rsidRPr="00BF5FB3">
        <w:rPr>
          <w:rFonts w:asciiTheme="minorHAnsi" w:hAnsiTheme="minorHAnsi" w:cstheme="minorHAnsi"/>
          <w:sz w:val="14"/>
        </w:rPr>
        <w:t xml:space="preserve"> Results for a total desalting capacity of 20.1 million m3/day are presented in Table 5.</w:t>
      </w:r>
      <w:r w:rsidRPr="00BF5FB3">
        <w:rPr>
          <w:rFonts w:asciiTheme="minorHAnsi" w:hAnsiTheme="minorHAnsi" w:cstheme="minorHAnsi"/>
          <w:sz w:val="12"/>
        </w:rPr>
        <w:t>¶</w:t>
      </w:r>
      <w:r w:rsidRPr="00BF5FB3">
        <w:rPr>
          <w:rFonts w:asciiTheme="minorHAnsi" w:hAnsiTheme="minorHAnsi" w:cstheme="minorHAnsi"/>
          <w:sz w:val="14"/>
        </w:rPr>
        <w:t xml:space="preserve"> It can thus be concluded that </w:t>
      </w:r>
      <w:r w:rsidRPr="00BF5FB3">
        <w:rPr>
          <w:rStyle w:val="StyleBoldUnderline"/>
          <w:rFonts w:asciiTheme="minorHAnsi" w:hAnsiTheme="minorHAnsi" w:cstheme="minorHAnsi"/>
        </w:rPr>
        <w:t>for a desalting capacity of 20.1 million m3/day in the Mediterranean region alone, required in 2025, one would produce</w:t>
      </w:r>
      <w:r w:rsidRPr="00BF5FB3">
        <w:rPr>
          <w:rFonts w:asciiTheme="minorHAnsi" w:hAnsiTheme="minorHAnsi" w:cstheme="minorHAnsi"/>
          <w:sz w:val="14"/>
        </w:rPr>
        <w:t>, depending upon the energy source and the desalination process used,</w:t>
      </w:r>
      <w:r w:rsidRPr="00BF5FB3">
        <w:rPr>
          <w:rFonts w:asciiTheme="minorHAnsi" w:hAnsiTheme="minorHAnsi" w:cstheme="minorHAnsi"/>
          <w:sz w:val="12"/>
        </w:rPr>
        <w:t>¶</w:t>
      </w:r>
      <w:r w:rsidRPr="00BF5FB3">
        <w:rPr>
          <w:rFonts w:asciiTheme="minorHAnsi" w:hAnsiTheme="minorHAnsi" w:cstheme="minorHAnsi"/>
          <w:sz w:val="14"/>
        </w:rPr>
        <w:t xml:space="preserve"> 13 to </w:t>
      </w:r>
      <w:r w:rsidRPr="00BF5FB3">
        <w:rPr>
          <w:rStyle w:val="StyleBoldUnderline"/>
          <w:rFonts w:asciiTheme="minorHAnsi" w:hAnsiTheme="minorHAnsi" w:cstheme="minorHAnsi"/>
        </w:rPr>
        <w:t xml:space="preserve">264 million </w:t>
      </w:r>
      <w:proofErr w:type="spellStart"/>
      <w:r w:rsidRPr="00BF5FB3">
        <w:rPr>
          <w:rStyle w:val="StyleBoldUnderline"/>
          <w:rFonts w:asciiTheme="minorHAnsi" w:hAnsiTheme="minorHAnsi" w:cstheme="minorHAnsi"/>
        </w:rPr>
        <w:t>tonnes</w:t>
      </w:r>
      <w:proofErr w:type="spellEnd"/>
      <w:r w:rsidRPr="00BF5FB3">
        <w:rPr>
          <w:rStyle w:val="StyleBoldUnderline"/>
          <w:rFonts w:asciiTheme="minorHAnsi" w:hAnsiTheme="minorHAnsi" w:cstheme="minorHAnsi"/>
        </w:rPr>
        <w:t>/year of CO2</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1350 to </w:t>
      </w:r>
      <w:r w:rsidRPr="00BF5FB3">
        <w:rPr>
          <w:rStyle w:val="StyleBoldUnderline"/>
          <w:rFonts w:asciiTheme="minorHAnsi" w:hAnsiTheme="minorHAnsi" w:cstheme="minorHAnsi"/>
        </w:rPr>
        <w:t xml:space="preserve">1 310 000 </w:t>
      </w:r>
      <w:proofErr w:type="spellStart"/>
      <w:r w:rsidRPr="00BF5FB3">
        <w:rPr>
          <w:rStyle w:val="StyleBoldUnderline"/>
          <w:rFonts w:asciiTheme="minorHAnsi" w:hAnsiTheme="minorHAnsi" w:cstheme="minorHAnsi"/>
        </w:rPr>
        <w:t>tonnes</w:t>
      </w:r>
      <w:proofErr w:type="spellEnd"/>
      <w:r w:rsidRPr="00BF5FB3">
        <w:rPr>
          <w:rStyle w:val="StyleBoldUnderline"/>
          <w:rFonts w:asciiTheme="minorHAnsi" w:hAnsiTheme="minorHAnsi" w:cstheme="minorHAnsi"/>
        </w:rPr>
        <w:t xml:space="preserve">/year of </w:t>
      </w:r>
      <w:proofErr w:type="spellStart"/>
      <w:r w:rsidRPr="00BF5FB3">
        <w:rPr>
          <w:rStyle w:val="StyleBoldUnderline"/>
          <w:rFonts w:asciiTheme="minorHAnsi" w:hAnsiTheme="minorHAnsi" w:cstheme="minorHAnsi"/>
        </w:rPr>
        <w:t>SOx</w:t>
      </w:r>
      <w:proofErr w:type="spellEnd"/>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21 100 to </w:t>
      </w:r>
      <w:r w:rsidRPr="00BF5FB3">
        <w:rPr>
          <w:rStyle w:val="StyleBoldUnderline"/>
          <w:rFonts w:asciiTheme="minorHAnsi" w:hAnsiTheme="minorHAnsi" w:cstheme="minorHAnsi"/>
        </w:rPr>
        <w:t xml:space="preserve">540 000 </w:t>
      </w:r>
      <w:proofErr w:type="spellStart"/>
      <w:r w:rsidRPr="00BF5FB3">
        <w:rPr>
          <w:rStyle w:val="StyleBoldUnderline"/>
          <w:rFonts w:asciiTheme="minorHAnsi" w:hAnsiTheme="minorHAnsi" w:cstheme="minorHAnsi"/>
        </w:rPr>
        <w:t>tonnes</w:t>
      </w:r>
      <w:proofErr w:type="spellEnd"/>
      <w:r w:rsidRPr="00BF5FB3">
        <w:rPr>
          <w:rStyle w:val="StyleBoldUnderline"/>
          <w:rFonts w:asciiTheme="minorHAnsi" w:hAnsiTheme="minorHAnsi" w:cstheme="minorHAnsi"/>
        </w:rPr>
        <w:t xml:space="preserve">/year of </w:t>
      </w:r>
      <w:proofErr w:type="spellStart"/>
      <w:r w:rsidRPr="00BF5FB3">
        <w:rPr>
          <w:rStyle w:val="StyleBoldUnderline"/>
          <w:rFonts w:asciiTheme="minorHAnsi" w:hAnsiTheme="minorHAnsi" w:cstheme="minorHAnsi"/>
        </w:rPr>
        <w:t>NOx</w:t>
      </w:r>
      <w:proofErr w:type="spellEnd"/>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1190 to </w:t>
      </w:r>
      <w:r w:rsidRPr="00BF5FB3">
        <w:rPr>
          <w:rStyle w:val="StyleBoldUnderline"/>
          <w:rFonts w:asciiTheme="minorHAnsi" w:hAnsiTheme="minorHAnsi" w:cstheme="minorHAnsi"/>
        </w:rPr>
        <w:t xml:space="preserve">40 000 </w:t>
      </w:r>
      <w:proofErr w:type="spellStart"/>
      <w:r w:rsidRPr="00BF5FB3">
        <w:rPr>
          <w:rStyle w:val="StyleBoldUnderline"/>
          <w:rFonts w:asciiTheme="minorHAnsi" w:hAnsiTheme="minorHAnsi" w:cstheme="minorHAnsi"/>
        </w:rPr>
        <w:t>tonnes</w:t>
      </w:r>
      <w:proofErr w:type="spellEnd"/>
      <w:r w:rsidRPr="00BF5FB3">
        <w:rPr>
          <w:rStyle w:val="StyleBoldUnderline"/>
          <w:rFonts w:asciiTheme="minorHAnsi" w:hAnsiTheme="minorHAnsi" w:cstheme="minorHAnsi"/>
        </w:rPr>
        <w:t>/year of particles</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The potential levels of GHG and particle emissions on the world scale could then be more than double these figures.</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BoldUnderline"/>
          <w:rFonts w:asciiTheme="minorHAnsi" w:hAnsiTheme="minorHAnsi" w:cstheme="minorHAnsi"/>
        </w:rPr>
        <w:t>These could naturally be avoided through the use of nuclear energy</w:t>
      </w:r>
      <w:r w:rsidRPr="00BF5FB3">
        <w:rPr>
          <w:rFonts w:asciiTheme="minorHAnsi" w:hAnsiTheme="minorHAnsi" w:cstheme="minorHAnsi"/>
          <w:sz w:val="14"/>
        </w:rPr>
        <w:t>.</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Key to deescalate conflicts</w:t>
      </w:r>
    </w:p>
    <w:p w:rsidR="002631F9" w:rsidRPr="00BF5FB3" w:rsidRDefault="002631F9" w:rsidP="002631F9">
      <w:pPr>
        <w:rPr>
          <w:rStyle w:val="StyleStyleBold12pt"/>
          <w:rFonts w:asciiTheme="minorHAnsi" w:hAnsiTheme="minorHAnsi" w:cstheme="minorHAnsi"/>
        </w:rPr>
      </w:pPr>
      <w:proofErr w:type="spellStart"/>
      <w:r w:rsidRPr="00BF5FB3">
        <w:rPr>
          <w:rStyle w:val="StyleStyleBold12pt"/>
          <w:rFonts w:asciiTheme="minorHAnsi" w:hAnsiTheme="minorHAnsi" w:cstheme="minorHAnsi"/>
        </w:rPr>
        <w:t>Palley</w:t>
      </w:r>
      <w:proofErr w:type="spellEnd"/>
      <w:r w:rsidRPr="00BF5FB3">
        <w:rPr>
          <w:rStyle w:val="StyleStyleBold12pt"/>
          <w:rFonts w:asciiTheme="minorHAnsi" w:hAnsiTheme="minorHAnsi" w:cstheme="minorHAnsi"/>
        </w:rPr>
        <w:t xml:space="preserve"> ‘11</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Reese </w:t>
      </w:r>
      <w:proofErr w:type="spellStart"/>
      <w:r w:rsidRPr="00BF5FB3">
        <w:rPr>
          <w:rFonts w:asciiTheme="minorHAnsi" w:hAnsiTheme="minorHAnsi" w:cstheme="minorHAnsi"/>
          <w:sz w:val="16"/>
          <w:szCs w:val="16"/>
        </w:rPr>
        <w:t>Palley</w:t>
      </w:r>
      <w:proofErr w:type="spellEnd"/>
      <w:r w:rsidRPr="00BF5FB3">
        <w:rPr>
          <w:rFonts w:asciiTheme="minorHAnsi" w:hAnsiTheme="minorHAnsi" w:cstheme="minorHAnsi"/>
          <w:sz w:val="16"/>
          <w:szCs w:val="16"/>
        </w:rPr>
        <w:t xml:space="preserve">, </w:t>
      </w:r>
      <w:proofErr w:type="gramStart"/>
      <w:r w:rsidRPr="00BF5FB3">
        <w:rPr>
          <w:rFonts w:asciiTheme="minorHAnsi" w:hAnsiTheme="minorHAnsi" w:cstheme="minorHAnsi"/>
          <w:sz w:val="16"/>
          <w:szCs w:val="16"/>
        </w:rPr>
        <w:t>The</w:t>
      </w:r>
      <w:proofErr w:type="gramEnd"/>
      <w:r w:rsidRPr="00BF5FB3">
        <w:rPr>
          <w:rFonts w:asciiTheme="minorHAnsi" w:hAnsiTheme="minorHAnsi" w:cstheme="minorHAnsi"/>
          <w:sz w:val="16"/>
          <w:szCs w:val="16"/>
        </w:rPr>
        <w:t xml:space="preserve"> London School of Economics, 2011, The Answer: Why Only Inherently Safe, Mini Nuclear Power Plans Can Save Our World, p. 168-71</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The third world has long been rent in recent droughts, by the search for water. </w:t>
      </w:r>
      <w:r w:rsidRPr="00BF5FB3">
        <w:rPr>
          <w:rStyle w:val="StyleBoldUnderline"/>
          <w:rFonts w:asciiTheme="minorHAnsi" w:hAnsiTheme="minorHAnsi" w:cstheme="minorHAnsi"/>
        </w:rPr>
        <w:t xml:space="preserve">In subsistence economies, on marginal land, </w:t>
      </w:r>
      <w:r w:rsidRPr="00BF5FB3">
        <w:rPr>
          <w:rStyle w:val="StyleBoldUnderline"/>
          <w:rFonts w:asciiTheme="minorHAnsi" w:hAnsiTheme="minorHAnsi" w:cstheme="minorHAnsi"/>
          <w:highlight w:val="cyan"/>
        </w:rPr>
        <w:t>water is</w:t>
      </w:r>
      <w:r w:rsidRPr="00BF5FB3">
        <w:rPr>
          <w:rFonts w:asciiTheme="minorHAnsi" w:hAnsiTheme="minorHAnsi" w:cstheme="minorHAnsi"/>
          <w:sz w:val="16"/>
        </w:rPr>
        <w:t xml:space="preserve"> not a convenience but </w:t>
      </w:r>
      <w:r w:rsidRPr="00BF5FB3">
        <w:rPr>
          <w:rStyle w:val="StyleBoldUnderline"/>
          <w:rFonts w:asciiTheme="minorHAnsi" w:hAnsiTheme="minorHAnsi" w:cstheme="minorHAnsi"/>
          <w:highlight w:val="cyan"/>
        </w:rPr>
        <w:t>a matter of life and death</w:t>
      </w:r>
      <w:r w:rsidRPr="00BF5FB3">
        <w:rPr>
          <w:rFonts w:asciiTheme="minorHAnsi" w:hAnsiTheme="minorHAnsi" w:cstheme="minorHAnsi"/>
          <w:sz w:val="16"/>
        </w:rPr>
        <w:t xml:space="preserve">. As a result small </w:t>
      </w:r>
      <w:r w:rsidRPr="00BF5FB3">
        <w:rPr>
          <w:rStyle w:val="StyleBoldUnderline"/>
          <w:rFonts w:asciiTheme="minorHAnsi" w:hAnsiTheme="minorHAnsi" w:cstheme="minorHAnsi"/>
          <w:highlight w:val="cyan"/>
        </w:rPr>
        <w:t>wars have been fought</w:t>
      </w:r>
      <w:r w:rsidRPr="00BF5FB3">
        <w:rPr>
          <w:rStyle w:val="StyleBoldUnderline"/>
          <w:rFonts w:asciiTheme="minorHAnsi" w:hAnsiTheme="minorHAnsi" w:cstheme="minorHAnsi"/>
        </w:rPr>
        <w:t xml:space="preserve">, rivers diverted, and wells poisoned </w:t>
      </w:r>
      <w:r w:rsidRPr="00BF5FB3">
        <w:rPr>
          <w:rStyle w:val="StyleBoldUnderline"/>
          <w:rFonts w:asciiTheme="minorHAnsi" w:hAnsiTheme="minorHAnsi" w:cstheme="minorHAnsi"/>
          <w:highlight w:val="cyan"/>
        </w:rPr>
        <w:t>in</w:t>
      </w:r>
      <w:r w:rsidRPr="00BF5FB3">
        <w:rPr>
          <w:rStyle w:val="StyleBoldUnderline"/>
          <w:rFonts w:asciiTheme="minorHAnsi" w:hAnsiTheme="minorHAnsi" w:cstheme="minorHAnsi"/>
        </w:rPr>
        <w:t xml:space="preserve"> what could be a </w:t>
      </w:r>
      <w:r w:rsidRPr="00BF5FB3">
        <w:rPr>
          <w:rStyle w:val="StyleBoldUnderline"/>
          <w:rFonts w:asciiTheme="minorHAnsi" w:hAnsiTheme="minorHAnsi" w:cstheme="minorHAnsi"/>
          <w:highlight w:val="cyan"/>
        </w:rPr>
        <w:t>warning of what is to come</w:t>
      </w:r>
      <w:r w:rsidRPr="00BF5FB3">
        <w:rPr>
          <w:rStyle w:val="StyleBoldUnderline"/>
          <w:rFonts w:asciiTheme="minorHAnsi" w:hAnsiTheme="minorHAnsi" w:cstheme="minorHAnsi"/>
        </w:rPr>
        <w:t xml:space="preserve"> as industrialized nations begin to face failing water supplies. </w:t>
      </w:r>
      <w:r w:rsidRPr="00BF5FB3">
        <w:rPr>
          <w:rFonts w:asciiTheme="minorHAnsi" w:hAnsiTheme="minorHAnsi" w:cstheme="minorHAnsi"/>
          <w:sz w:val="16"/>
        </w:rPr>
        <w:t xml:space="preserve">Quite </w:t>
      </w:r>
      <w:r w:rsidRPr="00BF5FB3">
        <w:rPr>
          <w:rStyle w:val="StyleBoldUnderline"/>
          <w:rFonts w:asciiTheme="minorHAnsi" w:hAnsiTheme="minorHAnsi" w:cstheme="minorHAnsi"/>
        </w:rPr>
        <w:t>aside from</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demand for potable water is the dependence of enormous swaths of industry and agriculture on oceans of water used for processing, enabling, and cleaning</w:t>
      </w:r>
      <w:r w:rsidRPr="00BF5FB3">
        <w:rPr>
          <w:rFonts w:asciiTheme="minorHAnsi" w:hAnsiTheme="minorHAnsi" w:cstheme="minorHAnsi"/>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BF5FB3">
        <w:rPr>
          <w:rStyle w:val="StyleBoldUnderline"/>
          <w:rFonts w:asciiTheme="minorHAnsi" w:hAnsiTheme="minorHAnsi" w:cstheme="minorHAnsi"/>
        </w:rPr>
        <w:t xml:space="preserve">More than </w:t>
      </w:r>
      <w:r w:rsidRPr="00BF5FB3">
        <w:rPr>
          <w:rStyle w:val="StyleBoldUnderline"/>
          <w:rFonts w:asciiTheme="minorHAnsi" w:hAnsiTheme="minorHAnsi" w:cstheme="minorHAnsi"/>
          <w:highlight w:val="cyan"/>
        </w:rPr>
        <w:t>one billion people</w:t>
      </w:r>
      <w:r w:rsidRPr="00BF5FB3">
        <w:rPr>
          <w:rStyle w:val="StyleBoldUnderline"/>
          <w:rFonts w:asciiTheme="minorHAnsi" w:hAnsiTheme="minorHAnsi" w:cstheme="minorHAnsi"/>
        </w:rPr>
        <w:t xml:space="preserve"> in the world </w:t>
      </w:r>
      <w:r w:rsidRPr="00BF5FB3">
        <w:rPr>
          <w:rStyle w:val="StyleBoldUnderline"/>
          <w:rFonts w:asciiTheme="minorHAnsi" w:hAnsiTheme="minorHAnsi" w:cstheme="minorHAnsi"/>
          <w:highlight w:val="cyan"/>
        </w:rPr>
        <w:t>already lack access to clean water</w:t>
      </w:r>
      <w:r w:rsidRPr="00BF5FB3">
        <w:rPr>
          <w:rStyle w:val="StyleBoldUnderline"/>
          <w:rFonts w:asciiTheme="minorHAnsi" w:hAnsiTheme="minorHAnsi" w:cstheme="minorHAnsi"/>
        </w:rPr>
        <w:t>, and things are getting worse</w:t>
      </w:r>
      <w:r w:rsidRPr="00BF5FB3">
        <w:rPr>
          <w:rFonts w:asciiTheme="minorHAnsi" w:hAnsiTheme="minorHAnsi" w:cstheme="minorHAnsi"/>
          <w:sz w:val="16"/>
        </w:rPr>
        <w:t xml:space="preserve">. Over the next two decades, the average supply of water per person will drop by a third, </w:t>
      </w:r>
      <w:r w:rsidRPr="00BF5FB3">
        <w:rPr>
          <w:rStyle w:val="StyleBoldUnderline"/>
          <w:rFonts w:asciiTheme="minorHAnsi" w:hAnsiTheme="minorHAnsi" w:cstheme="minorHAnsi"/>
          <w:highlight w:val="cyan"/>
        </w:rPr>
        <w:t>condemning millions</w:t>
      </w:r>
      <w:r w:rsidRPr="00BF5FB3">
        <w:rPr>
          <w:rFonts w:asciiTheme="minorHAnsi" w:hAnsiTheme="minorHAnsi" w:cstheme="minorHAnsi"/>
          <w:sz w:val="16"/>
        </w:rPr>
        <w:t xml:space="preserve"> of people </w:t>
      </w:r>
      <w:r w:rsidRPr="00BF5FB3">
        <w:rPr>
          <w:rStyle w:val="StyleBoldUnderline"/>
          <w:rFonts w:asciiTheme="minorHAnsi" w:hAnsiTheme="minorHAnsi" w:cstheme="minorHAnsi"/>
          <w:highlight w:val="cyan"/>
        </w:rPr>
        <w:t>to</w:t>
      </w:r>
      <w:r w:rsidRPr="00BF5FB3">
        <w:rPr>
          <w:rFonts w:asciiTheme="minorHAnsi" w:hAnsiTheme="minorHAnsi" w:cstheme="minorHAnsi"/>
          <w:sz w:val="16"/>
        </w:rPr>
        <w:t xml:space="preserve"> waterborne </w:t>
      </w:r>
      <w:r w:rsidRPr="00BF5FB3">
        <w:rPr>
          <w:rStyle w:val="StyleBoldUnderline"/>
          <w:rFonts w:asciiTheme="minorHAnsi" w:hAnsiTheme="minorHAnsi" w:cstheme="minorHAnsi"/>
          <w:highlight w:val="cyan"/>
        </w:rPr>
        <w:t>diseases</w:t>
      </w:r>
      <w:r w:rsidRPr="00BF5FB3">
        <w:rPr>
          <w:rFonts w:asciiTheme="minorHAnsi" w:hAnsiTheme="minorHAnsi" w:cstheme="minorHAnsi"/>
          <w:sz w:val="16"/>
        </w:rPr>
        <w:t xml:space="preserve"> and an avoidable premature death.81 So </w:t>
      </w:r>
      <w:r w:rsidRPr="00BF5FB3">
        <w:rPr>
          <w:rStyle w:val="StyleBoldUnderline"/>
          <w:rFonts w:asciiTheme="minorHAnsi" w:hAnsiTheme="minorHAnsi" w:cstheme="minorHAnsi"/>
        </w:rPr>
        <w:t>the stage is set for water access wars between</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first and the third worlds</w:t>
      </w:r>
      <w:r w:rsidRPr="00BF5FB3">
        <w:rPr>
          <w:rFonts w:asciiTheme="minorHAnsi" w:hAnsiTheme="minorHAnsi" w:cstheme="minorHAnsi"/>
          <w:sz w:val="16"/>
        </w:rPr>
        <w:t xml:space="preserve">, between </w:t>
      </w:r>
      <w:r w:rsidRPr="00BF5FB3">
        <w:rPr>
          <w:rStyle w:val="StyleBoldUnderline"/>
          <w:rFonts w:asciiTheme="minorHAnsi" w:hAnsiTheme="minorHAnsi" w:cstheme="minorHAnsi"/>
        </w:rPr>
        <w:t>neighbors</w:t>
      </w:r>
      <w:r w:rsidRPr="00BF5FB3">
        <w:rPr>
          <w:rFonts w:asciiTheme="minorHAnsi" w:hAnsiTheme="minorHAnsi" w:cstheme="minorHAnsi"/>
          <w:sz w:val="16"/>
        </w:rPr>
        <w:t xml:space="preserve"> downstream of supply, between </w:t>
      </w:r>
      <w:r w:rsidRPr="00BF5FB3">
        <w:rPr>
          <w:rStyle w:val="StyleBoldUnderline"/>
          <w:rFonts w:asciiTheme="minorHAnsi" w:hAnsiTheme="minorHAnsi" w:cstheme="minorHAnsi"/>
        </w:rPr>
        <w:t>big industry</w:t>
      </w:r>
      <w:r w:rsidRPr="00BF5FB3">
        <w:rPr>
          <w:rFonts w:asciiTheme="minorHAnsi" w:hAnsiTheme="minorHAnsi" w:cstheme="minorHAnsi"/>
          <w:sz w:val="16"/>
        </w:rPr>
        <w:t xml:space="preserve"> and big agriculture, between </w:t>
      </w:r>
      <w:r w:rsidRPr="00BF5FB3">
        <w:rPr>
          <w:rStyle w:val="StyleBoldUnderline"/>
          <w:rFonts w:asciiTheme="minorHAnsi" w:hAnsiTheme="minorHAnsi" w:cstheme="minorHAnsi"/>
        </w:rPr>
        <w:t>nations</w:t>
      </w:r>
      <w:r w:rsidRPr="00BF5FB3">
        <w:rPr>
          <w:rFonts w:asciiTheme="minorHAnsi" w:hAnsiTheme="minorHAnsi" w:cstheme="minorHAnsi"/>
          <w:sz w:val="16"/>
        </w:rPr>
        <w:t xml:space="preserve">, between </w:t>
      </w:r>
      <w:r w:rsidRPr="00BF5FB3">
        <w:rPr>
          <w:rStyle w:val="StyleBoldUnderline"/>
          <w:rFonts w:asciiTheme="minorHAnsi" w:hAnsiTheme="minorHAnsi" w:cstheme="minorHAnsi"/>
        </w:rPr>
        <w:t>population</w:t>
      </w:r>
      <w:r w:rsidRPr="00BF5FB3">
        <w:rPr>
          <w:rFonts w:asciiTheme="minorHAnsi" w:hAnsiTheme="minorHAnsi" w:cstheme="minorHAnsi"/>
          <w:sz w:val="16"/>
        </w:rPr>
        <w:t xml:space="preserve"> centers, and ultimately between you and the people who live next door for an already inadequate world water supply that is not being renewed. </w:t>
      </w:r>
      <w:r w:rsidRPr="00BF5FB3">
        <w:rPr>
          <w:rStyle w:val="StyleBoldUnderline"/>
          <w:rFonts w:asciiTheme="minorHAnsi" w:hAnsiTheme="minorHAnsi" w:cstheme="minorHAnsi"/>
          <w:highlight w:val="cyan"/>
        </w:rPr>
        <w:t>As populations</w:t>
      </w:r>
      <w:r w:rsidRPr="00BF5FB3">
        <w:rPr>
          <w:rStyle w:val="StyleBoldUnderline"/>
          <w:rFonts w:asciiTheme="minorHAnsi" w:hAnsiTheme="minorHAnsi" w:cstheme="minorHAnsi"/>
        </w:rPr>
        <w:t xml:space="preserve"> inevitably </w:t>
      </w:r>
      <w:r w:rsidRPr="00BF5FB3">
        <w:rPr>
          <w:rStyle w:val="StyleBoldUnderline"/>
          <w:rFonts w:asciiTheme="minorHAnsi" w:hAnsiTheme="minorHAnsi" w:cstheme="minorHAnsi"/>
          <w:highlight w:val="cyan"/>
        </w:rPr>
        <w:t>increase,</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conflicts will intensify</w:t>
      </w:r>
      <w:r w:rsidRPr="00BF5FB3">
        <w:rPr>
          <w:rFonts w:asciiTheme="minorHAnsi" w:hAnsiTheme="minorHAnsi" w:cstheme="minorHAnsi"/>
          <w:sz w:val="16"/>
        </w:rPr>
        <w:t xml:space="preserve">.82 </w:t>
      </w:r>
      <w:proofErr w:type="gramStart"/>
      <w:r w:rsidRPr="00BF5FB3">
        <w:rPr>
          <w:rFonts w:asciiTheme="minorHAnsi" w:hAnsiTheme="minorHAnsi" w:cstheme="minorHAnsi"/>
          <w:sz w:val="16"/>
        </w:rPr>
        <w:t>It</w:t>
      </w:r>
      <w:proofErr w:type="gramEnd"/>
      <w:r w:rsidRPr="00BF5FB3">
        <w:rPr>
          <w:rFonts w:asciiTheme="minorHAnsi" w:hAnsiTheme="minorHAnsi" w:cstheme="minorHAnsi"/>
          <w:sz w:val="16"/>
        </w:rPr>
        <w:t xml:space="preserve"> is only by virtue of the historical accident of the availability of nuclear energy that humankind now has the ability to remove the salt and other pollutants to supply all our water needs. The problem is that </w:t>
      </w:r>
      <w:r w:rsidRPr="00BF5FB3">
        <w:rPr>
          <w:rStyle w:val="StyleBoldUnderline"/>
          <w:rFonts w:asciiTheme="minorHAnsi" w:hAnsiTheme="minorHAnsi" w:cstheme="minorHAnsi"/>
          <w:highlight w:val="cyan"/>
        </w:rPr>
        <w:t>desalination is</w:t>
      </w:r>
      <w:r w:rsidRPr="00BF5FB3">
        <w:rPr>
          <w:rStyle w:val="StyleBoldUnderline"/>
          <w:rFonts w:asciiTheme="minorHAnsi" w:hAnsiTheme="minorHAnsi" w:cstheme="minorHAnsi"/>
        </w:rPr>
        <w:t xml:space="preserve"> an </w:t>
      </w:r>
      <w:r w:rsidRPr="00BF5FB3">
        <w:rPr>
          <w:rStyle w:val="StyleBoldUnderline"/>
          <w:rFonts w:asciiTheme="minorHAnsi" w:hAnsiTheme="minorHAnsi" w:cstheme="minorHAnsi"/>
          <w:highlight w:val="cyan"/>
        </w:rPr>
        <w:t>intensely local</w:t>
      </w:r>
      <w:r w:rsidRPr="00BF5FB3">
        <w:rPr>
          <w:rStyle w:val="StyleBoldUnderline"/>
          <w:rFonts w:asciiTheme="minorHAnsi" w:hAnsiTheme="minorHAnsi" w:cstheme="minorHAnsi"/>
        </w:rPr>
        <w:t xml:space="preserve"> process</w:t>
      </w:r>
      <w:r w:rsidRPr="00BF5FB3">
        <w:rPr>
          <w:rFonts w:asciiTheme="minorHAnsi" w:hAnsiTheme="minorHAnsi" w:cstheme="minorHAnsi"/>
          <w:sz w:val="16"/>
        </w:rPr>
        <w:t xml:space="preserve">. Some localities have available sufficient water from renewable sources to take care of their own needs, but not enough to share with their </w:t>
      </w:r>
      <w:proofErr w:type="gramStart"/>
      <w:r w:rsidRPr="00BF5FB3">
        <w:rPr>
          <w:rFonts w:asciiTheme="minorHAnsi" w:hAnsiTheme="minorHAnsi" w:cstheme="minorHAnsi"/>
          <w:sz w:val="16"/>
        </w:rPr>
        <w:t>neighbors,</w:t>
      </w:r>
      <w:proofErr w:type="gramEnd"/>
      <w:r w:rsidRPr="00BF5FB3">
        <w:rPr>
          <w:rFonts w:asciiTheme="minorHAnsi" w:hAnsiTheme="minorHAnsi" w:cstheme="minorHAnsi"/>
          <w:sz w:val="16"/>
        </w:rPr>
        <w:t xml:space="preserve"> and it </w:t>
      </w:r>
      <w:r w:rsidRPr="00BF5FB3">
        <w:rPr>
          <w:rStyle w:val="StyleBoldUnderline"/>
          <w:rFonts w:asciiTheme="minorHAnsi" w:hAnsiTheme="minorHAnsi" w:cstheme="minorHAnsi"/>
        </w:rPr>
        <w:t xml:space="preserve">is here that </w:t>
      </w:r>
      <w:r w:rsidRPr="00BF5FB3">
        <w:rPr>
          <w:rStyle w:val="StyleBoldUnderline"/>
          <w:rFonts w:asciiTheme="minorHAnsi" w:hAnsiTheme="minorHAnsi" w:cstheme="minorHAnsi"/>
          <w:highlight w:val="cyan"/>
        </w:rPr>
        <w:t>the scale of nuclear</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energy</w:t>
      </w:r>
      <w:r w:rsidRPr="00BF5FB3">
        <w:rPr>
          <w:rStyle w:val="StyleBoldUnderline"/>
          <w:rFonts w:asciiTheme="minorHAnsi" w:hAnsiTheme="minorHAnsi" w:cstheme="minorHAnsi"/>
        </w:rPr>
        <w:t xml:space="preserve"> production </w:t>
      </w:r>
      <w:r w:rsidRPr="00BF5FB3">
        <w:rPr>
          <w:rStyle w:val="StyleBoldUnderline"/>
          <w:rFonts w:asciiTheme="minorHAnsi" w:hAnsiTheme="minorHAnsi" w:cstheme="minorHAnsi"/>
          <w:highlight w:val="cyan"/>
        </w:rPr>
        <w:t>must be defined locally</w:t>
      </w:r>
      <w:r w:rsidRPr="00BF5FB3">
        <w:rPr>
          <w:rStyle w:val="StyleBoldUnderline"/>
          <w:rFonts w:asciiTheme="minorHAnsi" w:hAnsiTheme="minorHAnsi" w:cstheme="minorHAnsi"/>
        </w:rPr>
        <w:t>. Large scale</w:t>
      </w:r>
      <w:r w:rsidRPr="00BF5FB3">
        <w:rPr>
          <w:rFonts w:asciiTheme="minorHAnsi" w:hAnsiTheme="minorHAnsi" w:cstheme="minorHAnsi"/>
          <w:sz w:val="16"/>
        </w:rPr>
        <w:t xml:space="preserve"> 1,000 </w:t>
      </w:r>
      <w:proofErr w:type="spellStart"/>
      <w:r w:rsidRPr="00BF5FB3">
        <w:rPr>
          <w:rFonts w:asciiTheme="minorHAnsi" w:hAnsiTheme="minorHAnsi" w:cstheme="minorHAnsi"/>
          <w:sz w:val="16"/>
        </w:rPr>
        <w:t>MWe</w:t>
      </w:r>
      <w:proofErr w:type="spellEnd"/>
      <w:r w:rsidRPr="00BF5FB3">
        <w:rPr>
          <w:rFonts w:asciiTheme="minorHAnsi" w:hAnsiTheme="minorHAnsi" w:cstheme="minorHAnsi"/>
          <w:sz w:val="16"/>
        </w:rPr>
        <w:t xml:space="preserve"> plants </w:t>
      </w:r>
      <w:r w:rsidRPr="00BF5FB3">
        <w:rPr>
          <w:rStyle w:val="StyleBoldUnderline"/>
          <w:rFonts w:asciiTheme="minorHAnsi" w:hAnsiTheme="minorHAnsi" w:cstheme="minorHAnsi"/>
        </w:rPr>
        <w:t>can be used to desalinate water</w:t>
      </w:r>
      <w:r w:rsidRPr="00BF5FB3">
        <w:rPr>
          <w:rFonts w:asciiTheme="minorHAnsi" w:hAnsiTheme="minorHAnsi" w:cstheme="minorHAnsi"/>
          <w:sz w:val="16"/>
        </w:rPr>
        <w:t xml:space="preserve"> as well as for generating electricity </w:t>
      </w:r>
      <w:r w:rsidRPr="00BF5FB3">
        <w:rPr>
          <w:rStyle w:val="StyleBoldUnderline"/>
          <w:rFonts w:asciiTheme="minorHAnsi" w:hAnsiTheme="minorHAnsi" w:cstheme="minorHAnsi"/>
        </w:rPr>
        <w:t>However we cannot build them fast enough to address the problem</w:t>
      </w:r>
      <w:r w:rsidRPr="00BF5FB3">
        <w:rPr>
          <w:rFonts w:asciiTheme="minorHAnsi" w:hAnsiTheme="minorHAnsi" w:cstheme="minorHAnsi"/>
          <w:sz w:val="16"/>
        </w:rPr>
        <w:t xml:space="preserve">, and, </w:t>
      </w:r>
      <w:r w:rsidRPr="00BF5FB3">
        <w:rPr>
          <w:rStyle w:val="StyleBoldUnderline"/>
          <w:rFonts w:asciiTheme="minorHAnsi" w:hAnsiTheme="minorHAnsi" w:cstheme="minorHAnsi"/>
        </w:rPr>
        <w:t>if built they would face the extremely expensive problem</w:t>
      </w:r>
      <w:r w:rsidRPr="00BF5FB3">
        <w:rPr>
          <w:rFonts w:asciiTheme="minorHAnsi" w:hAnsiTheme="minorHAnsi" w:cstheme="minorHAnsi"/>
          <w:sz w:val="16"/>
        </w:rPr>
        <w:t xml:space="preserve"> of distributing the water they produce. Better, much </w:t>
      </w:r>
      <w:r w:rsidRPr="00BF5FB3">
        <w:rPr>
          <w:rStyle w:val="StyleBoldUnderline"/>
          <w:rFonts w:asciiTheme="minorHAnsi" w:hAnsiTheme="minorHAnsi" w:cstheme="minorHAnsi"/>
        </w:rPr>
        <w:t xml:space="preserve">better, would be to use small desalinization plants sited locally. </w:t>
      </w:r>
      <w:r w:rsidRPr="00BF5FB3">
        <w:rPr>
          <w:rFonts w:asciiTheme="minorHAnsi" w:hAnsiTheme="minorHAnsi" w:cstheme="minorHAnsi"/>
          <w:sz w:val="16"/>
        </w:rPr>
        <w:t xml:space="preserve">Beyond desalination for human use is the need to green some of the increasing desertification of vast areas such as the Sahara. Placing twenty 100 </w:t>
      </w:r>
      <w:proofErr w:type="spellStart"/>
      <w:r w:rsidRPr="00BF5FB3">
        <w:rPr>
          <w:rFonts w:asciiTheme="minorHAnsi" w:hAnsiTheme="minorHAnsi" w:cstheme="minorHAnsi"/>
          <w:sz w:val="16"/>
        </w:rPr>
        <w:t>MWe</w:t>
      </w:r>
      <w:proofErr w:type="spellEnd"/>
      <w:r w:rsidRPr="00BF5FB3">
        <w:rPr>
          <w:rFonts w:asciiTheme="minorHAnsi" w:hAnsiTheme="minorHAnsi" w:cstheme="minorHAnsi"/>
          <w:sz w:val="16"/>
        </w:rPr>
        <w:t xml:space="preserve"> plants a hundred miles apart along the Saharan coast would green the coastal area from the Atlantic Ocean to the Red Sea, a task accomplished more cheaply and quickly than through the use of </w:t>
      </w:r>
      <w:proofErr w:type="spellStart"/>
      <w:r w:rsidRPr="00BF5FB3">
        <w:rPr>
          <w:rFonts w:asciiTheme="minorHAnsi" w:hAnsiTheme="minorHAnsi" w:cstheme="minorHAnsi"/>
          <w:sz w:val="16"/>
        </w:rPr>
        <w:t>gigawatt</w:t>
      </w:r>
      <w:proofErr w:type="spellEnd"/>
      <w:r w:rsidRPr="00BF5FB3">
        <w:rPr>
          <w:rFonts w:asciiTheme="minorHAnsi" w:hAnsiTheme="minorHAnsi" w:cstheme="minorHAnsi"/>
          <w:sz w:val="16"/>
        </w:rP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BF5FB3">
        <w:rPr>
          <w:rStyle w:val="StyleBoldUnderline"/>
          <w:rFonts w:asciiTheme="minorHAnsi" w:hAnsiTheme="minorHAnsi" w:cstheme="minorHAnsi"/>
          <w:highlight w:val="cyan"/>
        </w:rPr>
        <w:t>The use of small</w:t>
      </w:r>
      <w:r w:rsidRPr="00BF5FB3">
        <w:rPr>
          <w:rStyle w:val="StyleBoldUnderline"/>
          <w:rFonts w:asciiTheme="minorHAnsi" w:hAnsiTheme="minorHAnsi" w:cstheme="minorHAnsi"/>
        </w:rPr>
        <w:t>, easily transported</w:t>
      </w:r>
      <w:r w:rsidRPr="00BF5FB3">
        <w:rPr>
          <w:rFonts w:asciiTheme="minorHAnsi" w:hAnsiTheme="minorHAnsi" w:cstheme="minorHAnsi"/>
          <w:sz w:val="16"/>
        </w:rPr>
        <w:t xml:space="preserve">, easily </w:t>
      </w:r>
      <w:r w:rsidRPr="00BF5FB3">
        <w:rPr>
          <w:rStyle w:val="StyleBoldUnderline"/>
          <w:rFonts w:asciiTheme="minorHAnsi" w:hAnsiTheme="minorHAnsi" w:cstheme="minorHAnsi"/>
        </w:rPr>
        <w:t>sited</w:t>
      </w:r>
      <w:r w:rsidRPr="00BF5FB3">
        <w:rPr>
          <w:rFonts w:asciiTheme="minorHAnsi" w:hAnsiTheme="minorHAnsi" w:cstheme="minorHAnsi"/>
          <w:sz w:val="16"/>
        </w:rPr>
        <w:t xml:space="preserve">, and walk away </w:t>
      </w:r>
      <w:r w:rsidRPr="00BF5FB3">
        <w:rPr>
          <w:rStyle w:val="StyleBoldUnderline"/>
          <w:rFonts w:asciiTheme="minorHAnsi" w:hAnsiTheme="minorHAnsi" w:cstheme="minorHAnsi"/>
        </w:rPr>
        <w:t xml:space="preserve">safe </w:t>
      </w:r>
      <w:r w:rsidRPr="00BF5FB3">
        <w:rPr>
          <w:rStyle w:val="StyleBoldUnderline"/>
          <w:rFonts w:asciiTheme="minorHAnsi" w:hAnsiTheme="minorHAnsi" w:cstheme="minorHAnsi"/>
          <w:highlight w:val="cyan"/>
        </w:rPr>
        <w:t>nuclear reactors</w:t>
      </w:r>
      <w:r w:rsidRPr="00BF5FB3">
        <w:rPr>
          <w:rStyle w:val="StyleBoldUnderline"/>
          <w:rFonts w:asciiTheme="minorHAnsi" w:hAnsiTheme="minorHAnsi" w:cstheme="minorHAnsi"/>
        </w:rPr>
        <w:t xml:space="preserve"> dedicated to desalination </w:t>
      </w:r>
      <w:r w:rsidRPr="00BF5FB3">
        <w:rPr>
          <w:rStyle w:val="StyleBoldUnderline"/>
          <w:rFonts w:asciiTheme="minorHAnsi" w:hAnsiTheme="minorHAnsi" w:cstheme="minorHAnsi"/>
          <w:highlight w:val="cyan"/>
        </w:rPr>
        <w:t xml:space="preserve">is the </w:t>
      </w:r>
      <w:r w:rsidRPr="00BF5FB3">
        <w:rPr>
          <w:rStyle w:val="StyleBoldUnderline"/>
          <w:rFonts w:asciiTheme="minorHAnsi" w:hAnsiTheme="minorHAnsi" w:cstheme="minorHAnsi"/>
          <w:highlight w:val="cyan"/>
        </w:rPr>
        <w:lastRenderedPageBreak/>
        <w:t>only answer</w:t>
      </w:r>
      <w:r w:rsidRPr="00BF5FB3">
        <w:rPr>
          <w:rFonts w:asciiTheme="minorHAnsi" w:hAnsiTheme="minorHAnsi" w:cstheme="minorHAnsi"/>
          <w:sz w:val="16"/>
        </w:rPr>
        <w:t xml:space="preserve"> </w:t>
      </w:r>
      <w:r w:rsidRPr="00BF5FB3">
        <w:rPr>
          <w:rStyle w:val="StyleBoldUnderline"/>
          <w:rFonts w:asciiTheme="minorHAnsi" w:hAnsiTheme="minorHAnsi" w:cstheme="minorHAnsi"/>
        </w:rPr>
        <w:t>to the disproportionate distribution of water resources</w:t>
      </w:r>
      <w:r w:rsidRPr="00BF5FB3">
        <w:rPr>
          <w:rFonts w:asciiTheme="minorHAnsi" w:hAnsiTheme="minorHAnsi" w:cstheme="minorHAnsi"/>
          <w:sz w:val="16"/>
        </w:rPr>
        <w:t xml:space="preserve"> that have distorted human habitation patterns for millennia. Where there existed natural water, such as from rivers, great cities arose and civilizations flourished. Other </w:t>
      </w:r>
      <w:r w:rsidRPr="00BF5FB3">
        <w:rPr>
          <w:rStyle w:val="StyleBoldUnderline"/>
          <w:rFonts w:asciiTheme="minorHAnsi" w:hAnsiTheme="minorHAnsi" w:cstheme="minorHAnsi"/>
        </w:rPr>
        <w:t xml:space="preserve">localities lay barren through the ages. </w:t>
      </w:r>
      <w:r w:rsidRPr="00BF5FB3">
        <w:rPr>
          <w:rStyle w:val="StyleBoldUnderline"/>
          <w:rFonts w:asciiTheme="minorHAnsi" w:hAnsiTheme="minorHAnsi" w:cstheme="minorHAnsi"/>
          <w:highlight w:val="cyan"/>
        </w:rPr>
        <w:t>We</w:t>
      </w:r>
      <w:r w:rsidRPr="00BF5FB3">
        <w:rPr>
          <w:rStyle w:val="StyleBoldUnderline"/>
          <w:rFonts w:asciiTheme="minorHAnsi" w:hAnsiTheme="minorHAnsi" w:cstheme="minorHAnsi"/>
        </w:rPr>
        <w:t xml:space="preserve"> now </w:t>
      </w:r>
      <w:r w:rsidRPr="00BF5FB3">
        <w:rPr>
          <w:rStyle w:val="StyleBoldUnderline"/>
          <w:rFonts w:asciiTheme="minorHAnsi" w:hAnsiTheme="minorHAnsi" w:cstheme="minorHAnsi"/>
          <w:highlight w:val="cyan"/>
        </w:rPr>
        <w:t xml:space="preserve">have the power, </w:t>
      </w:r>
      <w:r w:rsidRPr="00BF5FB3">
        <w:rPr>
          <w:rStyle w:val="StyleBoldUnderline"/>
          <w:rFonts w:asciiTheme="minorHAnsi" w:hAnsiTheme="minorHAnsi" w:cstheme="minorHAnsi"/>
        </w:rPr>
        <w:t xml:space="preserve">by means of SMRs profiled to local conditions, not only to attend to existing water shortages but also </w:t>
      </w:r>
      <w:r w:rsidRPr="00BF5FB3">
        <w:rPr>
          <w:rStyle w:val="StyleBoldUnderline"/>
          <w:rFonts w:asciiTheme="minorHAnsi" w:hAnsiTheme="minorHAnsi" w:cstheme="minorHAnsi"/>
          <w:highlight w:val="cyan"/>
        </w:rPr>
        <w:t>to smooth out disproportionate water distribution and create</w:t>
      </w:r>
      <w:r w:rsidRPr="00BF5FB3">
        <w:rPr>
          <w:rStyle w:val="StyleBoldUnderline"/>
          <w:rFonts w:asciiTheme="minorHAnsi" w:hAnsiTheme="minorHAnsi" w:cstheme="minorHAnsi"/>
        </w:rPr>
        <w:t xml:space="preserve"> green </w:t>
      </w:r>
      <w:r w:rsidRPr="00BF5FB3">
        <w:rPr>
          <w:rStyle w:val="StyleBoldUnderline"/>
          <w:rFonts w:asciiTheme="minorHAnsi" w:hAnsiTheme="minorHAnsi" w:cstheme="minorHAnsi"/>
          <w:highlight w:val="cyan"/>
        </w:rPr>
        <w:t>habitation</w:t>
      </w:r>
      <w:r w:rsidRPr="00BF5FB3">
        <w:rPr>
          <w:rFonts w:asciiTheme="minorHAnsi" w:hAnsiTheme="minorHAnsi" w:cstheme="minorHAnsi"/>
          <w:sz w:val="16"/>
        </w:rPr>
        <w:t xml:space="preserve"> where historically it has never existed. </w:t>
      </w:r>
      <w:r w:rsidRPr="00BF5FB3">
        <w:rPr>
          <w:rStyle w:val="StyleBoldUnderline"/>
          <w:rFonts w:asciiTheme="minorHAnsi" w:hAnsiTheme="minorHAnsi" w:cstheme="minorHAnsi"/>
        </w:rPr>
        <w:t xml:space="preserve">The </w:t>
      </w:r>
      <w:r w:rsidRPr="00BF5FB3">
        <w:rPr>
          <w:rFonts w:asciiTheme="minorHAnsi" w:hAnsiTheme="minorHAnsi" w:cstheme="minorHAnsi"/>
          <w:b/>
          <w:u w:val="single"/>
          <w:bdr w:val="single" w:sz="4" w:space="0" w:color="auto" w:frame="1"/>
        </w:rPr>
        <w:t>endless wars</w:t>
      </w:r>
      <w:r w:rsidRPr="00BF5FB3">
        <w:rPr>
          <w:rStyle w:val="StyleBoldUnderline"/>
          <w:rFonts w:asciiTheme="minorHAnsi" w:hAnsiTheme="minorHAnsi" w:cstheme="minorHAnsi"/>
        </w:rPr>
        <w:t xml:space="preserve"> that have been fought</w:t>
      </w:r>
      <w:r w:rsidRPr="00BF5FB3">
        <w:rPr>
          <w:rFonts w:asciiTheme="minorHAnsi" w:hAnsiTheme="minorHAnsi" w:cstheme="minorHAnsi"/>
          <w:sz w:val="16"/>
        </w:rPr>
        <w:t xml:space="preserve">, first over solid bullion gold and then over oily black gold, </w:t>
      </w:r>
      <w:r w:rsidRPr="00BF5FB3">
        <w:rPr>
          <w:rStyle w:val="StyleBoldUnderline"/>
          <w:rFonts w:asciiTheme="minorHAnsi" w:hAnsiTheme="minorHAnsi" w:cstheme="minorHAnsi"/>
        </w:rPr>
        <w:t xml:space="preserve">can now engulf us in the desperate reach for liquid blue gold. </w:t>
      </w:r>
      <w:r w:rsidRPr="00BF5FB3">
        <w:rPr>
          <w:rStyle w:val="StyleBoldUnderline"/>
          <w:rFonts w:asciiTheme="minorHAnsi" w:hAnsiTheme="minorHAnsi" w:cstheme="minorHAnsi"/>
          <w:highlight w:val="cyan"/>
        </w:rPr>
        <w:t xml:space="preserve">We need </w:t>
      </w:r>
      <w:r w:rsidRPr="00BF5FB3">
        <w:rPr>
          <w:rFonts w:asciiTheme="minorHAnsi" w:hAnsiTheme="minorHAnsi" w:cstheme="minorHAnsi"/>
          <w:b/>
          <w:highlight w:val="cyan"/>
          <w:u w:val="single"/>
          <w:bdr w:val="single" w:sz="4" w:space="0" w:color="auto" w:frame="1"/>
        </w:rPr>
        <w:t>never fight</w:t>
      </w:r>
      <w:r w:rsidRPr="00BF5FB3">
        <w:rPr>
          <w:rFonts w:asciiTheme="minorHAnsi" w:hAnsiTheme="minorHAnsi" w:cstheme="minorHAnsi"/>
          <w:b/>
          <w:u w:val="single"/>
          <w:bdr w:val="single" w:sz="4" w:space="0" w:color="auto" w:frame="1"/>
        </w:rPr>
        <w:t xml:space="preserve"> these wars</w:t>
      </w:r>
      <w:r w:rsidRPr="00BF5FB3">
        <w:rPr>
          <w:rStyle w:val="StyleBoldUnderline"/>
          <w:rFonts w:asciiTheme="minorHAnsi" w:hAnsiTheme="minorHAnsi" w:cstheme="minorHAnsi"/>
        </w:rPr>
        <w:t xml:space="preserve"> again </w:t>
      </w:r>
      <w:r w:rsidRPr="00BF5FB3">
        <w:rPr>
          <w:rStyle w:val="StyleBoldUnderline"/>
          <w:rFonts w:asciiTheme="minorHAnsi" w:hAnsiTheme="minorHAnsi" w:cstheme="minorHAnsi"/>
          <w:highlight w:val="cyan"/>
        </w:rPr>
        <w:t>as</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we</w:t>
      </w:r>
      <w:r w:rsidRPr="00BF5FB3">
        <w:rPr>
          <w:rStyle w:val="StyleBoldUnderline"/>
          <w:rFonts w:asciiTheme="minorHAnsi" w:hAnsiTheme="minorHAnsi" w:cstheme="minorHAnsi"/>
        </w:rPr>
        <w:t xml:space="preserve"> now </w:t>
      </w:r>
      <w:r w:rsidRPr="00BF5FB3">
        <w:rPr>
          <w:rStyle w:val="StyleBoldUnderline"/>
          <w:rFonts w:asciiTheme="minorHAnsi" w:hAnsiTheme="minorHAnsi" w:cstheme="minorHAnsi"/>
          <w:highlight w:val="cyan"/>
        </w:rPr>
        <w:t>have</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nuclear power</w:t>
      </w:r>
      <w:r w:rsidRPr="00BF5FB3">
        <w:rPr>
          <w:rStyle w:val="StyleBoldUnderline"/>
          <w:rFonts w:asciiTheme="minorHAnsi" w:hAnsiTheme="minorHAnsi" w:cstheme="minorHAnsi"/>
        </w:rPr>
        <w:t xml:space="preserve"> to fulfill the</w:t>
      </w:r>
      <w:r w:rsidRPr="00BF5FB3">
        <w:rPr>
          <w:rFonts w:asciiTheme="minorHAnsi" w:hAnsiTheme="minorHAnsi" w:cstheme="minorHAnsi"/>
          <w:sz w:val="16"/>
        </w:rPr>
        <w:t xml:space="preserve"> biblical </w:t>
      </w:r>
      <w:r w:rsidRPr="00BF5FB3">
        <w:rPr>
          <w:rStyle w:val="StyleBoldUnderline"/>
          <w:rFonts w:asciiTheme="minorHAnsi" w:hAnsiTheme="minorHAnsi" w:cstheme="minorHAnsi"/>
        </w:rPr>
        <w:t>ability to “strike any local rock and have water gush forth</w:t>
      </w:r>
      <w:r w:rsidRPr="00BF5FB3">
        <w:rPr>
          <w:rFonts w:asciiTheme="minorHAnsi" w:hAnsiTheme="minorHAnsi" w:cstheme="minorHAnsi"/>
          <w:sz w:val="16"/>
        </w:rPr>
        <w:t>.”</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Indo-Pak water scarcity’s coming – causes escalatory disputes</w:t>
      </w:r>
    </w:p>
    <w:p w:rsidR="002631F9" w:rsidRPr="00BF5FB3" w:rsidRDefault="002631F9" w:rsidP="002631F9">
      <w:pPr>
        <w:rPr>
          <w:rFonts w:asciiTheme="minorHAnsi" w:hAnsiTheme="minorHAnsi" w:cstheme="minorHAnsi"/>
        </w:rPr>
      </w:pPr>
      <w:proofErr w:type="spellStart"/>
      <w:r w:rsidRPr="00BF5FB3">
        <w:rPr>
          <w:rStyle w:val="StyleStyleBold12pt"/>
          <w:rFonts w:asciiTheme="minorHAnsi" w:hAnsiTheme="minorHAnsi" w:cstheme="minorHAnsi"/>
        </w:rPr>
        <w:t>Priyadarshi</w:t>
      </w:r>
      <w:proofErr w:type="spellEnd"/>
      <w:r w:rsidRPr="00BF5FB3">
        <w:rPr>
          <w:rStyle w:val="StyleStyleBold12pt"/>
          <w:rFonts w:asciiTheme="minorHAnsi" w:hAnsiTheme="minorHAnsi" w:cstheme="minorHAnsi"/>
        </w:rPr>
        <w:t xml:space="preserve"> 12</w:t>
      </w:r>
    </w:p>
    <w:p w:rsidR="002631F9" w:rsidRPr="00BF5FB3" w:rsidRDefault="002631F9" w:rsidP="002631F9">
      <w:pPr>
        <w:rPr>
          <w:rFonts w:asciiTheme="minorHAnsi" w:hAnsiTheme="minorHAnsi" w:cstheme="minorHAnsi"/>
          <w:sz w:val="16"/>
          <w:szCs w:val="16"/>
        </w:rPr>
      </w:pPr>
      <w:proofErr w:type="spellStart"/>
      <w:r w:rsidRPr="00BF5FB3">
        <w:rPr>
          <w:rFonts w:asciiTheme="minorHAnsi" w:hAnsiTheme="minorHAnsi" w:cstheme="minorHAnsi"/>
          <w:sz w:val="16"/>
          <w:szCs w:val="16"/>
        </w:rPr>
        <w:t>Nitish</w:t>
      </w:r>
      <w:proofErr w:type="spellEnd"/>
      <w:r w:rsidRPr="00BF5FB3">
        <w:rPr>
          <w:rFonts w:asciiTheme="minorHAnsi" w:hAnsiTheme="minorHAnsi" w:cstheme="minorHAnsi"/>
          <w:sz w:val="16"/>
          <w:szCs w:val="16"/>
        </w:rPr>
        <w:t xml:space="preserve"> </w:t>
      </w:r>
      <w:proofErr w:type="spellStart"/>
      <w:r w:rsidRPr="00BF5FB3">
        <w:rPr>
          <w:rFonts w:asciiTheme="minorHAnsi" w:hAnsiTheme="minorHAnsi" w:cstheme="minorHAnsi"/>
          <w:sz w:val="16"/>
          <w:szCs w:val="16"/>
        </w:rPr>
        <w:t>Priyadarshi</w:t>
      </w:r>
      <w:proofErr w:type="spellEnd"/>
      <w:r w:rsidRPr="00BF5FB3">
        <w:rPr>
          <w:rFonts w:asciiTheme="minorHAnsi" w:hAnsiTheme="minorHAnsi" w:cstheme="minorHAnsi"/>
          <w:sz w:val="16"/>
          <w:szCs w:val="16"/>
        </w:rPr>
        <w:t xml:space="preserve"> 12, lecturer in the department of environment and water management at Ranchi University in India, “War for water is not a far cry”, June 16, </w:t>
      </w:r>
      <w:hyperlink r:id="rId15" w:history="1">
        <w:r w:rsidRPr="00BF5FB3">
          <w:rPr>
            <w:rStyle w:val="Hyperlink"/>
            <w:rFonts w:asciiTheme="minorHAnsi" w:hAnsiTheme="minorHAnsi" w:cstheme="minorHAnsi"/>
            <w:sz w:val="16"/>
            <w:szCs w:val="16"/>
          </w:rPr>
          <w:t>http://www.cleangangaportal.org/node/44</w:t>
        </w:r>
      </w:hyperlink>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Such is the deep nexus between water and global warming that the increased frequency of </w:t>
      </w:r>
      <w:r w:rsidRPr="00BF5FB3">
        <w:rPr>
          <w:rStyle w:val="StyleBoldUnderline"/>
          <w:rFonts w:asciiTheme="minorHAnsi" w:hAnsiTheme="minorHAnsi" w:cstheme="minorHAnsi"/>
        </w:rPr>
        <w:t xml:space="preserve">climate change-driven </w:t>
      </w:r>
      <w:r w:rsidRPr="00BF5FB3">
        <w:rPr>
          <w:rStyle w:val="StyleBoldUnderline"/>
          <w:rFonts w:asciiTheme="minorHAnsi" w:hAnsiTheme="minorHAnsi" w:cstheme="minorHAnsi"/>
          <w:highlight w:val="cyan"/>
        </w:rPr>
        <w:t>extreme weather</w:t>
      </w:r>
      <w:r w:rsidRPr="00BF5FB3">
        <w:rPr>
          <w:rStyle w:val="StyleBoldUnderline"/>
          <w:rFonts w:asciiTheme="minorHAnsi" w:hAnsiTheme="minorHAnsi" w:cstheme="minorHAnsi"/>
        </w:rPr>
        <w:t xml:space="preserve"> events</w:t>
      </w:r>
      <w:r w:rsidRPr="00BF5FB3">
        <w:rPr>
          <w:rFonts w:asciiTheme="minorHAnsi" w:hAnsiTheme="minorHAnsi" w:cstheme="minorHAnsi"/>
          <w:sz w:val="16"/>
        </w:rPr>
        <w:t xml:space="preserve"> like hurricanes, droughts and flooding, along with the projected rise of ocean levels, </w:t>
      </w:r>
      <w:r w:rsidRPr="00BF5FB3">
        <w:rPr>
          <w:rStyle w:val="StyleBoldUnderline"/>
          <w:rFonts w:asciiTheme="minorHAnsi" w:hAnsiTheme="minorHAnsi" w:cstheme="minorHAnsi"/>
          <w:highlight w:val="cyan"/>
        </w:rPr>
        <w:t>is likely to spur</w:t>
      </w:r>
      <w:r w:rsidRPr="00BF5FB3">
        <w:rPr>
          <w:rStyle w:val="StyleBoldUnderline"/>
          <w:rFonts w:asciiTheme="minorHAnsi" w:hAnsiTheme="minorHAnsi" w:cstheme="minorHAnsi"/>
        </w:rPr>
        <w:t xml:space="preserve"> greater interstate and intrastate </w:t>
      </w:r>
      <w:r w:rsidRPr="00BF5FB3">
        <w:rPr>
          <w:rStyle w:val="StyleBoldUnderline"/>
          <w:rFonts w:asciiTheme="minorHAnsi" w:hAnsiTheme="minorHAnsi" w:cstheme="minorHAnsi"/>
          <w:highlight w:val="cyan"/>
        </w:rPr>
        <w:t>migration</w:t>
      </w:r>
      <w:r w:rsidRPr="00BF5FB3">
        <w:rPr>
          <w:rFonts w:asciiTheme="minorHAnsi" w:hAnsiTheme="minorHAnsi" w:cstheme="minorHAnsi"/>
          <w:sz w:val="16"/>
        </w:rPr>
        <w:t>- especially of the poor and the vulnerable- from delta and coastal regions to the hinterland.</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As the planet warms, water grow scarcer. Global </w:t>
      </w:r>
      <w:r w:rsidRPr="00BF5FB3">
        <w:rPr>
          <w:rStyle w:val="StyleBoldUnderline"/>
          <w:rFonts w:asciiTheme="minorHAnsi" w:hAnsiTheme="minorHAnsi" w:cstheme="minorHAnsi"/>
          <w:highlight w:val="cyan"/>
        </w:rPr>
        <w:t>warming will endanger</w:t>
      </w:r>
      <w:r w:rsidRPr="00BF5FB3">
        <w:rPr>
          <w:rStyle w:val="StyleBoldUnderline"/>
          <w:rFonts w:asciiTheme="minorHAnsi" w:hAnsiTheme="minorHAnsi" w:cstheme="minorHAnsi"/>
        </w:rPr>
        <w:t xml:space="preserve"> the monsoon</w:t>
      </w:r>
      <w:r w:rsidRPr="00BF5FB3">
        <w:rPr>
          <w:rFonts w:asciiTheme="minorHAnsi" w:hAnsiTheme="minorHAnsi" w:cstheme="minorHAnsi"/>
          <w:sz w:val="16"/>
        </w:rPr>
        <w:t xml:space="preserve">, which effects much greater than those of drought alone-particularly in India given that </w:t>
      </w:r>
      <w:r w:rsidRPr="00BF5FB3">
        <w:rPr>
          <w:rStyle w:val="StyleBoldUnderline"/>
          <w:rFonts w:asciiTheme="minorHAnsi" w:hAnsiTheme="minorHAnsi" w:cstheme="minorHAnsi"/>
          <w:highlight w:val="cyan"/>
        </w:rPr>
        <w:t>70 percent of India’s rainfall</w:t>
      </w:r>
      <w:r w:rsidRPr="00BF5FB3">
        <w:rPr>
          <w:rStyle w:val="StyleBoldUnderline"/>
          <w:rFonts w:asciiTheme="minorHAnsi" w:hAnsiTheme="minorHAnsi" w:cstheme="minorHAnsi"/>
        </w:rPr>
        <w:t xml:space="preserve"> comes from the monsoon</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The declining snow cover and receding glaciers</w:t>
      </w:r>
      <w:r w:rsidRPr="00BF5FB3">
        <w:rPr>
          <w:rFonts w:asciiTheme="minorHAnsi" w:hAnsiTheme="minorHAnsi" w:cstheme="minorHAnsi"/>
          <w:sz w:val="16"/>
        </w:rPr>
        <w:t xml:space="preserve"> in the Himalayan state of Jammu and Kashmir </w:t>
      </w:r>
      <w:r w:rsidRPr="00BF5FB3">
        <w:rPr>
          <w:rStyle w:val="StyleBoldUnderline"/>
          <w:rFonts w:asciiTheme="minorHAnsi" w:hAnsiTheme="minorHAnsi" w:cstheme="minorHAnsi"/>
        </w:rPr>
        <w:t>could trigger renewed hostilities between India and Pakistan</w:t>
      </w:r>
      <w:r w:rsidRPr="00BF5FB3">
        <w:rPr>
          <w:rFonts w:asciiTheme="minorHAnsi" w:hAnsiTheme="minorHAnsi" w:cstheme="minorHAnsi"/>
          <w:sz w:val="16"/>
        </w:rPr>
        <w:t xml:space="preserve">, </w:t>
      </w:r>
      <w:proofErr w:type="spellStart"/>
      <w:r w:rsidRPr="00BF5FB3">
        <w:rPr>
          <w:rFonts w:asciiTheme="minorHAnsi" w:hAnsiTheme="minorHAnsi" w:cstheme="minorHAnsi"/>
          <w:sz w:val="16"/>
        </w:rPr>
        <w:t>neighbouring</w:t>
      </w:r>
      <w:proofErr w:type="spellEnd"/>
      <w:r w:rsidRPr="00BF5FB3">
        <w:rPr>
          <w:rFonts w:asciiTheme="minorHAnsi" w:hAnsiTheme="minorHAnsi" w:cstheme="minorHAnsi"/>
          <w:sz w:val="16"/>
        </w:rPr>
        <w:t xml:space="preserve"> states in the South Asian region that are at odds on a host of issues.</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two countries share </w:t>
      </w:r>
      <w:r w:rsidRPr="00BF5FB3">
        <w:rPr>
          <w:rStyle w:val="StyleBoldUnderline"/>
          <w:rFonts w:asciiTheme="minorHAnsi" w:hAnsiTheme="minorHAnsi" w:cstheme="minorHAnsi"/>
          <w:highlight w:val="cyan"/>
        </w:rPr>
        <w:t>the Indus</w:t>
      </w:r>
      <w:r w:rsidRPr="00BF5FB3">
        <w:rPr>
          <w:rStyle w:val="StyleBoldUnderline"/>
          <w:rFonts w:asciiTheme="minorHAnsi" w:hAnsiTheme="minorHAnsi" w:cstheme="minorHAnsi"/>
        </w:rPr>
        <w:t xml:space="preserve"> River</w:t>
      </w:r>
      <w:r w:rsidRPr="00BF5FB3">
        <w:rPr>
          <w:rFonts w:asciiTheme="minorHAnsi" w:hAnsiTheme="minorHAnsi" w:cstheme="minorHAnsi"/>
          <w:sz w:val="16"/>
        </w:rPr>
        <w:t xml:space="preserve">, one of the longest rivers in the world. The river rises in southwestern Tibet and flows northwest through the Himalayas. </w:t>
      </w:r>
      <w:r w:rsidRPr="00BF5FB3">
        <w:rPr>
          <w:rStyle w:val="StyleBoldUnderline"/>
          <w:rFonts w:asciiTheme="minorHAnsi" w:hAnsiTheme="minorHAnsi" w:cstheme="minorHAnsi"/>
        </w:rPr>
        <w:t xml:space="preserve">It </w:t>
      </w:r>
      <w:r w:rsidRPr="00BF5FB3">
        <w:rPr>
          <w:rStyle w:val="StyleBoldUnderline"/>
          <w:rFonts w:asciiTheme="minorHAnsi" w:hAnsiTheme="minorHAnsi" w:cstheme="minorHAnsi"/>
          <w:highlight w:val="cyan"/>
        </w:rPr>
        <w:t>crosses into</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Kashmir</w:t>
      </w:r>
      <w:r w:rsidRPr="00BF5FB3">
        <w:rPr>
          <w:rStyle w:val="StyleBoldUnderline"/>
          <w:rFonts w:asciiTheme="minorHAnsi" w:hAnsiTheme="minorHAnsi" w:cstheme="minorHAnsi"/>
        </w:rPr>
        <w:t xml:space="preserve"> region</w:t>
      </w:r>
      <w:r w:rsidRPr="00BF5FB3">
        <w:rPr>
          <w:rFonts w:asciiTheme="minorHAnsi" w:hAnsiTheme="minorHAnsi" w:cstheme="minorHAnsi"/>
          <w:sz w:val="16"/>
        </w:rPr>
        <w:t>, meandering to the Indian and Pakistani administered areas of the territory.</w:t>
      </w:r>
      <w:r w:rsidRPr="00BF5FB3">
        <w:rPr>
          <w:rFonts w:asciiTheme="minorHAnsi" w:hAnsiTheme="minorHAnsi" w:cstheme="minorHAnsi"/>
          <w:sz w:val="12"/>
        </w:rPr>
        <w:t>¶</w:t>
      </w:r>
      <w:r w:rsidRPr="00BF5FB3">
        <w:rPr>
          <w:rFonts w:asciiTheme="minorHAnsi" w:hAnsiTheme="minorHAnsi" w:cstheme="minorHAnsi"/>
          <w:sz w:val="16"/>
        </w:rPr>
        <w:t xml:space="preserve"> Pakistan and India have long been embroiled in a territorial dispute over Kashmir, but have so far managed to uphold a World Bank-mediated Indus Water Treaty (IWT) that provides mechanisms for resolving disputes over water sharing. </w:t>
      </w:r>
      <w:r w:rsidRPr="00BF5FB3">
        <w:rPr>
          <w:rStyle w:val="BoldUnderline"/>
          <w:rFonts w:asciiTheme="minorHAnsi" w:hAnsiTheme="minorHAnsi" w:cstheme="minorHAnsi"/>
        </w:rPr>
        <w:t xml:space="preserve">Any drastic </w:t>
      </w:r>
      <w:r w:rsidRPr="00BF5FB3">
        <w:rPr>
          <w:rStyle w:val="BoldUnderline"/>
          <w:rFonts w:asciiTheme="minorHAnsi" w:hAnsiTheme="minorHAnsi" w:cstheme="minorHAnsi"/>
          <w:highlight w:val="cyan"/>
        </w:rPr>
        <w:t>reduction in the availability of water</w:t>
      </w:r>
      <w:r w:rsidRPr="00BF5FB3">
        <w:rPr>
          <w:rStyle w:val="BoldUnderline"/>
          <w:rFonts w:asciiTheme="minorHAnsi" w:hAnsiTheme="minorHAnsi" w:cstheme="minorHAnsi"/>
        </w:rPr>
        <w:t xml:space="preserve"> in the region </w:t>
      </w:r>
      <w:r w:rsidRPr="00BF5FB3">
        <w:rPr>
          <w:rStyle w:val="BoldUnderline"/>
          <w:rFonts w:asciiTheme="minorHAnsi" w:hAnsiTheme="minorHAnsi" w:cstheme="minorHAnsi"/>
          <w:highlight w:val="cyan"/>
        </w:rPr>
        <w:t>has the potential of causing a war between the hostile</w:t>
      </w:r>
      <w:r w:rsidRPr="00BF5FB3">
        <w:rPr>
          <w:rStyle w:val="BoldUnderline"/>
          <w:rFonts w:asciiTheme="minorHAnsi" w:hAnsiTheme="minorHAnsi" w:cstheme="minorHAnsi"/>
        </w:rPr>
        <w:t xml:space="preserve"> south Asian </w:t>
      </w:r>
      <w:r w:rsidRPr="00BF5FB3">
        <w:rPr>
          <w:rStyle w:val="BoldUnderline"/>
          <w:rFonts w:asciiTheme="minorHAnsi" w:hAnsiTheme="minorHAnsi" w:cstheme="minorHAnsi"/>
          <w:highlight w:val="cyan"/>
        </w:rPr>
        <w:t>neighbors</w:t>
      </w:r>
      <w:r w:rsidRPr="00BF5FB3">
        <w:rPr>
          <w:rFonts w:asciiTheme="minorHAnsi" w:hAnsiTheme="minorHAnsi" w:cstheme="minorHAnsi"/>
          <w:sz w:val="16"/>
          <w:highlight w:val="cyan"/>
        </w:rPr>
        <w:t>.</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The Indus</w:t>
      </w:r>
      <w:r w:rsidRPr="00BF5FB3">
        <w:rPr>
          <w:rStyle w:val="StyleBoldUnderline"/>
          <w:rFonts w:asciiTheme="minorHAnsi" w:hAnsiTheme="minorHAnsi" w:cstheme="minorHAnsi"/>
        </w:rPr>
        <w:t xml:space="preserve"> water system </w:t>
      </w:r>
      <w:r w:rsidRPr="00BF5FB3">
        <w:rPr>
          <w:rStyle w:val="StyleBoldUnderline"/>
          <w:rFonts w:asciiTheme="minorHAnsi" w:hAnsiTheme="minorHAnsi" w:cstheme="minorHAnsi"/>
          <w:highlight w:val="cyan"/>
        </w:rPr>
        <w:t>is the lifeline for Pakistan</w:t>
      </w:r>
      <w:r w:rsidRPr="00BF5FB3">
        <w:rPr>
          <w:rStyle w:val="StyleBoldUnderline"/>
          <w:rFonts w:asciiTheme="minorHAnsi" w:hAnsiTheme="minorHAnsi" w:cstheme="minorHAnsi"/>
        </w:rPr>
        <w:t>, as 75 to 80 percent of water flows to Pakistan as melt from the Himalayan glaciers</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This glacier melt forms the backbone of irrigation network in Pakistan, </w:t>
      </w:r>
      <w:r w:rsidRPr="00BF5FB3">
        <w:rPr>
          <w:rStyle w:val="StyleBoldUnderline"/>
          <w:rFonts w:asciiTheme="minorHAnsi" w:hAnsiTheme="minorHAnsi" w:cstheme="minorHAnsi"/>
          <w:highlight w:val="cyan"/>
        </w:rPr>
        <w:t>with 90 percent of ag</w:t>
      </w:r>
      <w:r w:rsidRPr="00BF5FB3">
        <w:rPr>
          <w:rFonts w:asciiTheme="minorHAnsi" w:hAnsiTheme="minorHAnsi" w:cstheme="minorHAnsi"/>
          <w:sz w:val="16"/>
        </w:rPr>
        <w:t xml:space="preserve">ricultural </w:t>
      </w:r>
      <w:r w:rsidRPr="00BF5FB3">
        <w:rPr>
          <w:rStyle w:val="StyleBoldUnderline"/>
          <w:rFonts w:asciiTheme="minorHAnsi" w:hAnsiTheme="minorHAnsi" w:cstheme="minorHAnsi"/>
        </w:rPr>
        <w:t xml:space="preserve">land being </w:t>
      </w:r>
      <w:r w:rsidRPr="00BF5FB3">
        <w:rPr>
          <w:rStyle w:val="StyleBoldUnderline"/>
          <w:rFonts w:asciiTheme="minorHAnsi" w:hAnsiTheme="minorHAnsi" w:cstheme="minorHAnsi"/>
          <w:highlight w:val="cyan"/>
        </w:rPr>
        <w:t>fed by the</w:t>
      </w:r>
      <w:r w:rsidRPr="00BF5FB3">
        <w:rPr>
          <w:rStyle w:val="StyleBoldUnderline"/>
          <w:rFonts w:asciiTheme="minorHAnsi" w:hAnsiTheme="minorHAnsi" w:cstheme="minorHAnsi"/>
        </w:rPr>
        <w:t xml:space="preserve"> vastly spread </w:t>
      </w:r>
      <w:r w:rsidRPr="00BF5FB3">
        <w:rPr>
          <w:rStyle w:val="StyleBoldUnderline"/>
          <w:rFonts w:asciiTheme="minorHAnsi" w:hAnsiTheme="minorHAnsi" w:cstheme="minorHAnsi"/>
          <w:highlight w:val="cyan"/>
        </w:rPr>
        <w:t>irrigation network</w:t>
      </w:r>
      <w:r w:rsidRPr="00BF5FB3">
        <w:rPr>
          <w:rStyle w:val="StyleBoldUnderline"/>
          <w:rFonts w:asciiTheme="minorHAnsi" w:hAnsiTheme="minorHAnsi" w:cstheme="minorHAnsi"/>
        </w:rPr>
        <w:t xml:space="preserve"> in Pakistan</w:t>
      </w:r>
      <w:r w:rsidRPr="00BF5FB3">
        <w:rPr>
          <w:rFonts w:asciiTheme="minorHAnsi" w:hAnsiTheme="minorHAnsi" w:cstheme="minorHAnsi"/>
          <w:sz w:val="16"/>
        </w:rPr>
        <w:t xml:space="preserve">, one of the largest in the world. </w:t>
      </w:r>
      <w:r w:rsidRPr="00BF5FB3">
        <w:rPr>
          <w:rStyle w:val="StyleBoldUnderline"/>
          <w:rFonts w:asciiTheme="minorHAnsi" w:hAnsiTheme="minorHAnsi" w:cstheme="minorHAnsi"/>
        </w:rPr>
        <w:t>Any disruption of water flow would cause a grave impact on ag</w:t>
      </w:r>
      <w:r w:rsidRPr="00BF5FB3">
        <w:rPr>
          <w:rFonts w:asciiTheme="minorHAnsi" w:hAnsiTheme="minorHAnsi" w:cstheme="minorHAnsi"/>
          <w:sz w:val="16"/>
        </w:rPr>
        <w:t xml:space="preserve">riculture </w:t>
      </w:r>
      <w:r w:rsidRPr="00BF5FB3">
        <w:rPr>
          <w:rStyle w:val="StyleBoldUnderline"/>
          <w:rFonts w:asciiTheme="minorHAnsi" w:hAnsiTheme="minorHAnsi" w:cstheme="minorHAnsi"/>
        </w:rPr>
        <w:t>produce in Pakistan</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The</w:t>
      </w:r>
      <w:proofErr w:type="gramEnd"/>
      <w:r w:rsidRPr="00BF5FB3">
        <w:rPr>
          <w:rFonts w:asciiTheme="minorHAnsi" w:hAnsiTheme="minorHAnsi" w:cstheme="minorHAnsi"/>
          <w:sz w:val="16"/>
        </w:rPr>
        <w:t xml:space="preserv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w:t>
      </w:r>
      <w:proofErr w:type="spellStart"/>
      <w:r w:rsidRPr="00BF5FB3">
        <w:rPr>
          <w:rFonts w:asciiTheme="minorHAnsi" w:hAnsiTheme="minorHAnsi" w:cstheme="minorHAnsi"/>
          <w:sz w:val="16"/>
        </w:rPr>
        <w:t>Ayub</w:t>
      </w:r>
      <w:proofErr w:type="spellEnd"/>
      <w:r w:rsidRPr="00BF5FB3">
        <w:rPr>
          <w:rFonts w:asciiTheme="minorHAnsi" w:hAnsiTheme="minorHAnsi" w:cstheme="minorHAnsi"/>
          <w:sz w:val="16"/>
        </w:rPr>
        <w:t xml:space="preserve"> Khan. The treaty was a result of Pakistani fear that since the </w:t>
      </w:r>
      <w:proofErr w:type="gramStart"/>
      <w:r w:rsidRPr="00BF5FB3">
        <w:rPr>
          <w:rFonts w:asciiTheme="minorHAnsi" w:hAnsiTheme="minorHAnsi" w:cstheme="minorHAnsi"/>
          <w:sz w:val="16"/>
        </w:rPr>
        <w:t>source rivers</w:t>
      </w:r>
      <w:proofErr w:type="gramEnd"/>
      <w:r w:rsidRPr="00BF5FB3">
        <w:rPr>
          <w:rFonts w:asciiTheme="minorHAnsi" w:hAnsiTheme="minorHAnsi" w:cstheme="minorHAnsi"/>
          <w:sz w:val="16"/>
        </w:rPr>
        <w:t xml:space="preserve"> of the Indus basin were in India, it could potentially create droughts and famines in Pakistan, especially at times of war. However, India did not revoke the treaty during any of three later Indo-Pakistani Wars.</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Style w:val="StyleBoldUnderline"/>
          <w:rFonts w:asciiTheme="minorHAnsi" w:hAnsiTheme="minorHAnsi" w:cstheme="minorHAnsi"/>
        </w:rPr>
        <w:t>Until</w:t>
      </w:r>
      <w:proofErr w:type="gramEnd"/>
      <w:r w:rsidRPr="00BF5FB3">
        <w:rPr>
          <w:rStyle w:val="StyleBoldUnderline"/>
          <w:rFonts w:asciiTheme="minorHAnsi" w:hAnsiTheme="minorHAnsi" w:cstheme="minorHAnsi"/>
        </w:rPr>
        <w:t xml:space="preserve"> now, </w:t>
      </w:r>
      <w:r w:rsidRPr="00BF5FB3">
        <w:rPr>
          <w:rStyle w:val="StyleBoldUnderline"/>
          <w:rFonts w:asciiTheme="minorHAnsi" w:hAnsiTheme="minorHAnsi" w:cstheme="minorHAnsi"/>
          <w:highlight w:val="cyan"/>
        </w:rPr>
        <w:t>the</w:t>
      </w:r>
      <w:r w:rsidRPr="00BF5FB3">
        <w:rPr>
          <w:rStyle w:val="StyleBoldUnderline"/>
          <w:rFonts w:asciiTheme="minorHAnsi" w:hAnsiTheme="minorHAnsi" w:cstheme="minorHAnsi"/>
        </w:rPr>
        <w:t xml:space="preserve"> Indus Water </w:t>
      </w:r>
      <w:r w:rsidRPr="00BF5FB3">
        <w:rPr>
          <w:rStyle w:val="StyleBoldUnderline"/>
          <w:rFonts w:asciiTheme="minorHAnsi" w:hAnsiTheme="minorHAnsi" w:cstheme="minorHAnsi"/>
          <w:highlight w:val="cyan"/>
        </w:rPr>
        <w:t>Treaty has worked</w:t>
      </w:r>
      <w:r w:rsidRPr="00BF5FB3">
        <w:rPr>
          <w:rStyle w:val="StyleBoldUnderline"/>
          <w:rFonts w:asciiTheme="minorHAnsi" w:hAnsiTheme="minorHAnsi" w:cstheme="minorHAnsi"/>
        </w:rPr>
        <w:t xml:space="preserve"> well, </w:t>
      </w:r>
      <w:r w:rsidRPr="00BF5FB3">
        <w:rPr>
          <w:rStyle w:val="StyleBoldUnderline"/>
          <w:rFonts w:asciiTheme="minorHAnsi" w:hAnsiTheme="minorHAnsi" w:cstheme="minorHAnsi"/>
          <w:highlight w:val="cyan"/>
        </w:rPr>
        <w:t>but</w:t>
      </w:r>
      <w:r w:rsidRPr="00BF5FB3">
        <w:rPr>
          <w:rStyle w:val="StyleBoldUnderline"/>
          <w:rFonts w:asciiTheme="minorHAnsi" w:hAnsiTheme="minorHAnsi" w:cstheme="minorHAnsi"/>
        </w:rPr>
        <w:t xml:space="preserve"> the impact of climate change would test the sanctity of this treaty</w:t>
      </w:r>
      <w:r w:rsidRPr="00BF5FB3">
        <w:rPr>
          <w:rFonts w:asciiTheme="minorHAnsi" w:hAnsiTheme="minorHAnsi" w:cstheme="minorHAnsi"/>
          <w:sz w:val="16"/>
        </w:rPr>
        <w:t xml:space="preserve">. Under the treaty signed in 1960, the two countries also share five tributaries of the Indus </w:t>
      </w:r>
      <w:proofErr w:type="gramStart"/>
      <w:r w:rsidRPr="00BF5FB3">
        <w:rPr>
          <w:rFonts w:asciiTheme="minorHAnsi" w:hAnsiTheme="minorHAnsi" w:cstheme="minorHAnsi"/>
          <w:sz w:val="16"/>
        </w:rPr>
        <w:t>river</w:t>
      </w:r>
      <w:proofErr w:type="gramEnd"/>
      <w:r w:rsidRPr="00BF5FB3">
        <w:rPr>
          <w:rFonts w:asciiTheme="minorHAnsi" w:hAnsiTheme="minorHAnsi" w:cstheme="minorHAnsi"/>
          <w:sz w:val="16"/>
        </w:rPr>
        <w:t>, namely, Jhelum, Chenab, Ravi, Beas and Sutlej. The agreement grants Pakistan exclusive rights over waters from the Indus and its westward-flowing tributaries, the Jhelum and Chenab, while the Ravi, Beas and Sutlej rivers were allocated for India’s use.</w:t>
      </w:r>
      <w:r w:rsidRPr="00BF5FB3">
        <w:rPr>
          <w:rFonts w:asciiTheme="minorHAnsi" w:hAnsiTheme="minorHAnsi" w:cstheme="minorHAnsi"/>
          <w:sz w:val="12"/>
        </w:rPr>
        <w:t>¶</w:t>
      </w:r>
      <w:r w:rsidRPr="00BF5FB3">
        <w:rPr>
          <w:rFonts w:asciiTheme="minorHAnsi" w:hAnsiTheme="minorHAnsi" w:cstheme="minorHAnsi"/>
          <w:sz w:val="16"/>
        </w:rPr>
        <w:t xml:space="preserve"> </w:t>
      </w:r>
      <w:proofErr w:type="spellStart"/>
      <w:r w:rsidRPr="00BF5FB3">
        <w:rPr>
          <w:rStyle w:val="StyleBoldUnderline"/>
          <w:rFonts w:asciiTheme="minorHAnsi" w:hAnsiTheme="minorHAnsi" w:cstheme="minorHAnsi"/>
          <w:highlight w:val="cyan"/>
        </w:rPr>
        <w:t>Transboundary</w:t>
      </w:r>
      <w:proofErr w:type="spellEnd"/>
      <w:r w:rsidRPr="00BF5FB3">
        <w:rPr>
          <w:rStyle w:val="StyleBoldUnderline"/>
          <w:rFonts w:asciiTheme="minorHAnsi" w:hAnsiTheme="minorHAnsi" w:cstheme="minorHAnsi"/>
        </w:rPr>
        <w:t xml:space="preserve"> water </w:t>
      </w:r>
      <w:r w:rsidRPr="00BF5FB3">
        <w:rPr>
          <w:rStyle w:val="StyleBoldUnderline"/>
          <w:rFonts w:asciiTheme="minorHAnsi" w:hAnsiTheme="minorHAnsi" w:cstheme="minorHAnsi"/>
          <w:highlight w:val="cyan"/>
        </w:rPr>
        <w:t>sharing</w:t>
      </w:r>
      <w:r w:rsidRPr="00BF5FB3">
        <w:rPr>
          <w:rStyle w:val="StyleBoldUnderline"/>
          <w:rFonts w:asciiTheme="minorHAnsi" w:hAnsiTheme="minorHAnsi" w:cstheme="minorHAnsi"/>
        </w:rPr>
        <w:t xml:space="preserve"> between India and Pakistan </w:t>
      </w:r>
      <w:r w:rsidRPr="00BF5FB3">
        <w:rPr>
          <w:rStyle w:val="StyleBoldUnderline"/>
          <w:rFonts w:asciiTheme="minorHAnsi" w:hAnsiTheme="minorHAnsi" w:cstheme="minorHAnsi"/>
          <w:highlight w:val="cyan"/>
        </w:rPr>
        <w:t>will become</w:t>
      </w:r>
      <w:r w:rsidRPr="00BF5FB3">
        <w:rPr>
          <w:rStyle w:val="StyleBoldUnderline"/>
          <w:rFonts w:asciiTheme="minorHAnsi" w:hAnsiTheme="minorHAnsi" w:cstheme="minorHAnsi"/>
        </w:rPr>
        <w:t xml:space="preserve"> an </w:t>
      </w:r>
      <w:r w:rsidRPr="00BF5FB3">
        <w:rPr>
          <w:rStyle w:val="StyleBoldUnderline"/>
          <w:rFonts w:asciiTheme="minorHAnsi" w:hAnsiTheme="minorHAnsi" w:cstheme="minorHAnsi"/>
          <w:highlight w:val="cyan"/>
        </w:rPr>
        <w:t>extremely difficult</w:t>
      </w:r>
      <w:r w:rsidRPr="00BF5FB3">
        <w:rPr>
          <w:rStyle w:val="StyleBoldUnderline"/>
          <w:rFonts w:asciiTheme="minorHAnsi" w:hAnsiTheme="minorHAnsi" w:cstheme="minorHAnsi"/>
        </w:rPr>
        <w:t xml:space="preserve"> proposition </w:t>
      </w:r>
      <w:r w:rsidRPr="00BF5FB3">
        <w:rPr>
          <w:rStyle w:val="StyleBoldUnderline"/>
          <w:rFonts w:asciiTheme="minorHAnsi" w:hAnsiTheme="minorHAnsi" w:cstheme="minorHAnsi"/>
          <w:highlight w:val="cyan"/>
        </w:rPr>
        <w:t>as</w:t>
      </w:r>
      <w:r w:rsidRPr="00BF5FB3">
        <w:rPr>
          <w:rStyle w:val="StyleBoldUnderline"/>
          <w:rFonts w:asciiTheme="minorHAnsi" w:hAnsiTheme="minorHAnsi" w:cstheme="minorHAnsi"/>
        </w:rPr>
        <w:t xml:space="preserve"> surface </w:t>
      </w:r>
      <w:r w:rsidRPr="00BF5FB3">
        <w:rPr>
          <w:rStyle w:val="StyleBoldUnderline"/>
          <w:rFonts w:asciiTheme="minorHAnsi" w:hAnsiTheme="minorHAnsi" w:cstheme="minorHAnsi"/>
          <w:highlight w:val="cyan"/>
        </w:rPr>
        <w:t>water would become</w:t>
      </w:r>
      <w:r w:rsidRPr="00BF5FB3">
        <w:rPr>
          <w:rStyle w:val="StyleBoldUnderline"/>
          <w:rFonts w:asciiTheme="minorHAnsi" w:hAnsiTheme="minorHAnsi" w:cstheme="minorHAnsi"/>
        </w:rPr>
        <w:t xml:space="preserve"> a </w:t>
      </w:r>
      <w:r w:rsidRPr="00BF5FB3">
        <w:rPr>
          <w:rStyle w:val="StyleBoldUnderline"/>
          <w:rFonts w:asciiTheme="minorHAnsi" w:hAnsiTheme="minorHAnsi" w:cstheme="minorHAnsi"/>
          <w:highlight w:val="cyan"/>
        </w:rPr>
        <w:t>scarce</w:t>
      </w:r>
      <w:r w:rsidRPr="00BF5FB3">
        <w:rPr>
          <w:rStyle w:val="StyleBoldUnderline"/>
          <w:rFonts w:asciiTheme="minorHAnsi" w:hAnsiTheme="minorHAnsi" w:cstheme="minorHAnsi"/>
        </w:rPr>
        <w:t xml:space="preserve"> commodity with the depletion of water reserves up in the mountains</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The sharing of the Ganges waters is a long-standing issue between India and Bangladesh over the appropriate allocation </w:t>
      </w:r>
      <w:r w:rsidRPr="00BF5FB3">
        <w:rPr>
          <w:rFonts w:asciiTheme="minorHAnsi" w:hAnsiTheme="minorHAnsi" w:cstheme="minorHAnsi"/>
          <w:sz w:val="16"/>
        </w:rPr>
        <w:lastRenderedPageBreak/>
        <w:t xml:space="preserve">and development of the water resources of the Ganges River that flows from northern India into Bangladesh. </w:t>
      </w:r>
      <w:r w:rsidRPr="00BF5FB3">
        <w:rPr>
          <w:rStyle w:val="StyleBoldUnderline"/>
          <w:rFonts w:asciiTheme="minorHAnsi" w:hAnsiTheme="minorHAnsi" w:cstheme="minorHAnsi"/>
          <w:highlight w:val="cyan"/>
        </w:rPr>
        <w:t>The issue has remained a subject of conflict for</w:t>
      </w:r>
      <w:r w:rsidRPr="00BF5FB3">
        <w:rPr>
          <w:rStyle w:val="StyleBoldUnderline"/>
          <w:rFonts w:asciiTheme="minorHAnsi" w:hAnsiTheme="minorHAnsi" w:cstheme="minorHAnsi"/>
        </w:rPr>
        <w:t xml:space="preserve"> almost </w:t>
      </w:r>
      <w:r w:rsidRPr="00BF5FB3">
        <w:rPr>
          <w:rStyle w:val="StyleBoldUnderline"/>
          <w:rFonts w:asciiTheme="minorHAnsi" w:hAnsiTheme="minorHAnsi" w:cstheme="minorHAnsi"/>
          <w:highlight w:val="cyan"/>
        </w:rPr>
        <w:t>35 years, with</w:t>
      </w:r>
      <w:r w:rsidRPr="00BF5FB3">
        <w:rPr>
          <w:rStyle w:val="StyleBoldUnderline"/>
          <w:rFonts w:asciiTheme="minorHAnsi" w:hAnsiTheme="minorHAnsi" w:cstheme="minorHAnsi"/>
        </w:rPr>
        <w:t xml:space="preserve"> several bilateral </w:t>
      </w:r>
      <w:r w:rsidRPr="00BF5FB3">
        <w:rPr>
          <w:rStyle w:val="StyleBoldUnderline"/>
          <w:rFonts w:asciiTheme="minorHAnsi" w:hAnsiTheme="minorHAnsi" w:cstheme="minorHAnsi"/>
          <w:highlight w:val="cyan"/>
        </w:rPr>
        <w:t>agreements</w:t>
      </w:r>
      <w:r w:rsidRPr="00BF5FB3">
        <w:rPr>
          <w:rStyle w:val="StyleBoldUnderline"/>
          <w:rFonts w:asciiTheme="minorHAnsi" w:hAnsiTheme="minorHAnsi" w:cstheme="minorHAnsi"/>
        </w:rPr>
        <w:t xml:space="preserve"> and rounds of talks </w:t>
      </w:r>
      <w:r w:rsidRPr="00BF5FB3">
        <w:rPr>
          <w:rStyle w:val="StyleBoldUnderline"/>
          <w:rFonts w:asciiTheme="minorHAnsi" w:hAnsiTheme="minorHAnsi" w:cstheme="minorHAnsi"/>
          <w:highlight w:val="cyan"/>
        </w:rPr>
        <w:t>failing to produce results</w:t>
      </w:r>
      <w:r w:rsidRPr="00BF5FB3">
        <w:rPr>
          <w:rFonts w:asciiTheme="minorHAnsi" w:hAnsiTheme="minorHAnsi" w:cstheme="minorHAnsi"/>
          <w:sz w:val="16"/>
          <w:highlight w:val="cyan"/>
        </w:rPr>
        <w:t>.</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Goes nuclear</w:t>
      </w:r>
    </w:p>
    <w:p w:rsidR="002631F9" w:rsidRPr="00BF5FB3" w:rsidRDefault="002631F9" w:rsidP="002631F9">
      <w:pPr>
        <w:rPr>
          <w:rStyle w:val="StyleStyleBold12pt"/>
          <w:rFonts w:asciiTheme="minorHAnsi" w:hAnsiTheme="minorHAnsi" w:cstheme="minorHAnsi"/>
          <w:b w:val="0"/>
        </w:rPr>
      </w:pPr>
      <w:proofErr w:type="spellStart"/>
      <w:r w:rsidRPr="00BF5FB3">
        <w:rPr>
          <w:rStyle w:val="StyleStyleBold12pt"/>
          <w:rFonts w:asciiTheme="minorHAnsi" w:hAnsiTheme="minorHAnsi" w:cstheme="minorHAnsi"/>
        </w:rPr>
        <w:t>Zahoor</w:t>
      </w:r>
      <w:proofErr w:type="spellEnd"/>
      <w:r w:rsidRPr="00BF5FB3">
        <w:rPr>
          <w:rStyle w:val="StyleStyleBold12pt"/>
          <w:rFonts w:asciiTheme="minorHAnsi" w:hAnsiTheme="minorHAnsi" w:cstheme="minorHAnsi"/>
        </w:rPr>
        <w:t xml:space="preserve"> ‘11 </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w:t>
      </w:r>
      <w:proofErr w:type="spellStart"/>
      <w:r w:rsidRPr="00BF5FB3">
        <w:rPr>
          <w:rFonts w:asciiTheme="minorHAnsi" w:hAnsiTheme="minorHAnsi" w:cstheme="minorHAnsi"/>
          <w:sz w:val="16"/>
          <w:szCs w:val="16"/>
        </w:rPr>
        <w:t>Musharaf</w:t>
      </w:r>
      <w:proofErr w:type="spellEnd"/>
      <w:r w:rsidRPr="00BF5FB3">
        <w:rPr>
          <w:rFonts w:asciiTheme="minorHAnsi" w:hAnsiTheme="minorHAnsi" w:cstheme="minorHAnsi"/>
          <w:sz w:val="16"/>
          <w:szCs w:val="16"/>
        </w:rPr>
        <w:t xml:space="preserve">, is researcher at Department of Nuclear Politics, National </w:t>
      </w:r>
      <w:proofErr w:type="spellStart"/>
      <w:r w:rsidRPr="00BF5FB3">
        <w:rPr>
          <w:rFonts w:asciiTheme="minorHAnsi" w:hAnsiTheme="minorHAnsi" w:cstheme="minorHAnsi"/>
          <w:sz w:val="16"/>
          <w:szCs w:val="16"/>
        </w:rPr>
        <w:t>Defence</w:t>
      </w:r>
      <w:proofErr w:type="spellEnd"/>
      <w:r w:rsidRPr="00BF5FB3">
        <w:rPr>
          <w:rFonts w:asciiTheme="minorHAnsi" w:hAnsiTheme="minorHAnsi" w:cstheme="minorHAnsi"/>
          <w:sz w:val="16"/>
          <w:szCs w:val="16"/>
        </w:rPr>
        <w:t xml:space="preserve"> University, Islamabad, “Water crisis can trigger nuclear war in South Asia,” </w:t>
      </w:r>
      <w:hyperlink r:id="rId16" w:history="1">
        <w:r w:rsidRPr="00BF5FB3">
          <w:rPr>
            <w:rStyle w:val="Hyperlink"/>
            <w:rFonts w:asciiTheme="minorHAnsi" w:hAnsiTheme="minorHAnsi" w:cstheme="minorHAnsi"/>
            <w:sz w:val="16"/>
            <w:szCs w:val="16"/>
          </w:rPr>
          <w:t>http://www.siasat.pk/forum/showthread.php?77008-Water-Crisis-can-Trigger-Nuclear-War-in-South-Asia</w:t>
        </w:r>
      </w:hyperlink>
      <w:r w:rsidRPr="00BF5FB3">
        <w:rPr>
          <w:rFonts w:asciiTheme="minorHAnsi" w:hAnsiTheme="minorHAnsi" w:cstheme="minorHAnsi"/>
          <w:sz w:val="16"/>
          <w:szCs w:val="16"/>
        </w:rPr>
        <w:t>, AM)</w:t>
      </w:r>
    </w:p>
    <w:p w:rsidR="002631F9" w:rsidRPr="00BF5FB3" w:rsidRDefault="002631F9" w:rsidP="002631F9">
      <w:pPr>
        <w:rPr>
          <w:rFonts w:asciiTheme="minorHAnsi" w:hAnsiTheme="minorHAnsi" w:cstheme="minorHAnsi"/>
        </w:rPr>
      </w:pPr>
    </w:p>
    <w:p w:rsidR="002631F9" w:rsidRPr="00BF5FB3" w:rsidRDefault="002631F9" w:rsidP="002631F9">
      <w:pPr>
        <w:rPr>
          <w:rStyle w:val="StyleBoldUnderline"/>
          <w:rFonts w:asciiTheme="minorHAnsi" w:hAnsiTheme="minorHAnsi" w:cstheme="minorHAnsi"/>
        </w:rPr>
      </w:pPr>
      <w:r w:rsidRPr="00BF5FB3">
        <w:rPr>
          <w:rStyle w:val="StyleBoldUnderline"/>
          <w:rFonts w:asciiTheme="minorHAnsi" w:hAnsiTheme="minorHAnsi" w:cstheme="minorHAnsi"/>
        </w:rPr>
        <w:t>South Asia is among one of those regions where water needs are growing disproportionately to its availability</w:t>
      </w:r>
      <w:r w:rsidRPr="00BF5FB3">
        <w:rPr>
          <w:rFonts w:asciiTheme="minorHAnsi" w:hAnsiTheme="minorHAnsi" w:cstheme="minorHAnsi"/>
          <w:sz w:val="16"/>
        </w:rPr>
        <w:t xml:space="preserve">. </w:t>
      </w:r>
      <w:r w:rsidRPr="00BF5FB3">
        <w:rPr>
          <w:rStyle w:val="StyleBoldUnderline"/>
          <w:rFonts w:asciiTheme="minorHAnsi" w:hAnsiTheme="minorHAnsi" w:cstheme="minorHAnsi"/>
        </w:rPr>
        <w:t>The high increase in population</w:t>
      </w:r>
      <w:r w:rsidRPr="00BF5FB3">
        <w:rPr>
          <w:rFonts w:asciiTheme="minorHAnsi" w:hAnsiTheme="minorHAnsi" w:cstheme="minorHAnsi"/>
          <w:sz w:val="16"/>
        </w:rPr>
        <w:t xml:space="preserve"> besides large-scale cultivation </w:t>
      </w:r>
      <w:r w:rsidRPr="00BF5FB3">
        <w:rPr>
          <w:rStyle w:val="StyleBoldUnderline"/>
          <w:rFonts w:asciiTheme="minorHAnsi" w:hAnsiTheme="minorHAnsi" w:cstheme="minorHAnsi"/>
        </w:rPr>
        <w:t>has turned South Asia into a water scarce region.</w:t>
      </w:r>
      <w:r w:rsidRPr="00BF5FB3">
        <w:rPr>
          <w:rFonts w:asciiTheme="minorHAnsi" w:hAnsiTheme="minorHAnsi" w:cstheme="minorHAnsi"/>
          <w:sz w:val="16"/>
        </w:rPr>
        <w:t xml:space="preserve"> The two nuclear neighbors </w:t>
      </w:r>
      <w:r w:rsidRPr="00BF5FB3">
        <w:rPr>
          <w:rStyle w:val="StyleBoldUnderline"/>
          <w:rFonts w:asciiTheme="minorHAnsi" w:hAnsiTheme="minorHAnsi" w:cstheme="minorHAnsi"/>
          <w:highlight w:val="cyan"/>
        </w:rPr>
        <w:t>Pakistan and India share the</w:t>
      </w:r>
      <w:r w:rsidRPr="00BF5FB3">
        <w:rPr>
          <w:rStyle w:val="StyleBoldUnderline"/>
          <w:rFonts w:asciiTheme="minorHAnsi" w:hAnsiTheme="minorHAnsi" w:cstheme="minorHAnsi"/>
        </w:rPr>
        <w:t xml:space="preserve"> waters of </w:t>
      </w:r>
      <w:r w:rsidRPr="00BF5FB3">
        <w:rPr>
          <w:rStyle w:val="StyleBoldUnderline"/>
          <w:rFonts w:asciiTheme="minorHAnsi" w:hAnsiTheme="minorHAnsi" w:cstheme="minorHAnsi"/>
          <w:highlight w:val="cyan"/>
        </w:rPr>
        <w:t>Indus Basin</w:t>
      </w:r>
      <w:r w:rsidRPr="00BF5FB3">
        <w:rPr>
          <w:rFonts w:asciiTheme="minorHAnsi" w:hAnsiTheme="minorHAnsi" w:cstheme="minorHAnsi"/>
          <w:sz w:val="16"/>
        </w:rPr>
        <w:t xml:space="preserve">. All the major rivers stem from the </w:t>
      </w:r>
      <w:proofErr w:type="spellStart"/>
      <w:r w:rsidRPr="00BF5FB3">
        <w:rPr>
          <w:rFonts w:asciiTheme="minorHAnsi" w:hAnsiTheme="minorHAnsi" w:cstheme="minorHAnsi"/>
          <w:sz w:val="16"/>
        </w:rPr>
        <w:t>Himalyan</w:t>
      </w:r>
      <w:proofErr w:type="spellEnd"/>
      <w:r w:rsidRPr="00BF5FB3">
        <w:rPr>
          <w:rFonts w:asciiTheme="minorHAnsi" w:hAnsiTheme="minorHAnsi" w:cstheme="minorHAnsi"/>
          <w:sz w:val="16"/>
        </w:rPr>
        <w:t xml:space="preserve"> region and pass through Kashmir down to the planes of Punjab and Sindh empty into Arabic ocean. It is pertinent that </w:t>
      </w:r>
      <w:r w:rsidRPr="00BF5FB3">
        <w:rPr>
          <w:rStyle w:val="StyleBoldUnderline"/>
          <w:rFonts w:asciiTheme="minorHAnsi" w:hAnsiTheme="minorHAnsi" w:cstheme="minorHAnsi"/>
          <w:highlight w:val="cyan"/>
        </w:rPr>
        <w:t>the</w:t>
      </w:r>
      <w:r w:rsidRPr="00BF5FB3">
        <w:rPr>
          <w:rStyle w:val="StyleBoldUnderline"/>
          <w:rFonts w:asciiTheme="minorHAnsi" w:hAnsiTheme="minorHAnsi" w:cstheme="minorHAnsi"/>
        </w:rPr>
        <w:t xml:space="preserve"> strategic </w:t>
      </w:r>
      <w:r w:rsidRPr="00BF5FB3">
        <w:rPr>
          <w:rStyle w:val="StyleBoldUnderline"/>
          <w:rFonts w:asciiTheme="minorHAnsi" w:hAnsiTheme="minorHAnsi" w:cstheme="minorHAnsi"/>
          <w:highlight w:val="cyan"/>
        </w:rPr>
        <w:t>importance of Kashmir</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a source of all major rivers, </w:t>
      </w:r>
      <w:r w:rsidRPr="00BF5FB3">
        <w:rPr>
          <w:rStyle w:val="StyleBoldUnderline"/>
          <w:rFonts w:asciiTheme="minorHAnsi" w:hAnsiTheme="minorHAnsi" w:cstheme="minorHAnsi"/>
          <w:highlight w:val="cyan"/>
        </w:rPr>
        <w:t>for Pakistan and</w:t>
      </w:r>
      <w:r w:rsidRPr="00BF5FB3">
        <w:rPr>
          <w:rStyle w:val="StyleBoldUnderline"/>
          <w:rFonts w:asciiTheme="minorHAnsi" w:hAnsiTheme="minorHAnsi" w:cstheme="minorHAnsi"/>
        </w:rPr>
        <w:t xml:space="preserve"> symbolic importance of Kashmir for </w:t>
      </w:r>
      <w:r w:rsidRPr="00BF5FB3">
        <w:rPr>
          <w:rStyle w:val="StyleBoldUnderline"/>
          <w:rFonts w:asciiTheme="minorHAnsi" w:hAnsiTheme="minorHAnsi" w:cstheme="minorHAnsi"/>
          <w:highlight w:val="cyan"/>
        </w:rPr>
        <w:t>India are maximum</w:t>
      </w:r>
      <w:r w:rsidRPr="00BF5FB3">
        <w:rPr>
          <w:rStyle w:val="StyleBoldUnderline"/>
          <w:rFonts w:asciiTheme="minorHAnsi" w:hAnsiTheme="minorHAnsi" w:cstheme="minorHAnsi"/>
        </w:rPr>
        <w:t xml:space="preserve"> list positions. Both</w:t>
      </w:r>
      <w:r w:rsidRPr="00BF5FB3">
        <w:rPr>
          <w:rFonts w:asciiTheme="minorHAnsi" w:hAnsiTheme="minorHAnsi" w:cstheme="minorHAnsi"/>
          <w:sz w:val="16"/>
        </w:rPr>
        <w:t xml:space="preserve"> the </w:t>
      </w:r>
      <w:r w:rsidRPr="00BF5FB3">
        <w:rPr>
          <w:rStyle w:val="StyleBoldUnderline"/>
          <w:rFonts w:asciiTheme="minorHAnsi" w:hAnsiTheme="minorHAnsi" w:cstheme="minorHAnsi"/>
        </w:rPr>
        <w:t>countries have fought two major wars</w:t>
      </w:r>
      <w:r w:rsidRPr="00BF5FB3">
        <w:rPr>
          <w:rFonts w:asciiTheme="minorHAnsi" w:hAnsiTheme="minorHAnsi" w:cstheme="minorHAnsi"/>
          <w:sz w:val="16"/>
        </w:rPr>
        <w:t xml:space="preserve"> in 1948, 1965 and a limited war in </w:t>
      </w:r>
      <w:proofErr w:type="spellStart"/>
      <w:r w:rsidRPr="00BF5FB3">
        <w:rPr>
          <w:rFonts w:asciiTheme="minorHAnsi" w:hAnsiTheme="minorHAnsi" w:cstheme="minorHAnsi"/>
          <w:sz w:val="16"/>
        </w:rPr>
        <w:t>Kargil</w:t>
      </w:r>
      <w:proofErr w:type="spellEnd"/>
      <w:r w:rsidRPr="00BF5FB3">
        <w:rPr>
          <w:rFonts w:asciiTheme="minorHAnsi" w:hAnsiTheme="minorHAnsi" w:cstheme="minorHAnsi"/>
          <w:sz w:val="16"/>
        </w:rPr>
        <w:t xml:space="preserve"> specifically on the Kashmir dispute. Among other issues, </w:t>
      </w:r>
      <w:r w:rsidRPr="00BF5FB3">
        <w:rPr>
          <w:rStyle w:val="StyleBoldUnderline"/>
          <w:rFonts w:asciiTheme="minorHAnsi" w:hAnsiTheme="minorHAnsi" w:cstheme="minorHAnsi"/>
        </w:rPr>
        <w:t>the newly born states fell into water sharing dispute right after their partition</w:t>
      </w:r>
      <w:r w:rsidRPr="00BF5FB3">
        <w:rPr>
          <w:rFonts w:asciiTheme="minorHAnsi" w:hAnsiTheme="minorHAnsi" w:cstheme="minorHAnsi"/>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BF5FB3">
        <w:rPr>
          <w:rStyle w:val="StyleBoldUnderline"/>
          <w:rFonts w:asciiTheme="minorHAnsi" w:hAnsiTheme="minorHAnsi" w:cstheme="minorHAnsi"/>
        </w:rPr>
        <w:t xml:space="preserve">According to the statistics of </w:t>
      </w:r>
      <w:proofErr w:type="spellStart"/>
      <w:r w:rsidRPr="00BF5FB3">
        <w:rPr>
          <w:rStyle w:val="StyleBoldUnderline"/>
          <w:rFonts w:asciiTheme="minorHAnsi" w:hAnsiTheme="minorHAnsi" w:cstheme="minorHAnsi"/>
        </w:rPr>
        <w:t>Hydel</w:t>
      </w:r>
      <w:proofErr w:type="spellEnd"/>
      <w:r w:rsidRPr="00BF5FB3">
        <w:rPr>
          <w:rStyle w:val="StyleBoldUnderline"/>
          <w:rFonts w:asciiTheme="minorHAnsi" w:hAnsiTheme="minorHAnsi" w:cstheme="minorHAnsi"/>
        </w:rPr>
        <w:t xml:space="preserve"> power Development Corporation of Indian Occupied Kashmir, India has a plan to construct 310 small, medium and large dams in the territory</w:t>
      </w:r>
      <w:r w:rsidRPr="00BF5FB3">
        <w:rPr>
          <w:rFonts w:asciiTheme="minorHAnsi" w:hAnsiTheme="minorHAnsi" w:cstheme="minorHAnsi"/>
          <w:sz w:val="16"/>
        </w:rPr>
        <w:t xml:space="preserve">. India has already started work on 62 dams in the first phase. </w:t>
      </w:r>
      <w:r w:rsidRPr="00BF5FB3">
        <w:rPr>
          <w:rStyle w:val="StyleBoldUnderline"/>
          <w:rFonts w:asciiTheme="minorHAnsi" w:hAnsiTheme="minorHAnsi" w:cstheme="minorHAnsi"/>
        </w:rPr>
        <w:t>The cumulative dead and live storage of these dams will be so great that India can easily manipulate the water of Pakistani rivers</w:t>
      </w:r>
      <w:r w:rsidRPr="00BF5FB3">
        <w:rPr>
          <w:rFonts w:asciiTheme="minorHAnsi" w:hAnsiTheme="minorHAnsi" w:cstheme="minorHAnsi"/>
          <w:sz w:val="16"/>
        </w:rPr>
        <w:t xml:space="preserve">. </w:t>
      </w:r>
      <w:r w:rsidRPr="00BF5FB3">
        <w:rPr>
          <w:rStyle w:val="StyleBoldUnderline"/>
          <w:rFonts w:asciiTheme="minorHAnsi" w:hAnsiTheme="minorHAnsi" w:cstheme="minorHAnsi"/>
        </w:rPr>
        <w:t>India has set up a department called the Chenab Valley Power Projects to construct power plants on the Chenab River in occupied Kashmir</w:t>
      </w:r>
      <w:r w:rsidRPr="00BF5FB3">
        <w:rPr>
          <w:rFonts w:asciiTheme="minorHAnsi" w:hAnsiTheme="minorHAnsi" w:cstheme="minorHAnsi"/>
          <w:sz w:val="16"/>
        </w:rPr>
        <w:t xml:space="preserve">. </w:t>
      </w:r>
      <w:r w:rsidRPr="00BF5FB3">
        <w:rPr>
          <w:rStyle w:val="StyleBoldUnderline"/>
          <w:rFonts w:asciiTheme="minorHAnsi" w:hAnsiTheme="minorHAnsi" w:cstheme="minorHAnsi"/>
        </w:rPr>
        <w:t>India is also constructing three major hydro-power projects on Indus River</w:t>
      </w:r>
      <w:r w:rsidRPr="00BF5FB3">
        <w:rPr>
          <w:rFonts w:asciiTheme="minorHAnsi" w:hAnsiTheme="minorHAnsi" w:cstheme="minorHAnsi"/>
          <w:sz w:val="16"/>
        </w:rPr>
        <w:t xml:space="preserve"> which include </w:t>
      </w:r>
      <w:proofErr w:type="spellStart"/>
      <w:r w:rsidRPr="00BF5FB3">
        <w:rPr>
          <w:rFonts w:asciiTheme="minorHAnsi" w:hAnsiTheme="minorHAnsi" w:cstheme="minorHAnsi"/>
          <w:sz w:val="16"/>
        </w:rPr>
        <w:t>Nimoo</w:t>
      </w:r>
      <w:proofErr w:type="spellEnd"/>
      <w:r w:rsidRPr="00BF5FB3">
        <w:rPr>
          <w:rFonts w:asciiTheme="minorHAnsi" w:hAnsiTheme="minorHAnsi" w:cstheme="minorHAnsi"/>
          <w:sz w:val="16"/>
        </w:rPr>
        <w:t xml:space="preserve"> </w:t>
      </w:r>
      <w:proofErr w:type="spellStart"/>
      <w:r w:rsidRPr="00BF5FB3">
        <w:rPr>
          <w:rFonts w:asciiTheme="minorHAnsi" w:hAnsiTheme="minorHAnsi" w:cstheme="minorHAnsi"/>
          <w:sz w:val="16"/>
        </w:rPr>
        <w:t>Bazgo</w:t>
      </w:r>
      <w:proofErr w:type="spellEnd"/>
      <w:r w:rsidRPr="00BF5FB3">
        <w:rPr>
          <w:rFonts w:asciiTheme="minorHAnsi" w:hAnsiTheme="minorHAnsi" w:cstheme="minorHAnsi"/>
          <w:sz w:val="16"/>
        </w:rPr>
        <w:t xml:space="preserve"> power project, </w:t>
      </w:r>
      <w:proofErr w:type="spellStart"/>
      <w:r w:rsidRPr="00BF5FB3">
        <w:rPr>
          <w:rFonts w:asciiTheme="minorHAnsi" w:hAnsiTheme="minorHAnsi" w:cstheme="minorHAnsi"/>
          <w:sz w:val="16"/>
        </w:rPr>
        <w:t>Dumkhar</w:t>
      </w:r>
      <w:proofErr w:type="spellEnd"/>
      <w:r w:rsidRPr="00BF5FB3">
        <w:rPr>
          <w:rFonts w:asciiTheme="minorHAnsi" w:hAnsiTheme="minorHAnsi" w:cstheme="minorHAnsi"/>
          <w:sz w:val="16"/>
        </w:rPr>
        <w:t xml:space="preserve"> project and </w:t>
      </w:r>
      <w:proofErr w:type="spellStart"/>
      <w:r w:rsidRPr="00BF5FB3">
        <w:rPr>
          <w:rFonts w:asciiTheme="minorHAnsi" w:hAnsiTheme="minorHAnsi" w:cstheme="minorHAnsi"/>
          <w:sz w:val="16"/>
        </w:rPr>
        <w:t>Chutak</w:t>
      </w:r>
      <w:proofErr w:type="spellEnd"/>
      <w:r w:rsidRPr="00BF5FB3">
        <w:rPr>
          <w:rFonts w:asciiTheme="minorHAnsi" w:hAnsiTheme="minorHAnsi" w:cstheme="minorHAnsi"/>
          <w:sz w:val="16"/>
        </w:rPr>
        <w:t xml:space="preserve"> project. On the other hand, it has started </w:t>
      </w:r>
      <w:proofErr w:type="spellStart"/>
      <w:r w:rsidRPr="00BF5FB3">
        <w:rPr>
          <w:rFonts w:asciiTheme="minorHAnsi" w:hAnsiTheme="minorHAnsi" w:cstheme="minorHAnsi"/>
          <w:sz w:val="16"/>
        </w:rPr>
        <w:t>Kishan</w:t>
      </w:r>
      <w:proofErr w:type="spellEnd"/>
      <w:r w:rsidRPr="00BF5FB3">
        <w:rPr>
          <w:rFonts w:asciiTheme="minorHAnsi" w:hAnsiTheme="minorHAnsi" w:cstheme="minorHAnsi"/>
          <w:sz w:val="16"/>
        </w:rPr>
        <w:t xml:space="preserve"> Ganga hydropower project by diverting the waters of </w:t>
      </w:r>
      <w:proofErr w:type="spellStart"/>
      <w:r w:rsidRPr="00BF5FB3">
        <w:rPr>
          <w:rFonts w:asciiTheme="minorHAnsi" w:hAnsiTheme="minorHAnsi" w:cstheme="minorHAnsi"/>
          <w:sz w:val="16"/>
        </w:rPr>
        <w:t>Neelum</w:t>
      </w:r>
      <w:proofErr w:type="spellEnd"/>
      <w:r w:rsidRPr="00BF5FB3">
        <w:rPr>
          <w:rFonts w:asciiTheme="minorHAnsi" w:hAnsiTheme="minorHAnsi" w:cstheme="minorHAnsi"/>
          <w:sz w:val="16"/>
        </w:rPr>
        <w:t xml:space="preserve"> River, a tributary of the Jhelum, in sheer violation of the IWT.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gratuitous construction of dams by India</w:t>
      </w:r>
      <w:r w:rsidRPr="00BF5FB3">
        <w:rPr>
          <w:rStyle w:val="StyleBoldUnderline"/>
          <w:rFonts w:asciiTheme="minorHAnsi" w:hAnsiTheme="minorHAnsi" w:cstheme="minorHAnsi"/>
        </w:rPr>
        <w:t xml:space="preserve"> has </w:t>
      </w:r>
      <w:r w:rsidRPr="00BF5FB3">
        <w:rPr>
          <w:rStyle w:val="StyleBoldUnderline"/>
          <w:rFonts w:asciiTheme="minorHAnsi" w:hAnsiTheme="minorHAnsi" w:cstheme="minorHAnsi"/>
          <w:highlight w:val="cyan"/>
        </w:rPr>
        <w:t xml:space="preserve">created </w:t>
      </w:r>
      <w:r w:rsidRPr="00BF5FB3">
        <w:rPr>
          <w:rStyle w:val="BoldUnderline"/>
          <w:rFonts w:asciiTheme="minorHAnsi" w:hAnsiTheme="minorHAnsi" w:cstheme="minorHAnsi"/>
          <w:highlight w:val="cyan"/>
        </w:rPr>
        <w:t>serious water shortages in Pakistan</w:t>
      </w:r>
      <w:r w:rsidRPr="00BF5FB3">
        <w:rPr>
          <w:rStyle w:val="StyleBoldUnderline"/>
          <w:rFonts w:asciiTheme="minorHAnsi" w:hAnsiTheme="minorHAnsi" w:cstheme="minorHAnsi"/>
        </w:rPr>
        <w:t>.</w:t>
      </w:r>
      <w:r w:rsidRPr="00BF5FB3">
        <w:rPr>
          <w:rFonts w:asciiTheme="minorHAnsi" w:hAnsiTheme="minorHAnsi" w:cstheme="minorHAnsi"/>
          <w:sz w:val="16"/>
        </w:rPr>
        <w:t xml:space="preserve"> The construction of </w:t>
      </w:r>
      <w:proofErr w:type="spellStart"/>
      <w:r w:rsidRPr="00BF5FB3">
        <w:rPr>
          <w:rFonts w:asciiTheme="minorHAnsi" w:hAnsiTheme="minorHAnsi" w:cstheme="minorHAnsi"/>
          <w:sz w:val="16"/>
        </w:rPr>
        <w:t>Kishan</w:t>
      </w:r>
      <w:proofErr w:type="spellEnd"/>
      <w:r w:rsidRPr="00BF5FB3">
        <w:rPr>
          <w:rFonts w:asciiTheme="minorHAnsi" w:hAnsiTheme="minorHAnsi" w:cstheme="minorHAnsi"/>
          <w:sz w:val="16"/>
        </w:rPr>
        <w:t xml:space="preserve"> Ganga dam will turn the </w:t>
      </w:r>
      <w:proofErr w:type="spellStart"/>
      <w:r w:rsidRPr="00BF5FB3">
        <w:rPr>
          <w:rFonts w:asciiTheme="minorHAnsi" w:hAnsiTheme="minorHAnsi" w:cstheme="minorHAnsi"/>
          <w:sz w:val="16"/>
        </w:rPr>
        <w:t>Neelum</w:t>
      </w:r>
      <w:proofErr w:type="spellEnd"/>
      <w:r w:rsidRPr="00BF5FB3">
        <w:rPr>
          <w:rFonts w:asciiTheme="minorHAnsi" w:hAnsiTheme="minorHAnsi" w:cstheme="minorHAnsi"/>
          <w:sz w:val="16"/>
        </w:rPr>
        <w:t xml:space="preserve"> valley, which is located in Azad Kashmir into a barren land</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The water shortage</w:t>
      </w:r>
      <w:r w:rsidRPr="00BF5FB3">
        <w:rPr>
          <w:rStyle w:val="StyleBoldUnderline"/>
          <w:rFonts w:asciiTheme="minorHAnsi" w:hAnsiTheme="minorHAnsi" w:cstheme="minorHAnsi"/>
        </w:rPr>
        <w:t xml:space="preserve"> will not only affect the cultivation but it </w:t>
      </w:r>
      <w:r w:rsidRPr="00BF5FB3">
        <w:rPr>
          <w:rStyle w:val="StyleBoldUnderline"/>
          <w:rFonts w:asciiTheme="minorHAnsi" w:hAnsiTheme="minorHAnsi" w:cstheme="minorHAnsi"/>
          <w:highlight w:val="cyan"/>
        </w:rPr>
        <w:t>has serious</w:t>
      </w:r>
      <w:r w:rsidRPr="00BF5FB3">
        <w:rPr>
          <w:rStyle w:val="StyleBoldUnderline"/>
          <w:rFonts w:asciiTheme="minorHAnsi" w:hAnsiTheme="minorHAnsi" w:cstheme="minorHAnsi"/>
        </w:rPr>
        <w:t xml:space="preserve"> social, political and economic</w:t>
      </w:r>
      <w:r w:rsidRPr="00BF5FB3">
        <w:rPr>
          <w:rStyle w:val="StyleBoldUnderline"/>
          <w:rFonts w:asciiTheme="minorHAnsi" w:hAnsiTheme="minorHAnsi" w:cstheme="minorHAnsi"/>
          <w:highlight w:val="cyan"/>
        </w:rPr>
        <w:t xml:space="preserve"> ramifications for Pakistan</w:t>
      </w:r>
      <w:r w:rsidRPr="00BF5FB3">
        <w:rPr>
          <w:rFonts w:asciiTheme="minorHAnsi" w:hAnsiTheme="minorHAnsi" w:cstheme="minorHAnsi"/>
          <w:sz w:val="16"/>
          <w:highlight w:val="cyan"/>
        </w:rPr>
        <w:t>.</w:t>
      </w:r>
      <w:r w:rsidRPr="00BF5FB3">
        <w:rPr>
          <w:rFonts w:asciiTheme="minorHAnsi" w:hAnsiTheme="minorHAnsi" w:cstheme="minorHAnsi"/>
          <w:sz w:val="16"/>
        </w:rPr>
        <w:t xml:space="preserve"> The farmer associations have already started protests in Southern Punjab and Sindh against the non-availability of water. These protests are so far limited and under control. The </w:t>
      </w:r>
      <w:r w:rsidRPr="00BF5FB3">
        <w:rPr>
          <w:rStyle w:val="StyleBoldUnderline"/>
          <w:rFonts w:asciiTheme="minorHAnsi" w:hAnsiTheme="minorHAnsi" w:cstheme="minorHAnsi"/>
        </w:rPr>
        <w:t>reports of international organizations suggest</w:t>
      </w:r>
      <w:r w:rsidRPr="00BF5FB3">
        <w:rPr>
          <w:rFonts w:asciiTheme="minorHAnsi" w:hAnsiTheme="minorHAnsi" w:cstheme="minorHAnsi"/>
          <w:sz w:val="16"/>
        </w:rPr>
        <w:t xml:space="preserve"> that the </w:t>
      </w:r>
      <w:r w:rsidRPr="00BF5FB3">
        <w:rPr>
          <w:rStyle w:val="StyleBoldUnderline"/>
          <w:rFonts w:asciiTheme="minorHAnsi" w:hAnsiTheme="minorHAnsi" w:cstheme="minorHAnsi"/>
        </w:rPr>
        <w:t>water availability in Pakistan will reduce further in the coming years</w:t>
      </w:r>
      <w:r w:rsidRPr="00BF5FB3">
        <w:rPr>
          <w:rFonts w:asciiTheme="minorHAnsi" w:hAnsiTheme="minorHAnsi" w:cstheme="minorHAnsi"/>
          <w:sz w:val="16"/>
        </w:rPr>
        <w:t xml:space="preserve">. </w:t>
      </w:r>
      <w:r w:rsidRPr="00BF5FB3">
        <w:rPr>
          <w:rStyle w:val="StyleBoldUnderline"/>
          <w:rFonts w:asciiTheme="minorHAnsi" w:hAnsiTheme="minorHAnsi" w:cstheme="minorHAnsi"/>
        </w:rPr>
        <w:t>If the situation remains unchanged</w:t>
      </w:r>
      <w:r w:rsidRPr="00BF5FB3">
        <w:rPr>
          <w:rFonts w:asciiTheme="minorHAnsi" w:hAnsiTheme="minorHAnsi" w:cstheme="minorHAnsi"/>
          <w:sz w:val="16"/>
        </w:rPr>
        <w:t xml:space="preserve">, the </w:t>
      </w:r>
      <w:r w:rsidRPr="00BF5FB3">
        <w:rPr>
          <w:rStyle w:val="StyleBoldUnderline"/>
          <w:rFonts w:asciiTheme="minorHAnsi" w:hAnsiTheme="minorHAnsi" w:cstheme="minorHAnsi"/>
          <w:highlight w:val="cyan"/>
        </w:rPr>
        <w:t>violent mobs</w:t>
      </w:r>
      <w:r w:rsidRPr="00BF5FB3">
        <w:rPr>
          <w:rStyle w:val="StyleBoldUnderline"/>
          <w:rFonts w:asciiTheme="minorHAnsi" w:hAnsiTheme="minorHAnsi" w:cstheme="minorHAnsi"/>
        </w:rPr>
        <w:t xml:space="preserve"> of villagers across the country </w:t>
      </w:r>
      <w:r w:rsidRPr="00BF5FB3">
        <w:rPr>
          <w:rStyle w:val="StyleBoldUnderline"/>
          <w:rFonts w:asciiTheme="minorHAnsi" w:hAnsiTheme="minorHAnsi" w:cstheme="minorHAnsi"/>
          <w:highlight w:val="cyan"/>
        </w:rPr>
        <w:t>will be a major</w:t>
      </w:r>
      <w:r w:rsidRPr="00BF5FB3">
        <w:rPr>
          <w:rStyle w:val="StyleBoldUnderline"/>
          <w:rFonts w:asciiTheme="minorHAnsi" w:hAnsiTheme="minorHAnsi" w:cstheme="minorHAnsi"/>
        </w:rPr>
        <w:t xml:space="preserve"> law and </w:t>
      </w:r>
      <w:r w:rsidRPr="00BF5FB3">
        <w:rPr>
          <w:rStyle w:val="StyleBoldUnderline"/>
          <w:rFonts w:asciiTheme="minorHAnsi" w:hAnsiTheme="minorHAnsi" w:cstheme="minorHAnsi"/>
          <w:highlight w:val="cyan"/>
        </w:rPr>
        <w:t>order challenge</w:t>
      </w:r>
      <w:r w:rsidRPr="00BF5FB3">
        <w:rPr>
          <w:rFonts w:asciiTheme="minorHAnsi" w:hAnsiTheme="minorHAnsi" w:cstheme="minorHAnsi"/>
          <w:sz w:val="16"/>
        </w:rPr>
        <w:t xml:space="preserve"> for the government. </w:t>
      </w:r>
      <w:r w:rsidRPr="00BF5FB3">
        <w:rPr>
          <w:rStyle w:val="StyleBoldUnderline"/>
          <w:rFonts w:asciiTheme="minorHAnsi" w:hAnsiTheme="minorHAnsi" w:cstheme="minorHAnsi"/>
        </w:rPr>
        <w:t>The water shortage has also created mistrust among the federative units</w:t>
      </w:r>
      <w:r w:rsidRPr="00BF5FB3">
        <w:rPr>
          <w:rFonts w:asciiTheme="minorHAnsi" w:hAnsiTheme="minorHAnsi" w:cstheme="minorHAnsi"/>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BF5FB3">
        <w:rPr>
          <w:rStyle w:val="StyleBoldUnderline"/>
          <w:rFonts w:asciiTheme="minorHAnsi" w:hAnsiTheme="minorHAnsi" w:cstheme="minorHAnsi"/>
        </w:rPr>
        <w:t>The provinces often accuse each other of water theft.</w:t>
      </w:r>
      <w:r w:rsidRPr="00BF5FB3">
        <w:rPr>
          <w:rFonts w:asciiTheme="minorHAnsi" w:hAnsiTheme="minorHAnsi" w:cstheme="minorHAnsi"/>
          <w:sz w:val="16"/>
        </w:rPr>
        <w:t xml:space="preserve"> In the given circumstances, Pakistan desperately wants to talk on water issue with India. </w:t>
      </w:r>
      <w:r w:rsidRPr="00BF5FB3">
        <w:rPr>
          <w:rStyle w:val="StyleBoldUnderline"/>
          <w:rFonts w:asciiTheme="minorHAnsi" w:hAnsiTheme="minorHAnsi" w:cstheme="minorHAnsi"/>
        </w:rPr>
        <w:t xml:space="preserve">The meetings between Indus Water </w:t>
      </w:r>
      <w:r w:rsidRPr="00BF5FB3">
        <w:rPr>
          <w:rStyle w:val="StyleBoldUnderline"/>
          <w:rFonts w:asciiTheme="minorHAnsi" w:hAnsiTheme="minorHAnsi" w:cstheme="minorHAnsi"/>
        </w:rPr>
        <w:lastRenderedPageBreak/>
        <w:t>Commissioners of Pakistan and India have so far yielded no tangible results</w:t>
      </w:r>
      <w:r w:rsidRPr="00BF5FB3">
        <w:rPr>
          <w:rFonts w:asciiTheme="minorHAnsi" w:hAnsiTheme="minorHAnsi" w:cstheme="minorHAnsi"/>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rsidRPr="00BF5FB3">
        <w:rPr>
          <w:rFonts w:asciiTheme="minorHAnsi" w:hAnsiTheme="minorHAnsi" w:cstheme="minorHAnsi"/>
          <w:sz w:val="16"/>
        </w:rPr>
        <w:t>Kishan</w:t>
      </w:r>
      <w:proofErr w:type="spellEnd"/>
      <w:r w:rsidRPr="00BF5FB3">
        <w:rPr>
          <w:rFonts w:asciiTheme="minorHAnsi" w:hAnsiTheme="minorHAnsi" w:cstheme="minorHAnsi"/>
          <w:sz w:val="16"/>
        </w:rPr>
        <w:t xml:space="preserve"> Ganga hydropower project. </w:t>
      </w:r>
      <w:r w:rsidRPr="00BF5FB3">
        <w:rPr>
          <w:rStyle w:val="StyleBoldUnderline"/>
          <w:rFonts w:asciiTheme="minorHAnsi" w:hAnsiTheme="minorHAnsi" w:cstheme="minorHAnsi"/>
        </w:rPr>
        <w:t xml:space="preserve">The recently held foreign minister level </w:t>
      </w:r>
      <w:r w:rsidRPr="00BF5FB3">
        <w:rPr>
          <w:rStyle w:val="StyleBoldUnderline"/>
          <w:rFonts w:asciiTheme="minorHAnsi" w:hAnsiTheme="minorHAnsi" w:cstheme="minorHAnsi"/>
          <w:highlight w:val="cyan"/>
        </w:rPr>
        <w:t>talks</w:t>
      </w:r>
      <w:r w:rsidRPr="00BF5FB3">
        <w:rPr>
          <w:rStyle w:val="StyleBoldUnderline"/>
          <w:rFonts w:asciiTheme="minorHAnsi" w:hAnsiTheme="minorHAnsi" w:cstheme="minorHAnsi"/>
        </w:rPr>
        <w:t xml:space="preserve"> between both the countries ended inconclusively in Islamabad</w:t>
      </w:r>
      <w:r w:rsidRPr="00BF5FB3">
        <w:rPr>
          <w:rFonts w:asciiTheme="minorHAnsi" w:hAnsiTheme="minorHAnsi" w:cstheme="minorHAnsi"/>
          <w:sz w:val="16"/>
        </w:rPr>
        <w:t xml:space="preserve">, </w:t>
      </w:r>
      <w:r w:rsidRPr="00BF5FB3">
        <w:rPr>
          <w:rStyle w:val="BoldUnderline"/>
          <w:rFonts w:asciiTheme="minorHAnsi" w:hAnsiTheme="minorHAnsi" w:cstheme="minorHAnsi"/>
        </w:rPr>
        <w:t xml:space="preserve">which </w:t>
      </w:r>
      <w:r w:rsidRPr="00BF5FB3">
        <w:rPr>
          <w:rStyle w:val="BoldUnderline"/>
          <w:rFonts w:asciiTheme="minorHAnsi" w:hAnsiTheme="minorHAnsi" w:cstheme="minorHAnsi"/>
          <w:highlight w:val="cyan"/>
        </w:rPr>
        <w:t>only</w:t>
      </w:r>
      <w:r w:rsidRPr="00BF5FB3">
        <w:rPr>
          <w:rStyle w:val="BoldUnderline"/>
          <w:rFonts w:asciiTheme="minorHAnsi" w:hAnsiTheme="minorHAnsi" w:cstheme="minorHAnsi"/>
        </w:rPr>
        <w:t xml:space="preserve"> </w:t>
      </w:r>
      <w:r w:rsidRPr="00BF5FB3">
        <w:rPr>
          <w:rStyle w:val="BoldUnderline"/>
          <w:rFonts w:asciiTheme="minorHAnsi" w:hAnsiTheme="minorHAnsi" w:cstheme="minorHAnsi"/>
          <w:highlight w:val="cyan"/>
        </w:rPr>
        <w:t>resulted in heightening</w:t>
      </w:r>
      <w:r w:rsidRPr="00BF5FB3">
        <w:rPr>
          <w:rStyle w:val="BoldUnderline"/>
          <w:rFonts w:asciiTheme="minorHAnsi" w:hAnsiTheme="minorHAnsi" w:cstheme="minorHAnsi"/>
        </w:rPr>
        <w:t xml:space="preserve"> the mistrust and </w:t>
      </w:r>
      <w:r w:rsidRPr="00BF5FB3">
        <w:rPr>
          <w:rStyle w:val="BoldUnderline"/>
          <w:rFonts w:asciiTheme="minorHAnsi" w:hAnsiTheme="minorHAnsi" w:cstheme="minorHAnsi"/>
          <w:highlight w:val="cyan"/>
        </w:rPr>
        <w:t>suspicions.</w:t>
      </w:r>
      <w:r w:rsidRPr="00BF5FB3">
        <w:rPr>
          <w:rStyle w:val="BoldUnderline"/>
          <w:rFonts w:asciiTheme="minorHAnsi" w:hAnsiTheme="minorHAnsi" w:cstheme="minorHAnsi"/>
        </w:rPr>
        <w:t xml:space="preserve"> The </w:t>
      </w:r>
      <w:r w:rsidRPr="00BF5FB3">
        <w:rPr>
          <w:rStyle w:val="BoldUnderline"/>
          <w:rFonts w:asciiTheme="minorHAnsi" w:hAnsiTheme="minorHAnsi" w:cstheme="minorHAnsi"/>
          <w:highlight w:val="cyan"/>
        </w:rPr>
        <w:t>water stress in Pakistan is increasing day by day</w:t>
      </w:r>
      <w:r w:rsidRPr="00BF5FB3">
        <w:rPr>
          <w:rFonts w:asciiTheme="minorHAnsi" w:hAnsiTheme="minorHAnsi" w:cstheme="minorHAnsi"/>
          <w:sz w:val="16"/>
        </w:rPr>
        <w:t xml:space="preserve">. The construction of dams will not only cause damage to the agriculture sector but India can manipulate the river water to create inundations in Pakistan. </w:t>
      </w:r>
      <w:r w:rsidRPr="00BF5FB3">
        <w:rPr>
          <w:rStyle w:val="StyleBoldUnderline"/>
          <w:rFonts w:asciiTheme="minorHAnsi" w:hAnsiTheme="minorHAnsi" w:cstheme="minorHAnsi"/>
        </w:rPr>
        <w:t>The rivers in Pakistan are also vital for defense during wartime</w:t>
      </w:r>
      <w:r w:rsidRPr="00BF5FB3">
        <w:rPr>
          <w:rFonts w:asciiTheme="minorHAnsi" w:hAnsiTheme="minorHAnsi" w:cstheme="minorHAnsi"/>
          <w:sz w:val="16"/>
        </w:rPr>
        <w:t xml:space="preserve">. The control over the water will provide an edge to India during war with Pakistan.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failure of diplomacy</w:t>
      </w:r>
      <w:r w:rsidRPr="00BF5FB3">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StyleBoldUnderline"/>
          <w:rFonts w:asciiTheme="minorHAnsi" w:hAnsiTheme="minorHAnsi" w:cstheme="minorHAnsi"/>
        </w:rPr>
        <w:t>manipulation</w:t>
      </w:r>
      <w:r w:rsidRPr="00BF5FB3">
        <w:rPr>
          <w:rFonts w:asciiTheme="minorHAnsi" w:hAnsiTheme="minorHAnsi" w:cstheme="minorHAnsi"/>
          <w:sz w:val="16"/>
        </w:rPr>
        <w:t xml:space="preserve"> of IWT provisions by </w:t>
      </w:r>
      <w:r w:rsidRPr="00BF5FB3">
        <w:rPr>
          <w:rStyle w:val="StyleBoldUnderline"/>
          <w:rFonts w:asciiTheme="minorHAnsi" w:hAnsiTheme="minorHAnsi" w:cstheme="minorHAnsi"/>
        </w:rPr>
        <w:t>India and growing water scarcity in Pakistan</w:t>
      </w:r>
      <w:r w:rsidRPr="00BF5FB3">
        <w:rPr>
          <w:rFonts w:asciiTheme="minorHAnsi" w:hAnsiTheme="minorHAnsi" w:cstheme="minorHAnsi"/>
          <w:sz w:val="16"/>
        </w:rPr>
        <w:t xml:space="preserve"> </w:t>
      </w:r>
      <w:r w:rsidRPr="00BF5FB3">
        <w:rPr>
          <w:rStyle w:val="StyleBoldUnderline"/>
          <w:rFonts w:asciiTheme="minorHAnsi" w:hAnsiTheme="minorHAnsi" w:cstheme="minorHAnsi"/>
        </w:rPr>
        <w:t>and its social, political and economic repercussions for the country</w:t>
      </w:r>
      <w:r w:rsidRPr="00BF5FB3">
        <w:rPr>
          <w:rFonts w:asciiTheme="minorHAnsi" w:hAnsiTheme="minorHAnsi" w:cstheme="minorHAnsi"/>
          <w:sz w:val="16"/>
        </w:rPr>
        <w:t xml:space="preserve"> </w:t>
      </w:r>
      <w:r w:rsidRPr="00BF5FB3">
        <w:rPr>
          <w:rStyle w:val="BoldUnderline"/>
          <w:rFonts w:asciiTheme="minorHAnsi" w:hAnsiTheme="minorHAnsi" w:cstheme="minorHAnsi"/>
          <w:highlight w:val="cyan"/>
        </w:rPr>
        <w:t>can lead both the countries toward</w:t>
      </w:r>
      <w:r w:rsidRPr="00BF5FB3">
        <w:rPr>
          <w:rStyle w:val="BoldUnderline"/>
          <w:rFonts w:asciiTheme="minorHAnsi" w:hAnsiTheme="minorHAnsi" w:cstheme="minorHAnsi"/>
        </w:rPr>
        <w:t xml:space="preserve"> a </w:t>
      </w:r>
      <w:r w:rsidRPr="00BF5FB3">
        <w:rPr>
          <w:rStyle w:val="BoldUnderline"/>
          <w:rFonts w:asciiTheme="minorHAnsi" w:hAnsiTheme="minorHAnsi" w:cstheme="minorHAnsi"/>
          <w:highlight w:val="cyan"/>
        </w:rPr>
        <w:t>war</w:t>
      </w:r>
      <w:r w:rsidRPr="00BF5FB3">
        <w:rPr>
          <w:rFonts w:asciiTheme="minorHAnsi" w:hAnsiTheme="minorHAnsi" w:cstheme="minorHAnsi"/>
          <w:sz w:val="16"/>
          <w:highlight w:val="cyan"/>
        </w:rPr>
        <w:t>.</w:t>
      </w:r>
      <w:r w:rsidRPr="00BF5FB3">
        <w:rPr>
          <w:rFonts w:asciiTheme="minorHAnsi" w:hAnsiTheme="minorHAnsi" w:cstheme="minorHAnsi"/>
          <w:sz w:val="16"/>
        </w:rPr>
        <w:t xml:space="preserve"> The </w:t>
      </w:r>
      <w:r w:rsidRPr="00BF5FB3">
        <w:rPr>
          <w:rStyle w:val="StyleBoldUnderline"/>
          <w:rFonts w:asciiTheme="minorHAnsi" w:hAnsiTheme="minorHAnsi" w:cstheme="minorHAnsi"/>
          <w:highlight w:val="cyan"/>
        </w:rPr>
        <w:t>existent A-symmetry between</w:t>
      </w:r>
      <w:r w:rsidRPr="00BF5FB3">
        <w:rPr>
          <w:rStyle w:val="StyleBoldUnderline"/>
          <w:rFonts w:asciiTheme="minorHAnsi" w:hAnsiTheme="minorHAnsi" w:cstheme="minorHAnsi"/>
        </w:rPr>
        <w:t xml:space="preserve"> the </w:t>
      </w:r>
      <w:r w:rsidRPr="00BF5FB3">
        <w:rPr>
          <w:rStyle w:val="StyleBoldUnderline"/>
          <w:rFonts w:asciiTheme="minorHAnsi" w:hAnsiTheme="minorHAnsi" w:cstheme="minorHAnsi"/>
          <w:highlight w:val="cyan"/>
        </w:rPr>
        <w:t>conventional forces</w:t>
      </w:r>
      <w:r w:rsidRPr="00BF5FB3">
        <w:rPr>
          <w:rStyle w:val="StyleBoldUnderline"/>
          <w:rFonts w:asciiTheme="minorHAnsi" w:hAnsiTheme="minorHAnsi" w:cstheme="minorHAnsi"/>
        </w:rPr>
        <w:t xml:space="preserve"> of both the countries </w:t>
      </w:r>
      <w:r w:rsidRPr="00BF5FB3">
        <w:rPr>
          <w:rStyle w:val="StyleBoldUnderline"/>
          <w:rFonts w:asciiTheme="minorHAnsi" w:hAnsiTheme="minorHAnsi" w:cstheme="minorHAnsi"/>
          <w:highlight w:val="cyan"/>
        </w:rPr>
        <w:t xml:space="preserve">will compel the weaker side to </w:t>
      </w:r>
      <w:r w:rsidRPr="00BF5FB3">
        <w:rPr>
          <w:rStyle w:val="BoldUnderline"/>
          <w:rFonts w:asciiTheme="minorHAnsi" w:hAnsiTheme="minorHAnsi" w:cstheme="minorHAnsi"/>
          <w:highlight w:val="cyan"/>
        </w:rPr>
        <w:t>use nuclear weapons</w:t>
      </w:r>
      <w:r w:rsidRPr="00BF5FB3">
        <w:rPr>
          <w:rFonts w:asciiTheme="minorHAnsi" w:hAnsiTheme="minorHAnsi" w:cstheme="minorHAnsi"/>
          <w:sz w:val="16"/>
        </w:rPr>
        <w:t xml:space="preserve"> </w:t>
      </w:r>
      <w:r w:rsidRPr="00BF5FB3">
        <w:rPr>
          <w:rStyle w:val="StyleBoldUnderline"/>
          <w:rFonts w:asciiTheme="minorHAnsi" w:hAnsiTheme="minorHAnsi" w:cstheme="minorHAnsi"/>
        </w:rPr>
        <w:t>to prevent the opponent from taking any advantage of the situation</w:t>
      </w:r>
      <w:r w:rsidRPr="00BF5FB3">
        <w:rPr>
          <w:rFonts w:asciiTheme="minorHAnsi" w:hAnsiTheme="minorHAnsi" w:cstheme="minorHAnsi"/>
          <w:sz w:val="16"/>
        </w:rPr>
        <w:t xml:space="preserve">. Pakistan's nuclear </w:t>
      </w:r>
      <w:proofErr w:type="spellStart"/>
      <w:r w:rsidRPr="00BF5FB3">
        <w:rPr>
          <w:rFonts w:asciiTheme="minorHAnsi" w:hAnsiTheme="minorHAnsi" w:cstheme="minorHAnsi"/>
          <w:sz w:val="16"/>
        </w:rPr>
        <w:t>programme</w:t>
      </w:r>
      <w:proofErr w:type="spellEnd"/>
      <w:r w:rsidRPr="00BF5FB3">
        <w:rPr>
          <w:rFonts w:asciiTheme="minorHAnsi" w:hAnsiTheme="minorHAnsi" w:cstheme="minorHAnsi"/>
          <w:sz w:val="16"/>
        </w:rPr>
        <w:t xml:space="preserve"> is aimed at to create minimum credible deterrence. </w:t>
      </w:r>
      <w:r w:rsidRPr="00BF5FB3">
        <w:rPr>
          <w:rStyle w:val="StyleBoldUnderline"/>
          <w:rFonts w:asciiTheme="minorHAnsi" w:hAnsiTheme="minorHAnsi" w:cstheme="minorHAnsi"/>
        </w:rPr>
        <w:t>India has a declared nuclear doctrine which intends to retaliate massively in case of first strike by its' enemy</w:t>
      </w:r>
      <w:r w:rsidRPr="00BF5FB3">
        <w:rPr>
          <w:rFonts w:asciiTheme="minorHAnsi" w:hAnsiTheme="minorHAnsi" w:cstheme="minorHAnsi"/>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BF5FB3">
        <w:rPr>
          <w:rStyle w:val="StyleBoldUnderline"/>
          <w:rFonts w:asciiTheme="minorHAnsi" w:hAnsiTheme="minorHAnsi" w:cstheme="minorHAnsi"/>
        </w:rPr>
        <w:t>Pakistan has a draft nuclear doctrine</w:t>
      </w:r>
      <w:r w:rsidRPr="00BF5FB3">
        <w:rPr>
          <w:rFonts w:asciiTheme="minorHAnsi" w:hAnsiTheme="minorHAnsi" w:cstheme="minorHAnsi"/>
          <w:sz w:val="16"/>
        </w:rPr>
        <w:t xml:space="preserve">, which consists on the statements of high ups. Describing the nuclear thresh-hold in January 2002, </w:t>
      </w:r>
      <w:r w:rsidRPr="00BF5FB3">
        <w:rPr>
          <w:rStyle w:val="StyleBoldUnderline"/>
          <w:rFonts w:asciiTheme="minorHAnsi" w:hAnsiTheme="minorHAnsi" w:cstheme="minorHAnsi"/>
        </w:rPr>
        <w:t xml:space="preserve">General Khalid </w:t>
      </w:r>
      <w:proofErr w:type="spellStart"/>
      <w:r w:rsidRPr="00BF5FB3">
        <w:rPr>
          <w:rStyle w:val="StyleBoldUnderline"/>
          <w:rFonts w:asciiTheme="minorHAnsi" w:hAnsiTheme="minorHAnsi" w:cstheme="minorHAnsi"/>
        </w:rPr>
        <w:t>Kidwai</w:t>
      </w:r>
      <w:proofErr w:type="spellEnd"/>
      <w:r w:rsidRPr="00BF5FB3">
        <w:rPr>
          <w:rFonts w:asciiTheme="minorHAnsi" w:hAnsiTheme="minorHAnsi" w:cstheme="minorHAnsi"/>
          <w:sz w:val="16"/>
        </w:rPr>
        <w:t xml:space="preserve">, the head of Pakistan's Strategic Plans Division, in an interview to Landau Network, </w:t>
      </w:r>
      <w:r w:rsidRPr="00BF5FB3">
        <w:rPr>
          <w:rStyle w:val="StyleBoldUnderline"/>
          <w:rFonts w:asciiTheme="minorHAnsi" w:hAnsiTheme="minorHAnsi" w:cstheme="minorHAnsi"/>
        </w:rPr>
        <w:t>said that Pakistan will use nuclear weapons in case India occupies large parts of its territory,</w:t>
      </w:r>
      <w:r w:rsidRPr="00BF5FB3">
        <w:rPr>
          <w:rFonts w:asciiTheme="minorHAnsi" w:hAnsiTheme="minorHAnsi" w:cstheme="minorHAnsi"/>
          <w:sz w:val="16"/>
        </w:rPr>
        <w:t xml:space="preserve"> </w:t>
      </w:r>
      <w:r w:rsidRPr="00BF5FB3">
        <w:rPr>
          <w:rStyle w:val="StyleBoldUnderline"/>
          <w:rFonts w:asciiTheme="minorHAnsi" w:hAnsiTheme="minorHAnsi" w:cstheme="minorHAnsi"/>
        </w:rPr>
        <w:t>economic strangling by India</w:t>
      </w:r>
      <w:r w:rsidRPr="00BF5FB3">
        <w:rPr>
          <w:rFonts w:asciiTheme="minorHAnsi" w:hAnsiTheme="minorHAnsi" w:cstheme="minorHAnsi"/>
          <w:sz w:val="16"/>
        </w:rPr>
        <w:t xml:space="preserve">, </w:t>
      </w:r>
      <w:r w:rsidRPr="00BF5FB3">
        <w:rPr>
          <w:rStyle w:val="StyleBoldUnderline"/>
          <w:rFonts w:asciiTheme="minorHAnsi" w:hAnsiTheme="minorHAnsi" w:cstheme="minorHAnsi"/>
        </w:rPr>
        <w:t>political disruption and if India destroys Pakistan's forces.</w:t>
      </w:r>
      <w:r w:rsidRPr="00BF5FB3">
        <w:rPr>
          <w:rFonts w:asciiTheme="minorHAnsi" w:hAnsiTheme="minorHAnsi" w:cstheme="minorHAnsi"/>
          <w:sz w:val="16"/>
        </w:rPr>
        <w:t xml:space="preserve"> The </w:t>
      </w:r>
      <w:r w:rsidRPr="00BF5FB3">
        <w:rPr>
          <w:rStyle w:val="StyleBoldUnderline"/>
          <w:rFonts w:asciiTheme="minorHAnsi" w:hAnsiTheme="minorHAnsi" w:cstheme="minorHAnsi"/>
          <w:highlight w:val="cyan"/>
        </w:rPr>
        <w:t>analysis of</w:t>
      </w:r>
      <w:r w:rsidRPr="00BF5FB3">
        <w:rPr>
          <w:rStyle w:val="StyleBoldUnderline"/>
          <w:rFonts w:asciiTheme="minorHAnsi" w:hAnsiTheme="minorHAnsi" w:cstheme="minorHAnsi"/>
        </w:rPr>
        <w:t xml:space="preserve"> the ambitious </w:t>
      </w:r>
      <w:r w:rsidRPr="00BF5FB3">
        <w:rPr>
          <w:rStyle w:val="StyleBoldUnderline"/>
          <w:rFonts w:asciiTheme="minorHAnsi" w:hAnsiTheme="minorHAnsi" w:cstheme="minorHAnsi"/>
          <w:highlight w:val="cyan"/>
        </w:rPr>
        <w:t>nuclear doctrines</w:t>
      </w:r>
      <w:r w:rsidRPr="00BF5FB3">
        <w:rPr>
          <w:rStyle w:val="StyleBoldUnderline"/>
          <w:rFonts w:asciiTheme="minorHAnsi" w:hAnsiTheme="minorHAnsi" w:cstheme="minorHAnsi"/>
        </w:rPr>
        <w:t xml:space="preserve"> of both</w:t>
      </w:r>
      <w:r w:rsidRPr="00BF5FB3">
        <w:rPr>
          <w:rFonts w:asciiTheme="minorHAnsi" w:hAnsiTheme="minorHAnsi" w:cstheme="minorHAnsi"/>
          <w:sz w:val="16"/>
        </w:rPr>
        <w:t xml:space="preserve"> the</w:t>
      </w:r>
      <w:r w:rsidRPr="00BF5FB3">
        <w:rPr>
          <w:rStyle w:val="StyleBoldUnderline"/>
          <w:rFonts w:asciiTheme="minorHAnsi" w:hAnsiTheme="minorHAnsi" w:cstheme="minorHAnsi"/>
        </w:rPr>
        <w:t xml:space="preserve"> countries</w:t>
      </w:r>
      <w:r w:rsidRPr="00BF5FB3">
        <w:rPr>
          <w:rFonts w:asciiTheme="minorHAnsi" w:hAnsiTheme="minorHAnsi" w:cstheme="minorHAnsi"/>
          <w:sz w:val="16"/>
        </w:rPr>
        <w:t xml:space="preserve"> clearly </w:t>
      </w:r>
      <w:r w:rsidRPr="00BF5FB3">
        <w:rPr>
          <w:rStyle w:val="StyleBoldUnderline"/>
          <w:rFonts w:asciiTheme="minorHAnsi" w:hAnsiTheme="minorHAnsi" w:cstheme="minorHAnsi"/>
          <w:highlight w:val="cyan"/>
        </w:rPr>
        <w:t>points out</w:t>
      </w:r>
      <w:r w:rsidRPr="00BF5FB3">
        <w:rPr>
          <w:rStyle w:val="StyleBoldUnderline"/>
          <w:rFonts w:asciiTheme="minorHAnsi" w:hAnsiTheme="minorHAnsi" w:cstheme="minorHAnsi"/>
        </w:rPr>
        <w:t xml:space="preserve"> that </w:t>
      </w:r>
      <w:r w:rsidRPr="00BF5FB3">
        <w:rPr>
          <w:rStyle w:val="BoldUnderline"/>
          <w:rFonts w:asciiTheme="minorHAnsi" w:hAnsiTheme="minorHAnsi" w:cstheme="minorHAnsi"/>
          <w:highlight w:val="cyan"/>
        </w:rPr>
        <w:t>any military confrontation</w:t>
      </w:r>
      <w:r w:rsidRPr="00BF5FB3">
        <w:rPr>
          <w:rStyle w:val="BoldUnderline"/>
          <w:rFonts w:asciiTheme="minorHAnsi" w:hAnsiTheme="minorHAnsi" w:cstheme="minorHAnsi"/>
        </w:rPr>
        <w:t xml:space="preserve"> in the region </w:t>
      </w:r>
      <w:r w:rsidRPr="00BF5FB3">
        <w:rPr>
          <w:rStyle w:val="BoldUnderline"/>
          <w:rFonts w:asciiTheme="minorHAnsi" w:hAnsiTheme="minorHAnsi" w:cstheme="minorHAnsi"/>
          <w:highlight w:val="cyan"/>
        </w:rPr>
        <w:t>can result in</w:t>
      </w:r>
      <w:r w:rsidRPr="00BF5FB3">
        <w:rPr>
          <w:rStyle w:val="BoldUnderline"/>
          <w:rFonts w:asciiTheme="minorHAnsi" w:hAnsiTheme="minorHAnsi" w:cstheme="minorHAnsi"/>
        </w:rPr>
        <w:t xml:space="preserve"> a </w:t>
      </w:r>
      <w:r w:rsidRPr="00BF5FB3">
        <w:rPr>
          <w:rStyle w:val="BoldUnderline"/>
          <w:rFonts w:asciiTheme="minorHAnsi" w:hAnsiTheme="minorHAnsi" w:cstheme="minorHAnsi"/>
          <w:highlight w:val="cyan"/>
        </w:rPr>
        <w:t>nuclear catastrophe</w:t>
      </w:r>
      <w:r w:rsidRPr="00BF5FB3">
        <w:rPr>
          <w:rFonts w:asciiTheme="minorHAnsi" w:hAnsiTheme="minorHAnsi" w:cstheme="minorHAnsi"/>
          <w:sz w:val="16"/>
        </w:rPr>
        <w:t xml:space="preserve">.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rivers</w:t>
      </w:r>
      <w:r w:rsidRPr="00BF5FB3">
        <w:rPr>
          <w:rStyle w:val="StyleBoldUnderline"/>
          <w:rFonts w:asciiTheme="minorHAnsi" w:hAnsiTheme="minorHAnsi" w:cstheme="minorHAnsi"/>
        </w:rPr>
        <w:t xml:space="preserve"> flowing </w:t>
      </w:r>
      <w:r w:rsidRPr="00BF5FB3">
        <w:rPr>
          <w:rStyle w:val="StyleBoldUnderline"/>
          <w:rFonts w:asciiTheme="minorHAnsi" w:hAnsiTheme="minorHAnsi" w:cstheme="minorHAnsi"/>
          <w:highlight w:val="cyan"/>
        </w:rPr>
        <w:t xml:space="preserve">from Kashmir are </w:t>
      </w:r>
      <w:r w:rsidRPr="00BF5FB3">
        <w:rPr>
          <w:rStyle w:val="BoldUnderline"/>
          <w:rFonts w:asciiTheme="minorHAnsi" w:hAnsiTheme="minorHAnsi" w:cstheme="minorHAnsi"/>
          <w:highlight w:val="cyan"/>
        </w:rPr>
        <w:t>Pakistan's lifeline</w:t>
      </w:r>
      <w:r w:rsidRPr="00BF5FB3">
        <w:rPr>
          <w:rStyle w:val="StyleBoldUnderline"/>
          <w:rFonts w:asciiTheme="minorHAnsi" w:hAnsiTheme="minorHAnsi" w:cstheme="minorHAnsi"/>
        </w:rPr>
        <w:t>,</w:t>
      </w:r>
      <w:r w:rsidRPr="00BF5FB3">
        <w:rPr>
          <w:rFonts w:asciiTheme="minorHAnsi" w:hAnsiTheme="minorHAnsi" w:cstheme="minorHAnsi"/>
          <w:sz w:val="16"/>
        </w:rPr>
        <w:t xml:space="preserve"> </w:t>
      </w:r>
      <w:r w:rsidRPr="00BF5FB3">
        <w:rPr>
          <w:rStyle w:val="BoldUnderline"/>
          <w:rFonts w:asciiTheme="minorHAnsi" w:hAnsiTheme="minorHAnsi" w:cstheme="minorHAnsi"/>
        </w:rPr>
        <w:t xml:space="preserve">which are essential for the livelihood of 170 million people of the country and the cohesion of federative units. </w:t>
      </w:r>
      <w:r w:rsidRPr="00BF5FB3">
        <w:rPr>
          <w:rStyle w:val="StyleBoldUnderline"/>
          <w:rFonts w:asciiTheme="minorHAnsi" w:hAnsiTheme="minorHAnsi" w:cstheme="minorHAnsi"/>
        </w:rPr>
        <w:t xml:space="preserve">The </w:t>
      </w:r>
      <w:r w:rsidRPr="00BF5FB3">
        <w:rPr>
          <w:rStyle w:val="StyleBoldUnderline"/>
          <w:rFonts w:asciiTheme="minorHAnsi" w:hAnsiTheme="minorHAnsi" w:cstheme="minorHAnsi"/>
          <w:highlight w:val="cyan"/>
        </w:rPr>
        <w:t>failure of dialogue will leave no option</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but</w:t>
      </w:r>
      <w:r w:rsidRPr="00BF5FB3">
        <w:rPr>
          <w:rStyle w:val="StyleBoldUnderline"/>
          <w:rFonts w:asciiTheme="minorHAnsi" w:hAnsiTheme="minorHAnsi" w:cstheme="minorHAnsi"/>
        </w:rPr>
        <w:t xml:space="preserve"> to achieve </w:t>
      </w:r>
      <w:r w:rsidRPr="00BF5FB3">
        <w:rPr>
          <w:rStyle w:val="StyleBoldUnderline"/>
          <w:rFonts w:asciiTheme="minorHAnsi" w:hAnsiTheme="minorHAnsi" w:cstheme="minorHAnsi"/>
          <w:highlight w:val="cyan"/>
        </w:rPr>
        <w:t>the</w:t>
      </w:r>
      <w:r w:rsidRPr="00BF5FB3">
        <w:rPr>
          <w:rStyle w:val="StyleBoldUnderline"/>
          <w:rFonts w:asciiTheme="minorHAnsi" w:hAnsiTheme="minorHAnsi" w:cstheme="minorHAnsi"/>
        </w:rPr>
        <w:t xml:space="preserve"> ends through </w:t>
      </w:r>
      <w:r w:rsidRPr="00BF5FB3">
        <w:rPr>
          <w:rStyle w:val="StyleBoldUnderline"/>
          <w:rFonts w:asciiTheme="minorHAnsi" w:hAnsiTheme="minorHAnsi" w:cstheme="minorHAnsi"/>
          <w:highlight w:val="cyan"/>
        </w:rPr>
        <w:t>military</w:t>
      </w:r>
      <w:r w:rsidRPr="00BF5FB3">
        <w:rPr>
          <w:rStyle w:val="StyleBoldUnderline"/>
          <w:rFonts w:asciiTheme="minorHAnsi" w:hAnsiTheme="minorHAnsi" w:cstheme="minorHAnsi"/>
        </w:rPr>
        <w:t xml:space="preserve"> means.</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 xml:space="preserve">Indo-Pak war causes extinction </w:t>
      </w:r>
    </w:p>
    <w:p w:rsidR="002631F9" w:rsidRPr="00BF5FB3" w:rsidRDefault="002631F9" w:rsidP="002631F9">
      <w:pPr>
        <w:rPr>
          <w:rStyle w:val="StyleStyleBold12pt"/>
          <w:rFonts w:asciiTheme="minorHAnsi" w:hAnsiTheme="minorHAnsi" w:cstheme="minorHAnsi"/>
        </w:rPr>
      </w:pPr>
      <w:r w:rsidRPr="00BF5FB3">
        <w:rPr>
          <w:rStyle w:val="StyleStyleBold12pt"/>
          <w:rFonts w:asciiTheme="minorHAnsi" w:hAnsiTheme="minorHAnsi" w:cstheme="minorHAnsi"/>
        </w:rPr>
        <w:t>Chaffin ‘11</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rPr>
        <w:t>Greg Chaffin 11, Research Assistant at Foreign Policy in Focus, July 8, 2011, “Reorienting U.S. Security Strategy in South Asia,” online: http://www.fpif.org/articles/reorienting_us_security_strategy_in_south_asia</w:t>
      </w:r>
    </w:p>
    <w:p w:rsidR="002631F9" w:rsidRPr="00BF5FB3" w:rsidRDefault="002631F9" w:rsidP="002631F9">
      <w:pPr>
        <w:rPr>
          <w:rStyle w:val="StyleBoldUnderline"/>
          <w:rFonts w:asciiTheme="minorHAnsi" w:hAnsiTheme="minorHAnsi" w:cstheme="minorHAnsi"/>
        </w:rPr>
      </w:pPr>
    </w:p>
    <w:p w:rsidR="002631F9" w:rsidRPr="00BF5FB3" w:rsidRDefault="002631F9" w:rsidP="002631F9">
      <w:pPr>
        <w:rPr>
          <w:rFonts w:asciiTheme="minorHAnsi" w:hAnsiTheme="minorHAnsi" w:cstheme="minorHAnsi"/>
          <w:sz w:val="12"/>
        </w:rPr>
      </w:pPr>
      <w:r w:rsidRPr="00BF5FB3">
        <w:rPr>
          <w:rStyle w:val="StyleBoldUnderline"/>
          <w:rFonts w:asciiTheme="minorHAnsi" w:hAnsiTheme="minorHAnsi" w:cstheme="minorHAnsi"/>
        </w:rPr>
        <w:t>The greatest threat</w:t>
      </w:r>
      <w:r w:rsidRPr="00BF5FB3">
        <w:rPr>
          <w:rFonts w:asciiTheme="minorHAnsi" w:hAnsiTheme="minorHAnsi" w:cstheme="minorHAnsi"/>
          <w:sz w:val="12"/>
        </w:rPr>
        <w:t xml:space="preserve"> to regional security (although curiously not at the top of most lists of U.S. regional concerns) </w:t>
      </w:r>
      <w:r w:rsidRPr="00BF5FB3">
        <w:rPr>
          <w:rStyle w:val="StyleBoldUnderline"/>
          <w:rFonts w:asciiTheme="minorHAnsi" w:hAnsiTheme="minorHAnsi" w:cstheme="minorHAnsi"/>
        </w:rPr>
        <w:t>is</w:t>
      </w:r>
      <w:r w:rsidRPr="00BF5FB3">
        <w:rPr>
          <w:rFonts w:asciiTheme="minorHAnsi" w:hAnsiTheme="minorHAnsi" w:cstheme="minorHAnsi"/>
          <w:sz w:val="12"/>
        </w:rPr>
        <w:t xml:space="preserve"> the possibility </w:t>
      </w:r>
      <w:r w:rsidRPr="00BF5FB3">
        <w:rPr>
          <w:rStyle w:val="StyleBoldUnderline"/>
          <w:rFonts w:asciiTheme="minorHAnsi" w:hAnsiTheme="minorHAnsi" w:cstheme="minorHAnsi"/>
        </w:rPr>
        <w:t>that</w:t>
      </w:r>
      <w:r w:rsidRPr="00BF5FB3">
        <w:rPr>
          <w:rFonts w:asciiTheme="minorHAnsi" w:hAnsiTheme="minorHAnsi" w:cstheme="minorHAnsi"/>
          <w:sz w:val="12"/>
        </w:rPr>
        <w:t xml:space="preserve"> increased </w:t>
      </w:r>
      <w:r w:rsidRPr="00BF5FB3">
        <w:rPr>
          <w:rStyle w:val="StyleBoldUnderline"/>
          <w:rFonts w:asciiTheme="minorHAnsi" w:hAnsiTheme="minorHAnsi" w:cstheme="minorHAnsi"/>
        </w:rPr>
        <w:t>India-Pakistan tension will</w:t>
      </w:r>
      <w:r w:rsidRPr="00BF5FB3">
        <w:rPr>
          <w:rFonts w:asciiTheme="minorHAnsi" w:hAnsiTheme="minorHAnsi" w:cstheme="minorHAnsi"/>
          <w:sz w:val="12"/>
        </w:rPr>
        <w:t xml:space="preserve"> </w:t>
      </w:r>
      <w:r w:rsidRPr="00BF5FB3">
        <w:rPr>
          <w:rStyle w:val="StyleBoldUnderline"/>
          <w:rFonts w:asciiTheme="minorHAnsi" w:hAnsiTheme="minorHAnsi" w:cstheme="minorHAnsi"/>
        </w:rPr>
        <w:t>erupt into all-out war</w:t>
      </w:r>
      <w:r w:rsidRPr="00BF5FB3">
        <w:rPr>
          <w:rFonts w:asciiTheme="minorHAnsi" w:hAnsiTheme="minorHAnsi" w:cstheme="minorHAnsi"/>
          <w:sz w:val="12"/>
        </w:rPr>
        <w:t xml:space="preserve"> </w:t>
      </w:r>
      <w:r w:rsidRPr="00BF5FB3">
        <w:rPr>
          <w:rStyle w:val="StyleBoldUnderline"/>
          <w:rFonts w:asciiTheme="minorHAnsi" w:hAnsiTheme="minorHAnsi" w:cstheme="minorHAnsi"/>
        </w:rPr>
        <w:t>that could</w:t>
      </w:r>
      <w:r w:rsidRPr="00BF5FB3">
        <w:rPr>
          <w:rFonts w:asciiTheme="minorHAnsi" w:hAnsiTheme="minorHAnsi" w:cstheme="minorHAnsi"/>
          <w:sz w:val="12"/>
        </w:rPr>
        <w:t xml:space="preserve"> </w:t>
      </w:r>
      <w:r w:rsidRPr="00BF5FB3">
        <w:rPr>
          <w:rStyle w:val="StyleBoldUnderline"/>
          <w:rFonts w:asciiTheme="minorHAnsi" w:hAnsiTheme="minorHAnsi" w:cstheme="minorHAnsi"/>
        </w:rPr>
        <w:t>quickly escalate into a nuclear exchange</w:t>
      </w:r>
      <w:r w:rsidRPr="00BF5FB3">
        <w:rPr>
          <w:rFonts w:asciiTheme="minorHAnsi" w:hAnsiTheme="minorHAnsi" w:cstheme="minorHAnsi"/>
          <w:sz w:val="12"/>
        </w:rPr>
        <w:t xml:space="preserve">. Indeed, in just the past two decades, the two neighbors have come perilously close to war on several occasions. </w:t>
      </w:r>
      <w:r w:rsidRPr="00BF5FB3">
        <w:rPr>
          <w:rStyle w:val="StyleBoldUnderline"/>
          <w:rFonts w:asciiTheme="minorHAnsi" w:hAnsiTheme="minorHAnsi" w:cstheme="minorHAnsi"/>
          <w:highlight w:val="cyan"/>
        </w:rPr>
        <w:t>India and Pakistan</w:t>
      </w:r>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remain</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the most likely</w:t>
      </w:r>
      <w:r w:rsidRPr="00BF5FB3">
        <w:rPr>
          <w:rFonts w:asciiTheme="minorHAnsi" w:hAnsiTheme="minorHAnsi" w:cstheme="minorHAnsi"/>
          <w:sz w:val="12"/>
        </w:rPr>
        <w:t xml:space="preserve"> </w:t>
      </w:r>
      <w:r w:rsidRPr="00BF5FB3">
        <w:rPr>
          <w:rStyle w:val="StyleBoldUnderline"/>
          <w:rFonts w:asciiTheme="minorHAnsi" w:hAnsiTheme="minorHAnsi" w:cstheme="minorHAnsi"/>
        </w:rPr>
        <w:t>belligerents</w:t>
      </w:r>
      <w:r w:rsidRPr="00BF5FB3">
        <w:rPr>
          <w:rFonts w:asciiTheme="minorHAnsi" w:hAnsiTheme="minorHAnsi" w:cstheme="minorHAnsi"/>
          <w:sz w:val="12"/>
        </w:rPr>
        <w:t xml:space="preserve"> in the world </w:t>
      </w:r>
      <w:r w:rsidRPr="00BF5FB3">
        <w:rPr>
          <w:rStyle w:val="StyleBoldUnderline"/>
          <w:rFonts w:asciiTheme="minorHAnsi" w:hAnsiTheme="minorHAnsi" w:cstheme="minorHAnsi"/>
          <w:highlight w:val="cyan"/>
        </w:rPr>
        <w:t>to engage in</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nuclear war</w:t>
      </w:r>
      <w:r w:rsidRPr="00BF5FB3">
        <w:rPr>
          <w:rFonts w:asciiTheme="minorHAnsi" w:hAnsiTheme="minorHAnsi" w:cstheme="minorHAnsi"/>
          <w:sz w:val="12"/>
        </w:rPr>
        <w:t xml:space="preserve">. ¶ </w:t>
      </w:r>
      <w:r w:rsidRPr="00BF5FB3">
        <w:rPr>
          <w:rStyle w:val="StyleBoldUnderline"/>
          <w:rFonts w:asciiTheme="minorHAnsi" w:hAnsiTheme="minorHAnsi" w:cstheme="minorHAnsi"/>
        </w:rPr>
        <w:t>Due to an Indian preponderance of conventional forces, Pakistan would have a</w:t>
      </w:r>
      <w:r w:rsidRPr="00BF5FB3">
        <w:rPr>
          <w:rFonts w:asciiTheme="minorHAnsi" w:hAnsiTheme="minorHAnsi" w:cstheme="minorHAnsi"/>
          <w:sz w:val="12"/>
        </w:rPr>
        <w:t xml:space="preserve"> </w:t>
      </w:r>
      <w:r w:rsidRPr="00BF5FB3">
        <w:rPr>
          <w:rStyle w:val="StyleBoldUnderline"/>
          <w:rFonts w:asciiTheme="minorHAnsi" w:hAnsiTheme="minorHAnsi" w:cstheme="minorHAnsi"/>
        </w:rPr>
        <w:t>strong incentive to use its nuclear arsenal very early</w:t>
      </w:r>
      <w:r w:rsidRPr="00BF5FB3">
        <w:rPr>
          <w:rFonts w:asciiTheme="minorHAnsi" w:hAnsiTheme="minorHAnsi" w:cstheme="minorHAnsi"/>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BF5FB3">
        <w:rPr>
          <w:rStyle w:val="StyleBoldUnderline"/>
          <w:rFonts w:asciiTheme="minorHAnsi" w:hAnsiTheme="minorHAnsi" w:cstheme="minorHAnsi"/>
        </w:rPr>
        <w:t>India would respond in kind</w:t>
      </w:r>
      <w:r w:rsidRPr="00BF5FB3">
        <w:rPr>
          <w:rFonts w:asciiTheme="minorHAnsi" w:hAnsiTheme="minorHAnsi" w:cstheme="minorHAnsi"/>
          <w:sz w:val="12"/>
        </w:rPr>
        <w:t xml:space="preserve">, </w:t>
      </w:r>
      <w:r w:rsidRPr="00BF5FB3">
        <w:rPr>
          <w:rStyle w:val="StyleBoldUnderline"/>
          <w:rFonts w:asciiTheme="minorHAnsi" w:hAnsiTheme="minorHAnsi" w:cstheme="minorHAnsi"/>
        </w:rPr>
        <w:t>with escalation ensuing</w:t>
      </w:r>
      <w:r w:rsidRPr="00BF5FB3">
        <w:rPr>
          <w:rFonts w:asciiTheme="minorHAnsi" w:hAnsiTheme="minorHAnsi" w:cstheme="minorHAnsi"/>
          <w:sz w:val="12"/>
        </w:rPr>
        <w:t xml:space="preserve">. </w:t>
      </w:r>
      <w:r w:rsidRPr="00BF5FB3">
        <w:rPr>
          <w:rStyle w:val="StyleBoldUnderline"/>
          <w:rFonts w:asciiTheme="minorHAnsi" w:hAnsiTheme="minorHAnsi" w:cstheme="minorHAnsi"/>
        </w:rPr>
        <w:t>Neither state possesses tactical nuclear weapons</w:t>
      </w:r>
      <w:r w:rsidRPr="00BF5FB3">
        <w:rPr>
          <w:rFonts w:asciiTheme="minorHAnsi" w:hAnsiTheme="minorHAnsi" w:cstheme="minorHAnsi"/>
          <w:sz w:val="12"/>
        </w:rPr>
        <w:t xml:space="preserve">, but </w:t>
      </w:r>
      <w:r w:rsidRPr="00BF5FB3">
        <w:rPr>
          <w:rStyle w:val="StyleBoldUnderline"/>
          <w:rFonts w:asciiTheme="minorHAnsi" w:hAnsiTheme="minorHAnsi" w:cstheme="minorHAnsi"/>
        </w:rPr>
        <w:t>both possess scores of city-sized bombs</w:t>
      </w:r>
      <w:r w:rsidRPr="00BF5FB3">
        <w:rPr>
          <w:rFonts w:asciiTheme="minorHAnsi" w:hAnsiTheme="minorHAnsi" w:cstheme="minorHAnsi"/>
          <w:sz w:val="12"/>
        </w:rPr>
        <w:t xml:space="preserve"> like those used on Hiroshima and Nagasaki. ¶ Furthermore, as more damage was inflicted (or as the result of a decapitating strike), </w:t>
      </w:r>
      <w:r w:rsidRPr="00BF5FB3">
        <w:rPr>
          <w:rStyle w:val="Emphasis"/>
          <w:rFonts w:asciiTheme="minorHAnsi" w:hAnsiTheme="minorHAnsi" w:cstheme="minorHAnsi"/>
          <w:highlight w:val="cyan"/>
        </w:rPr>
        <w:t>c</w:t>
      </w:r>
      <w:r w:rsidRPr="00BF5FB3">
        <w:rPr>
          <w:rStyle w:val="StyleBoldUnderline"/>
          <w:rFonts w:asciiTheme="minorHAnsi" w:hAnsiTheme="minorHAnsi" w:cstheme="minorHAnsi"/>
          <w:highlight w:val="cyan"/>
        </w:rPr>
        <w:t xml:space="preserve">ommand and </w:t>
      </w:r>
      <w:r w:rsidRPr="00BF5FB3">
        <w:rPr>
          <w:rStyle w:val="Emphasis"/>
          <w:rFonts w:asciiTheme="minorHAnsi" w:hAnsiTheme="minorHAnsi" w:cstheme="minorHAnsi"/>
          <w:highlight w:val="cyan"/>
        </w:rPr>
        <w:t>c</w:t>
      </w:r>
      <w:r w:rsidRPr="00BF5FB3">
        <w:rPr>
          <w:rStyle w:val="StyleBoldUnderline"/>
          <w:rFonts w:asciiTheme="minorHAnsi" w:hAnsiTheme="minorHAnsi" w:cstheme="minorHAnsi"/>
          <w:highlight w:val="cyan"/>
        </w:rPr>
        <w:t>ontrol</w:t>
      </w:r>
      <w:r w:rsidRPr="00BF5FB3">
        <w:rPr>
          <w:rFonts w:asciiTheme="minorHAnsi" w:hAnsiTheme="minorHAnsi" w:cstheme="minorHAnsi"/>
          <w:sz w:val="12"/>
        </w:rPr>
        <w:t xml:space="preserve"> elements </w:t>
      </w:r>
      <w:r w:rsidRPr="00BF5FB3">
        <w:rPr>
          <w:rStyle w:val="StyleBoldUnderline"/>
          <w:rFonts w:asciiTheme="minorHAnsi" w:hAnsiTheme="minorHAnsi" w:cstheme="minorHAnsi"/>
          <w:highlight w:val="cyan"/>
        </w:rPr>
        <w:t>would be disabled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leaving</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 xml:space="preserve">individual commanders to </w:t>
      </w:r>
      <w:r w:rsidRPr="00BF5FB3">
        <w:rPr>
          <w:rStyle w:val="StyleBoldUnderline"/>
          <w:rFonts w:asciiTheme="minorHAnsi" w:hAnsiTheme="minorHAnsi" w:cstheme="minorHAnsi"/>
          <w:highlight w:val="cyan"/>
        </w:rPr>
        <w:lastRenderedPageBreak/>
        <w:t>respond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in an environment</w:t>
      </w:r>
      <w:r w:rsidRPr="00BF5FB3">
        <w:rPr>
          <w:rFonts w:asciiTheme="minorHAnsi" w:hAnsiTheme="minorHAnsi" w:cstheme="minorHAnsi"/>
          <w:sz w:val="12"/>
        </w:rPr>
        <w:t xml:space="preserve"> increasingly </w:t>
      </w:r>
      <w:r w:rsidRPr="00BF5FB3">
        <w:rPr>
          <w:rStyle w:val="StyleBoldUnderline"/>
          <w:rFonts w:asciiTheme="minorHAnsi" w:hAnsiTheme="minorHAnsi" w:cstheme="minorHAnsi"/>
          <w:highlight w:val="cyan"/>
        </w:rPr>
        <w:t>clouded by the fog of war</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and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decreasing the likelihood</w:t>
      </w:r>
      <w:r w:rsidRPr="00BF5FB3">
        <w:rPr>
          <w:rFonts w:asciiTheme="minorHAnsi" w:hAnsiTheme="minorHAnsi" w:cstheme="minorHAnsi"/>
          <w:sz w:val="12"/>
        </w:rPr>
        <w:t xml:space="preserve"> that </w:t>
      </w:r>
      <w:r w:rsidRPr="00BF5FB3">
        <w:rPr>
          <w:rStyle w:val="StyleBoldUnderline"/>
          <w:rFonts w:asciiTheme="minorHAnsi" w:hAnsiTheme="minorHAnsi" w:cstheme="minorHAnsi"/>
          <w:highlight w:val="cyan"/>
        </w:rPr>
        <w:t>either government</w:t>
      </w:r>
      <w:r w:rsidRPr="00BF5FB3">
        <w:rPr>
          <w:rFonts w:asciiTheme="minorHAnsi" w:hAnsiTheme="minorHAnsi" w:cstheme="minorHAnsi"/>
          <w:sz w:val="12"/>
        </w:rPr>
        <w:t xml:space="preserve"> (what would be left of them) </w:t>
      </w:r>
      <w:r w:rsidRPr="00BF5FB3">
        <w:rPr>
          <w:rStyle w:val="StyleBoldUnderline"/>
          <w:rFonts w:asciiTheme="minorHAnsi" w:hAnsiTheme="minorHAnsi" w:cstheme="minorHAnsi"/>
          <w:highlight w:val="cyan"/>
        </w:rPr>
        <w:t>would</w:t>
      </w:r>
      <w:r w:rsidRPr="00BF5FB3">
        <w:rPr>
          <w:rFonts w:asciiTheme="minorHAnsi" w:hAnsiTheme="minorHAnsi" w:cstheme="minorHAnsi"/>
          <w:sz w:val="12"/>
        </w:rPr>
        <w:t xml:space="preserve"> be able to guarantee that their forces would </w:t>
      </w:r>
      <w:r w:rsidRPr="00BF5FB3">
        <w:rPr>
          <w:rStyle w:val="StyleBoldUnderline"/>
          <w:rFonts w:asciiTheme="minorHAnsi" w:hAnsiTheme="minorHAnsi" w:cstheme="minorHAnsi"/>
          <w:highlight w:val="cyan"/>
        </w:rPr>
        <w:t>follow a negotiated settlement</w:t>
      </w:r>
      <w:r w:rsidRPr="00BF5FB3">
        <w:rPr>
          <w:rStyle w:val="StyleBoldUnderline"/>
          <w:rFonts w:asciiTheme="minorHAnsi" w:hAnsiTheme="minorHAnsi" w:cstheme="minorHAnsi"/>
        </w:rPr>
        <w:t xml:space="preserve"> or phased reduction in hostilities</w:t>
      </w:r>
      <w:r w:rsidRPr="00BF5FB3">
        <w:rPr>
          <w:rFonts w:asciiTheme="minorHAnsi" w:hAnsiTheme="minorHAnsi" w:cstheme="minorHAnsi"/>
          <w:sz w:val="12"/>
        </w:rPr>
        <w:t xml:space="preserve">. As a result </w:t>
      </w:r>
      <w:r w:rsidRPr="00BF5FB3">
        <w:rPr>
          <w:rStyle w:val="StyleBoldUnderline"/>
          <w:rFonts w:asciiTheme="minorHAnsi" w:hAnsiTheme="minorHAnsi" w:cstheme="minorHAnsi"/>
          <w:highlight w:val="cyan"/>
        </w:rPr>
        <w:t>any such conflict would</w:t>
      </w:r>
      <w:r w:rsidRPr="00BF5FB3">
        <w:rPr>
          <w:rFonts w:asciiTheme="minorHAnsi" w:hAnsiTheme="minorHAnsi" w:cstheme="minorHAnsi"/>
          <w:sz w:val="12"/>
        </w:rPr>
        <w:t xml:space="preserve"> likely </w:t>
      </w:r>
      <w:r w:rsidRPr="00BF5FB3">
        <w:rPr>
          <w:rStyle w:val="StyleBoldUnderline"/>
          <w:rFonts w:asciiTheme="minorHAnsi" w:hAnsiTheme="minorHAnsi" w:cstheme="minorHAnsi"/>
          <w:highlight w:val="cyan"/>
        </w:rPr>
        <w:t>continue to escalate</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until one side</w:t>
      </w:r>
      <w:r w:rsidRPr="00BF5FB3">
        <w:rPr>
          <w:rFonts w:asciiTheme="minorHAnsi" w:hAnsiTheme="minorHAnsi" w:cstheme="minorHAnsi"/>
          <w:sz w:val="12"/>
        </w:rPr>
        <w:t xml:space="preserve"> incurred an unacceptable or wholly debilitating level of injury or </w:t>
      </w:r>
      <w:r w:rsidRPr="00BF5FB3">
        <w:rPr>
          <w:rStyle w:val="StyleBoldUnderline"/>
          <w:rFonts w:asciiTheme="minorHAnsi" w:hAnsiTheme="minorHAnsi" w:cstheme="minorHAnsi"/>
          <w:highlight w:val="cyan"/>
        </w:rPr>
        <w:t>exhausted its nuclear arsenal</w:t>
      </w:r>
      <w:r w:rsidRPr="00BF5FB3">
        <w:rPr>
          <w:rFonts w:asciiTheme="minorHAnsi" w:hAnsiTheme="minorHAnsi" w:cstheme="minorHAnsi"/>
          <w:sz w:val="12"/>
          <w:highlight w:val="cyan"/>
        </w:rPr>
        <w:t>.</w:t>
      </w:r>
      <w:r w:rsidRPr="00BF5FB3">
        <w:rPr>
          <w:rFonts w:asciiTheme="minorHAnsi" w:hAnsiTheme="minorHAnsi" w:cstheme="minorHAnsi"/>
          <w:sz w:val="12"/>
        </w:rPr>
        <w:t xml:space="preserve"> ¶ </w:t>
      </w:r>
      <w:proofErr w:type="gramStart"/>
      <w:r w:rsidRPr="00BF5FB3">
        <w:rPr>
          <w:rStyle w:val="StyleBoldUnderline"/>
          <w:rFonts w:asciiTheme="minorHAnsi" w:hAnsiTheme="minorHAnsi" w:cstheme="minorHAnsi"/>
          <w:highlight w:val="cyan"/>
        </w:rPr>
        <w:t>A</w:t>
      </w:r>
      <w:proofErr w:type="gramEnd"/>
      <w:r w:rsidRPr="00BF5FB3">
        <w:rPr>
          <w:rStyle w:val="StyleBoldUnderline"/>
          <w:rFonts w:asciiTheme="minorHAnsi" w:hAnsiTheme="minorHAnsi" w:cstheme="minorHAnsi"/>
          <w:highlight w:val="cyan"/>
        </w:rPr>
        <w:t xml:space="preserve"> nuclear conflict in the subcontinent</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would have</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disastrous effects on the world</w:t>
      </w:r>
      <w:r w:rsidRPr="00BF5FB3">
        <w:rPr>
          <w:rFonts w:asciiTheme="minorHAnsi" w:hAnsiTheme="minorHAnsi" w:cstheme="minorHAnsi"/>
          <w:sz w:val="12"/>
        </w:rPr>
        <w:t xml:space="preserve"> as a whole. In a January 2010 paper published in Scientific American, climatology </w:t>
      </w:r>
      <w:r w:rsidRPr="00BF5FB3">
        <w:rPr>
          <w:rStyle w:val="StyleBoldUnderline"/>
          <w:rFonts w:asciiTheme="minorHAnsi" w:hAnsiTheme="minorHAnsi" w:cstheme="minorHAnsi"/>
        </w:rPr>
        <w:t>professors</w:t>
      </w:r>
      <w:r w:rsidRPr="00BF5FB3">
        <w:rPr>
          <w:rFonts w:asciiTheme="minorHAnsi" w:hAnsiTheme="minorHAnsi" w:cstheme="minorHAnsi"/>
          <w:sz w:val="12"/>
        </w:rPr>
        <w:t xml:space="preserve"> Alan </w:t>
      </w:r>
      <w:proofErr w:type="spellStart"/>
      <w:r w:rsidRPr="00BF5FB3">
        <w:rPr>
          <w:rStyle w:val="StyleBoldUnderline"/>
          <w:rFonts w:asciiTheme="minorHAnsi" w:hAnsiTheme="minorHAnsi" w:cstheme="minorHAnsi"/>
        </w:rPr>
        <w:t>Robock</w:t>
      </w:r>
      <w:proofErr w:type="spellEnd"/>
      <w:r w:rsidRPr="00BF5FB3">
        <w:rPr>
          <w:rStyle w:val="StyleBoldUnderline"/>
          <w:rFonts w:asciiTheme="minorHAnsi" w:hAnsiTheme="minorHAnsi" w:cstheme="minorHAnsi"/>
        </w:rPr>
        <w:t xml:space="preserve"> and</w:t>
      </w:r>
      <w:r w:rsidRPr="00BF5FB3">
        <w:rPr>
          <w:rFonts w:asciiTheme="minorHAnsi" w:hAnsiTheme="minorHAnsi" w:cstheme="minorHAnsi"/>
          <w:sz w:val="12"/>
        </w:rPr>
        <w:t xml:space="preserve"> Owen Brian </w:t>
      </w:r>
      <w:proofErr w:type="spellStart"/>
      <w:r w:rsidRPr="00BF5FB3">
        <w:rPr>
          <w:rStyle w:val="StyleBoldUnderline"/>
          <w:rFonts w:asciiTheme="minorHAnsi" w:hAnsiTheme="minorHAnsi" w:cstheme="minorHAnsi"/>
        </w:rPr>
        <w:t>Toon</w:t>
      </w:r>
      <w:proofErr w:type="spellEnd"/>
      <w:r w:rsidRPr="00BF5FB3">
        <w:rPr>
          <w:rStyle w:val="StyleBoldUnderline"/>
          <w:rFonts w:asciiTheme="minorHAnsi" w:hAnsiTheme="minorHAnsi" w:cstheme="minorHAnsi"/>
        </w:rPr>
        <w:t xml:space="preserve"> </w:t>
      </w:r>
      <w:r w:rsidRPr="00BF5FB3">
        <w:rPr>
          <w:rStyle w:val="StyleBoldUnderline"/>
          <w:rFonts w:asciiTheme="minorHAnsi" w:hAnsiTheme="minorHAnsi" w:cstheme="minorHAnsi"/>
          <w:highlight w:val="cyan"/>
        </w:rPr>
        <w:t>forecast</w:t>
      </w:r>
      <w:r w:rsidRPr="00BF5FB3">
        <w:rPr>
          <w:rFonts w:asciiTheme="minorHAnsi" w:hAnsiTheme="minorHAnsi" w:cstheme="minorHAnsi"/>
          <w:sz w:val="12"/>
        </w:rPr>
        <w:t xml:space="preserve"> the </w:t>
      </w:r>
      <w:r w:rsidRPr="00BF5FB3">
        <w:rPr>
          <w:rStyle w:val="StyleBoldUnderline"/>
          <w:rFonts w:asciiTheme="minorHAnsi" w:hAnsiTheme="minorHAnsi" w:cstheme="minorHAnsi"/>
        </w:rPr>
        <w:t>global repercussions</w:t>
      </w:r>
      <w:r w:rsidRPr="00BF5FB3">
        <w:rPr>
          <w:rFonts w:asciiTheme="minorHAnsi" w:hAnsiTheme="minorHAnsi" w:cstheme="minorHAnsi"/>
          <w:sz w:val="12"/>
        </w:rPr>
        <w:t xml:space="preserve"> </w:t>
      </w:r>
      <w:r w:rsidRPr="00BF5FB3">
        <w:rPr>
          <w:rStyle w:val="StyleBoldUnderline"/>
          <w:rFonts w:asciiTheme="minorHAnsi" w:hAnsiTheme="minorHAnsi" w:cstheme="minorHAnsi"/>
        </w:rPr>
        <w:t>of a regional nuclear war</w:t>
      </w:r>
      <w:r w:rsidRPr="00BF5FB3">
        <w:rPr>
          <w:rFonts w:asciiTheme="minorHAnsi" w:hAnsiTheme="minorHAnsi" w:cstheme="minorHAnsi"/>
          <w:sz w:val="12"/>
        </w:rPr>
        <w:t xml:space="preserve">. Their results are strikingly </w:t>
      </w:r>
      <w:r w:rsidRPr="00BF5FB3">
        <w:rPr>
          <w:rStyle w:val="StyleBoldUnderline"/>
          <w:rFonts w:asciiTheme="minorHAnsi" w:hAnsiTheme="minorHAnsi" w:cstheme="minorHAnsi"/>
          <w:highlight w:val="cyan"/>
        </w:rPr>
        <w:t>similar to</w:t>
      </w:r>
      <w:r w:rsidRPr="00BF5FB3">
        <w:rPr>
          <w:rFonts w:asciiTheme="minorHAnsi" w:hAnsiTheme="minorHAnsi" w:cstheme="minorHAnsi"/>
          <w:sz w:val="12"/>
        </w:rPr>
        <w:t xml:space="preserve"> those of </w:t>
      </w:r>
      <w:r w:rsidRPr="00BF5FB3">
        <w:rPr>
          <w:rStyle w:val="StyleBoldUnderline"/>
          <w:rFonts w:asciiTheme="minorHAnsi" w:hAnsiTheme="minorHAnsi" w:cstheme="minorHAnsi"/>
          <w:highlight w:val="cyan"/>
        </w:rPr>
        <w:t>studies</w:t>
      </w:r>
      <w:r w:rsidRPr="00BF5FB3">
        <w:rPr>
          <w:rFonts w:asciiTheme="minorHAnsi" w:hAnsiTheme="minorHAnsi" w:cstheme="minorHAnsi"/>
          <w:sz w:val="12"/>
        </w:rPr>
        <w:t xml:space="preserve"> conducted in 1980 </w:t>
      </w:r>
      <w:r w:rsidRPr="00BF5FB3">
        <w:rPr>
          <w:rStyle w:val="StyleBoldUnderline"/>
          <w:rFonts w:asciiTheme="minorHAnsi" w:hAnsiTheme="minorHAnsi" w:cstheme="minorHAnsi"/>
          <w:highlight w:val="cyan"/>
        </w:rPr>
        <w:t>that conclude</w:t>
      </w:r>
      <w:r w:rsidRPr="00BF5FB3">
        <w:rPr>
          <w:rFonts w:asciiTheme="minorHAnsi" w:hAnsiTheme="minorHAnsi" w:cstheme="minorHAnsi"/>
          <w:sz w:val="12"/>
        </w:rPr>
        <w:t xml:space="preserve"> that </w:t>
      </w:r>
      <w:r w:rsidRPr="00BF5FB3">
        <w:rPr>
          <w:rStyle w:val="StyleBoldUnderline"/>
          <w:rFonts w:asciiTheme="minorHAnsi" w:hAnsiTheme="minorHAnsi" w:cstheme="minorHAnsi"/>
          <w:highlight w:val="cyan"/>
        </w:rPr>
        <w:t>a nuclear war between the U</w:t>
      </w:r>
      <w:r w:rsidRPr="00BF5FB3">
        <w:rPr>
          <w:rFonts w:asciiTheme="minorHAnsi" w:hAnsiTheme="minorHAnsi" w:cstheme="minorHAnsi"/>
          <w:sz w:val="12"/>
        </w:rPr>
        <w:t xml:space="preserve">nited </w:t>
      </w:r>
      <w:r w:rsidRPr="00BF5FB3">
        <w:rPr>
          <w:rStyle w:val="StyleBoldUnderline"/>
          <w:rFonts w:asciiTheme="minorHAnsi" w:hAnsiTheme="minorHAnsi" w:cstheme="minorHAnsi"/>
          <w:highlight w:val="cyan"/>
        </w:rPr>
        <w:t>S</w:t>
      </w:r>
      <w:r w:rsidRPr="00BF5FB3">
        <w:rPr>
          <w:rFonts w:asciiTheme="minorHAnsi" w:hAnsiTheme="minorHAnsi" w:cstheme="minorHAnsi"/>
          <w:sz w:val="12"/>
        </w:rPr>
        <w:t xml:space="preserve">tates </w:t>
      </w:r>
      <w:r w:rsidRPr="00BF5FB3">
        <w:rPr>
          <w:rStyle w:val="StyleBoldUnderline"/>
          <w:rFonts w:asciiTheme="minorHAnsi" w:hAnsiTheme="minorHAnsi" w:cstheme="minorHAnsi"/>
          <w:highlight w:val="cyan"/>
        </w:rPr>
        <w:t>and the Soviet Union would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result in a</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catastrophic</w:t>
      </w:r>
      <w:r w:rsidRPr="00BF5FB3">
        <w:rPr>
          <w:rFonts w:asciiTheme="minorHAnsi" w:hAnsiTheme="minorHAnsi" w:cstheme="minorHAnsi"/>
          <w:sz w:val="12"/>
        </w:rPr>
        <w:t xml:space="preserve"> and prolonged </w:t>
      </w:r>
      <w:r w:rsidRPr="00BF5FB3">
        <w:rPr>
          <w:rStyle w:val="StyleBoldUnderline"/>
          <w:rFonts w:asciiTheme="minorHAnsi" w:hAnsiTheme="minorHAnsi" w:cstheme="minorHAnsi"/>
          <w:highlight w:val="cyan"/>
        </w:rPr>
        <w:t>nuclear winter</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which could</w:t>
      </w:r>
      <w:r w:rsidRPr="00BF5FB3">
        <w:rPr>
          <w:rFonts w:asciiTheme="minorHAnsi" w:hAnsiTheme="minorHAnsi" w:cstheme="minorHAnsi"/>
          <w:sz w:val="12"/>
        </w:rPr>
        <w:t xml:space="preserve"> very well </w:t>
      </w:r>
      <w:r w:rsidRPr="00BF5FB3">
        <w:rPr>
          <w:rStyle w:val="Emphasis"/>
          <w:rFonts w:asciiTheme="minorHAnsi" w:hAnsiTheme="minorHAnsi" w:cstheme="minorHAnsi"/>
          <w:highlight w:val="cyan"/>
        </w:rPr>
        <w:t>place the survival of the human race in jeopardy</w:t>
      </w:r>
      <w:r w:rsidRPr="00BF5FB3">
        <w:rPr>
          <w:rFonts w:asciiTheme="minorHAnsi" w:hAnsiTheme="minorHAnsi" w:cstheme="minorHAnsi"/>
          <w:sz w:val="12"/>
        </w:rPr>
        <w:t xml:space="preserve">. In their study, </w:t>
      </w:r>
      <w:proofErr w:type="spellStart"/>
      <w:r w:rsidRPr="00BF5FB3">
        <w:rPr>
          <w:rFonts w:asciiTheme="minorHAnsi" w:hAnsiTheme="minorHAnsi" w:cstheme="minorHAnsi"/>
          <w:sz w:val="12"/>
        </w:rPr>
        <w:t>Robock</w:t>
      </w:r>
      <w:proofErr w:type="spellEnd"/>
      <w:r w:rsidRPr="00BF5FB3">
        <w:rPr>
          <w:rFonts w:asciiTheme="minorHAnsi" w:hAnsiTheme="minorHAnsi" w:cstheme="minorHAnsi"/>
          <w:sz w:val="12"/>
        </w:rPr>
        <w:t xml:space="preserve"> and </w:t>
      </w:r>
      <w:proofErr w:type="spellStart"/>
      <w:r w:rsidRPr="00BF5FB3">
        <w:rPr>
          <w:rFonts w:asciiTheme="minorHAnsi" w:hAnsiTheme="minorHAnsi" w:cstheme="minorHAnsi"/>
          <w:sz w:val="12"/>
        </w:rPr>
        <w:t>Toon</w:t>
      </w:r>
      <w:proofErr w:type="spellEnd"/>
      <w:r w:rsidRPr="00BF5FB3">
        <w:rPr>
          <w:rFonts w:asciiTheme="minorHAnsi" w:hAnsiTheme="minorHAnsi" w:cstheme="minorHAnsi"/>
          <w:sz w:val="12"/>
        </w:rPr>
        <w:t xml:space="preserve"> use computer models to simulate the effect of a nuclear exchange between India and Pakistan in which each were to use roughly half their existing arsenals (50 apiece). Since Indian and Pakistani nuclear devices are strategic rather than tactical, the likely </w:t>
      </w:r>
      <w:r w:rsidRPr="00BF5FB3">
        <w:rPr>
          <w:rStyle w:val="StyleBoldUnderline"/>
          <w:rFonts w:asciiTheme="minorHAnsi" w:hAnsiTheme="minorHAnsi" w:cstheme="minorHAnsi"/>
        </w:rPr>
        <w:t>targets would be major population centers</w:t>
      </w:r>
      <w:r w:rsidRPr="00BF5FB3">
        <w:rPr>
          <w:rFonts w:asciiTheme="minorHAnsi" w:hAnsiTheme="minorHAnsi" w:cstheme="minorHAnsi"/>
          <w:sz w:val="12"/>
        </w:rPr>
        <w:t xml:space="preserve">. Owing to the population densities of urban centers in both nations, the number of direct casualties could climb as high as 20 million. ¶ </w:t>
      </w:r>
      <w:proofErr w:type="gramStart"/>
      <w:r w:rsidRPr="00BF5FB3">
        <w:rPr>
          <w:rFonts w:asciiTheme="minorHAnsi" w:hAnsiTheme="minorHAnsi" w:cstheme="minorHAnsi"/>
          <w:sz w:val="12"/>
        </w:rPr>
        <w:t>The</w:t>
      </w:r>
      <w:proofErr w:type="gramEnd"/>
      <w:r w:rsidRPr="00BF5FB3">
        <w:rPr>
          <w:rFonts w:asciiTheme="minorHAnsi" w:hAnsiTheme="minorHAnsi" w:cstheme="minorHAnsi"/>
          <w:sz w:val="12"/>
        </w:rPr>
        <w:t xml:space="preserve"> fallout of such an exchange would not merely be limited to the immediate area. First, the </w:t>
      </w:r>
      <w:r w:rsidRPr="00BF5FB3">
        <w:rPr>
          <w:rStyle w:val="StyleBoldUnderline"/>
          <w:rFonts w:asciiTheme="minorHAnsi" w:hAnsiTheme="minorHAnsi" w:cstheme="minorHAnsi"/>
          <w:highlight w:val="cyan"/>
        </w:rPr>
        <w:t>detonation</w:t>
      </w:r>
      <w:r w:rsidRPr="00BF5FB3">
        <w:rPr>
          <w:rFonts w:asciiTheme="minorHAnsi" w:hAnsiTheme="minorHAnsi" w:cstheme="minorHAnsi"/>
          <w:sz w:val="12"/>
        </w:rPr>
        <w:t xml:space="preserve"> of a large number of nuclear devices </w:t>
      </w:r>
      <w:r w:rsidRPr="00BF5FB3">
        <w:rPr>
          <w:rStyle w:val="StyleBoldUnderline"/>
          <w:rFonts w:asciiTheme="minorHAnsi" w:hAnsiTheme="minorHAnsi" w:cstheme="minorHAnsi"/>
          <w:highlight w:val="cyan"/>
        </w:rPr>
        <w:t>would propel</w:t>
      </w:r>
      <w:r w:rsidRPr="00BF5FB3">
        <w:rPr>
          <w:rStyle w:val="StyleBoldUnderline"/>
          <w:rFonts w:asciiTheme="minorHAnsi" w:hAnsiTheme="minorHAnsi" w:cstheme="minorHAnsi"/>
        </w:rPr>
        <w:t xml:space="preserve"> as much as seven million metric tons of ash, </w:t>
      </w:r>
      <w:r w:rsidRPr="00BF5FB3">
        <w:rPr>
          <w:rStyle w:val="StyleBoldUnderline"/>
          <w:rFonts w:asciiTheme="minorHAnsi" w:hAnsiTheme="minorHAnsi" w:cstheme="minorHAnsi"/>
          <w:highlight w:val="cyan"/>
        </w:rPr>
        <w:t>soot</w:t>
      </w:r>
      <w:r w:rsidRPr="00BF5FB3">
        <w:rPr>
          <w:rStyle w:val="StyleBoldUnderline"/>
          <w:rFonts w:asciiTheme="minorHAnsi" w:hAnsiTheme="minorHAnsi" w:cstheme="minorHAnsi"/>
        </w:rPr>
        <w:t xml:space="preserve">, smoke, and debris </w:t>
      </w:r>
      <w:r w:rsidRPr="00BF5FB3">
        <w:rPr>
          <w:rStyle w:val="StyleBoldUnderline"/>
          <w:rFonts w:asciiTheme="minorHAnsi" w:hAnsiTheme="minorHAnsi" w:cstheme="minorHAnsi"/>
          <w:highlight w:val="cyan"/>
        </w:rPr>
        <w:t>as high as the lower stratosphere</w:t>
      </w:r>
      <w:r w:rsidRPr="00BF5FB3">
        <w:rPr>
          <w:rFonts w:asciiTheme="minorHAnsi" w:hAnsiTheme="minorHAnsi" w:cstheme="minorHAnsi"/>
          <w:sz w:val="12"/>
        </w:rPr>
        <w:t xml:space="preserve">. Owing to their small size (less than a tenth of a micron) and a lack of precipitation at this altitude, </w:t>
      </w:r>
      <w:r w:rsidRPr="00BF5FB3">
        <w:rPr>
          <w:rStyle w:val="StyleBoldUnderline"/>
          <w:rFonts w:asciiTheme="minorHAnsi" w:hAnsiTheme="minorHAnsi" w:cstheme="minorHAnsi"/>
        </w:rPr>
        <w:t>ash particles would remain aloft for as long as a decade</w:t>
      </w:r>
      <w:r w:rsidRPr="00BF5FB3">
        <w:rPr>
          <w:rFonts w:asciiTheme="minorHAnsi" w:hAnsiTheme="minorHAnsi" w:cstheme="minorHAnsi"/>
          <w:sz w:val="12"/>
        </w:rPr>
        <w:t xml:space="preserve">, during which time </w:t>
      </w:r>
      <w:r w:rsidRPr="00BF5FB3">
        <w:rPr>
          <w:rStyle w:val="StyleBoldUnderline"/>
          <w:rFonts w:asciiTheme="minorHAnsi" w:hAnsiTheme="minorHAnsi" w:cstheme="minorHAnsi"/>
        </w:rPr>
        <w:t>the world would remain perpetually overcast</w:t>
      </w:r>
      <w:r w:rsidRPr="00BF5FB3">
        <w:rPr>
          <w:rFonts w:asciiTheme="minorHAnsi" w:hAnsiTheme="minorHAnsi" w:cstheme="minorHAnsi"/>
          <w:sz w:val="12"/>
        </w:rPr>
        <w:t xml:space="preserve">. Furthermore, </w:t>
      </w:r>
      <w:r w:rsidRPr="00BF5FB3">
        <w:rPr>
          <w:rStyle w:val="StyleBoldUnderline"/>
          <w:rFonts w:asciiTheme="minorHAnsi" w:hAnsiTheme="minorHAnsi" w:cstheme="minorHAnsi"/>
          <w:highlight w:val="cyan"/>
        </w:rPr>
        <w:t>these particles would</w:t>
      </w:r>
      <w:r w:rsidRPr="00BF5FB3">
        <w:rPr>
          <w:rFonts w:asciiTheme="minorHAnsi" w:hAnsiTheme="minorHAnsi" w:cstheme="minorHAnsi"/>
          <w:sz w:val="12"/>
        </w:rPr>
        <w:t xml:space="preserve"> soak up heat from the sun, generating intense heat in the upper atmosphere that would </w:t>
      </w:r>
      <w:r w:rsidRPr="00BF5FB3">
        <w:rPr>
          <w:rStyle w:val="StyleBoldUnderline"/>
          <w:rFonts w:asciiTheme="minorHAnsi" w:hAnsiTheme="minorHAnsi" w:cstheme="minorHAnsi"/>
          <w:highlight w:val="cyan"/>
        </w:rPr>
        <w:t>severely damage the earth’s ozone layer</w:t>
      </w:r>
      <w:r w:rsidRPr="00BF5FB3">
        <w:rPr>
          <w:rFonts w:asciiTheme="minorHAnsi" w:hAnsiTheme="minorHAnsi" w:cstheme="minorHAnsi"/>
          <w:sz w:val="12"/>
        </w:rPr>
        <w:t xml:space="preserve">. The </w:t>
      </w:r>
      <w:r w:rsidRPr="00BF5FB3">
        <w:rPr>
          <w:rStyle w:val="StyleBoldUnderline"/>
          <w:rFonts w:asciiTheme="minorHAnsi" w:hAnsiTheme="minorHAnsi" w:cstheme="minorHAnsi"/>
          <w:highlight w:val="cyan"/>
        </w:rPr>
        <w:t>inability of sunlight to penetrate</w:t>
      </w:r>
      <w:r w:rsidRPr="00BF5FB3">
        <w:rPr>
          <w:rFonts w:asciiTheme="minorHAnsi" w:hAnsiTheme="minorHAnsi" w:cstheme="minorHAnsi"/>
          <w:sz w:val="12"/>
        </w:rPr>
        <w:t xml:space="preserve"> through the smoke and dust </w:t>
      </w:r>
      <w:r w:rsidRPr="00BF5FB3">
        <w:rPr>
          <w:rStyle w:val="StyleBoldUnderline"/>
          <w:rFonts w:asciiTheme="minorHAnsi" w:hAnsiTheme="minorHAnsi" w:cstheme="minorHAnsi"/>
          <w:highlight w:val="cyan"/>
        </w:rPr>
        <w:t>would lead to</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global cooling</w:t>
      </w:r>
      <w:r w:rsidRPr="00BF5FB3">
        <w:rPr>
          <w:rFonts w:asciiTheme="minorHAnsi" w:hAnsiTheme="minorHAnsi" w:cstheme="minorHAnsi"/>
          <w:sz w:val="12"/>
        </w:rPr>
        <w:t xml:space="preserve"> by as much as 2.3 degrees Fahrenheit. </w:t>
      </w:r>
      <w:r w:rsidRPr="00BF5FB3">
        <w:rPr>
          <w:rStyle w:val="StyleBoldUnderline"/>
          <w:rFonts w:asciiTheme="minorHAnsi" w:hAnsiTheme="minorHAnsi" w:cstheme="minorHAnsi"/>
          <w:highlight w:val="cyan"/>
        </w:rPr>
        <w:t>This shift</w:t>
      </w:r>
      <w:r w:rsidRPr="00BF5FB3">
        <w:rPr>
          <w:rFonts w:asciiTheme="minorHAnsi" w:hAnsiTheme="minorHAnsi" w:cstheme="minorHAnsi"/>
          <w:sz w:val="12"/>
        </w:rPr>
        <w:t xml:space="preserve"> in global temperature </w:t>
      </w:r>
      <w:r w:rsidRPr="00BF5FB3">
        <w:rPr>
          <w:rStyle w:val="StyleBoldUnderline"/>
          <w:rFonts w:asciiTheme="minorHAnsi" w:hAnsiTheme="minorHAnsi" w:cstheme="minorHAnsi"/>
          <w:highlight w:val="cyan"/>
        </w:rPr>
        <w:t>would lead to</w:t>
      </w:r>
      <w:r w:rsidRPr="00BF5FB3">
        <w:rPr>
          <w:rFonts w:asciiTheme="minorHAnsi" w:hAnsiTheme="minorHAnsi" w:cstheme="minorHAnsi"/>
          <w:sz w:val="12"/>
        </w:rPr>
        <w:t xml:space="preserve"> more </w:t>
      </w:r>
      <w:proofErr w:type="gramStart"/>
      <w:r w:rsidRPr="00BF5FB3">
        <w:rPr>
          <w:rStyle w:val="StyleBoldUnderline"/>
          <w:rFonts w:asciiTheme="minorHAnsi" w:hAnsiTheme="minorHAnsi" w:cstheme="minorHAnsi"/>
          <w:highlight w:val="cyan"/>
        </w:rPr>
        <w:t>drought</w:t>
      </w:r>
      <w:proofErr w:type="gramEnd"/>
      <w:r w:rsidRPr="00BF5FB3">
        <w:rPr>
          <w:rStyle w:val="StyleBoldUnderline"/>
          <w:rFonts w:asciiTheme="minorHAnsi" w:hAnsiTheme="minorHAnsi" w:cstheme="minorHAnsi"/>
          <w:highlight w:val="cyan"/>
        </w:rPr>
        <w:t>, worldwide food shortages, and widespread political upheaval</w:t>
      </w:r>
      <w:r w:rsidRPr="00BF5FB3">
        <w:rPr>
          <w:rStyle w:val="StyleBoldUnderline"/>
          <w:rFonts w:asciiTheme="minorHAnsi" w:hAnsiTheme="minorHAnsi" w:cstheme="minorHAnsi"/>
        </w:rPr>
        <w:t>.</w:t>
      </w:r>
      <w:r w:rsidRPr="00BF5FB3">
        <w:rPr>
          <w:rFonts w:asciiTheme="minorHAnsi" w:hAnsiTheme="minorHAnsi" w:cstheme="minorHAnsi"/>
          <w:sz w:val="12"/>
        </w:rPr>
        <w:t xml:space="preserve">¶ Although the likelihood of this doomsday scenario remains relatively low, the consequences are dire enough to warrant greater U.S. and international attention. Furthermore, </w:t>
      </w:r>
      <w:r w:rsidRPr="00BF5FB3">
        <w:rPr>
          <w:rStyle w:val="StyleBoldUnderline"/>
          <w:rFonts w:asciiTheme="minorHAnsi" w:hAnsiTheme="minorHAnsi" w:cstheme="minorHAnsi"/>
          <w:highlight w:val="cyan"/>
        </w:rPr>
        <w:t>due to</w:t>
      </w:r>
      <w:r w:rsidRPr="00BF5FB3">
        <w:rPr>
          <w:rFonts w:asciiTheme="minorHAnsi" w:hAnsiTheme="minorHAnsi" w:cstheme="minorHAnsi"/>
          <w:sz w:val="12"/>
        </w:rPr>
        <w:t xml:space="preserve"> the ongoing conflict over Kashmir and </w:t>
      </w:r>
      <w:r w:rsidRPr="00BF5FB3">
        <w:rPr>
          <w:rFonts w:asciiTheme="minorHAnsi" w:hAnsiTheme="minorHAnsi" w:cstheme="minorHAnsi"/>
          <w:sz w:val="12"/>
          <w:highlight w:val="cyan"/>
        </w:rPr>
        <w:t xml:space="preserve">the </w:t>
      </w:r>
      <w:r w:rsidRPr="00BF5FB3">
        <w:rPr>
          <w:rStyle w:val="StyleBoldUnderline"/>
          <w:rFonts w:asciiTheme="minorHAnsi" w:hAnsiTheme="minorHAnsi" w:cstheme="minorHAnsi"/>
          <w:highlight w:val="cyan"/>
        </w:rPr>
        <w:t>deep animus</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held between India and Pakistan</w:t>
      </w:r>
      <w:r w:rsidRPr="00BF5FB3">
        <w:rPr>
          <w:rFonts w:asciiTheme="minorHAnsi" w:hAnsiTheme="minorHAnsi" w:cstheme="minorHAnsi"/>
          <w:sz w:val="12"/>
          <w:highlight w:val="cyan"/>
        </w:rPr>
        <w:t xml:space="preserve">, </w:t>
      </w:r>
      <w:r w:rsidRPr="00BF5FB3">
        <w:rPr>
          <w:rStyle w:val="Emphasis"/>
          <w:rFonts w:asciiTheme="minorHAnsi" w:hAnsiTheme="minorHAnsi" w:cstheme="minorHAnsi"/>
          <w:highlight w:val="cyan"/>
        </w:rPr>
        <w:t>it might not take much to set them off</w:t>
      </w:r>
      <w:r w:rsidRPr="00BF5FB3">
        <w:rPr>
          <w:rFonts w:asciiTheme="minorHAnsi" w:hAnsiTheme="minorHAnsi" w:cstheme="minorHAnsi"/>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to </w:t>
      </w:r>
      <w:r w:rsidRPr="00BF5FB3">
        <w:rPr>
          <w:rStyle w:val="StyleBoldUnderline"/>
          <w:rFonts w:asciiTheme="minorHAnsi" w:hAnsiTheme="minorHAnsi" w:cstheme="minorHAnsi"/>
          <w:highlight w:val="cyan"/>
        </w:rPr>
        <w:t>all-out war</w:t>
      </w:r>
      <w:r w:rsidRPr="00BF5FB3">
        <w:rPr>
          <w:rFonts w:asciiTheme="minorHAnsi" w:hAnsiTheme="minorHAnsi" w:cstheme="minorHAnsi"/>
          <w:sz w:val="12"/>
        </w:rPr>
        <w:t xml:space="preserve"> between the two that </w:t>
      </w:r>
      <w:r w:rsidRPr="00BF5FB3">
        <w:rPr>
          <w:rStyle w:val="StyleBoldUnderline"/>
          <w:rFonts w:asciiTheme="minorHAnsi" w:hAnsiTheme="minorHAnsi" w:cstheme="minorHAnsi"/>
          <w:highlight w:val="cyan"/>
        </w:rPr>
        <w:t>could</w:t>
      </w:r>
      <w:r w:rsidRPr="00BF5FB3">
        <w:rPr>
          <w:rFonts w:asciiTheme="minorHAnsi" w:hAnsiTheme="minorHAnsi" w:cstheme="minorHAnsi"/>
          <w:sz w:val="12"/>
          <w:highlight w:val="cyan"/>
        </w:rPr>
        <w:t xml:space="preserve"> </w:t>
      </w:r>
      <w:r w:rsidRPr="00BF5FB3">
        <w:rPr>
          <w:rStyle w:val="StyleBoldUnderline"/>
          <w:rFonts w:asciiTheme="minorHAnsi" w:hAnsiTheme="minorHAnsi" w:cstheme="minorHAnsi"/>
          <w:highlight w:val="cyan"/>
        </w:rPr>
        <w:t>quickly escalate</w:t>
      </w:r>
      <w:r w:rsidRPr="00BF5FB3">
        <w:rPr>
          <w:rFonts w:asciiTheme="minorHAnsi" w:hAnsiTheme="minorHAnsi" w:cstheme="minorHAnsi"/>
          <w:sz w:val="12"/>
        </w:rPr>
        <w:t>.</w:t>
      </w:r>
    </w:p>
    <w:p w:rsidR="002631F9" w:rsidRDefault="002631F9" w:rsidP="002631F9">
      <w:pPr>
        <w:pStyle w:val="Heading4"/>
        <w:rPr>
          <w:rFonts w:asciiTheme="minorHAnsi" w:hAnsiTheme="minorHAnsi" w:cstheme="minorHAnsi"/>
        </w:rPr>
      </w:pPr>
      <w:r w:rsidRPr="009E4270">
        <w:rPr>
          <w:rFonts w:asciiTheme="minorHAnsi" w:hAnsiTheme="minorHAnsi" w:cstheme="minorHAnsi"/>
        </w:rPr>
        <w:t>No diplomacy or institutions</w:t>
      </w:r>
    </w:p>
    <w:p w:rsidR="002631F9" w:rsidRPr="00742578" w:rsidRDefault="002631F9" w:rsidP="002631F9">
      <w:proofErr w:type="spellStart"/>
      <w:r w:rsidRPr="00742578">
        <w:rPr>
          <w:rStyle w:val="StyleStyleBold12pt"/>
        </w:rPr>
        <w:t>Radin</w:t>
      </w:r>
      <w:proofErr w:type="spellEnd"/>
      <w:r w:rsidRPr="00742578">
        <w:rPr>
          <w:rStyle w:val="StyleStyleBold12pt"/>
        </w:rPr>
        <w:t xml:space="preserve"> 10</w:t>
      </w:r>
    </w:p>
    <w:p w:rsidR="002631F9" w:rsidRPr="00742578" w:rsidRDefault="002631F9" w:rsidP="002631F9">
      <w:pPr>
        <w:rPr>
          <w:sz w:val="16"/>
          <w:szCs w:val="16"/>
        </w:rPr>
      </w:pPr>
      <w:r w:rsidRPr="00742578">
        <w:rPr>
          <w:sz w:val="16"/>
          <w:szCs w:val="16"/>
        </w:rPr>
        <w:t xml:space="preserve">Adam </w:t>
      </w:r>
      <w:proofErr w:type="spellStart"/>
      <w:r w:rsidRPr="00742578">
        <w:rPr>
          <w:sz w:val="16"/>
          <w:szCs w:val="16"/>
        </w:rPr>
        <w:t>Radin</w:t>
      </w:r>
      <w:proofErr w:type="spellEnd"/>
      <w:r w:rsidRPr="00742578">
        <w:rPr>
          <w:sz w:val="16"/>
          <w:szCs w:val="16"/>
        </w:rPr>
        <w:t xml:space="preserve"> 10, masters in security studies from the naval postgraduate school, “the security implications of water: prospects for instability or cooperation in south and central </w:t>
      </w:r>
      <w:proofErr w:type="spellStart"/>
      <w:proofErr w:type="gramStart"/>
      <w:r w:rsidRPr="00742578">
        <w:rPr>
          <w:sz w:val="16"/>
          <w:szCs w:val="16"/>
        </w:rPr>
        <w:t>asia</w:t>
      </w:r>
      <w:proofErr w:type="spellEnd"/>
      <w:proofErr w:type="gramEnd"/>
      <w:r w:rsidRPr="00742578">
        <w:rPr>
          <w:sz w:val="16"/>
          <w:szCs w:val="16"/>
        </w:rPr>
        <w:t xml:space="preserve">”, March, </w:t>
      </w:r>
      <w:hyperlink r:id="rId17" w:history="1">
        <w:r w:rsidRPr="00742578">
          <w:rPr>
            <w:rStyle w:val="Hyperlink"/>
            <w:sz w:val="16"/>
            <w:szCs w:val="16"/>
          </w:rPr>
          <w:t>http://www.dtic.mil/cgi-bin/GetTRDoc?AD=ADA518674</w:t>
        </w:r>
      </w:hyperlink>
    </w:p>
    <w:p w:rsidR="002631F9" w:rsidRPr="009E4270" w:rsidRDefault="002631F9" w:rsidP="002631F9">
      <w:pPr>
        <w:rPr>
          <w:rFonts w:asciiTheme="minorHAnsi" w:hAnsiTheme="minorHAnsi" w:cstheme="minorHAnsi"/>
        </w:rPr>
      </w:pPr>
    </w:p>
    <w:p w:rsidR="002631F9" w:rsidRPr="009E4270" w:rsidRDefault="002631F9" w:rsidP="002631F9">
      <w:pPr>
        <w:rPr>
          <w:rFonts w:asciiTheme="minorHAnsi" w:hAnsiTheme="minorHAnsi" w:cstheme="minorHAnsi"/>
          <w:sz w:val="16"/>
        </w:rPr>
      </w:pPr>
      <w:r w:rsidRPr="00D80A2B">
        <w:rPr>
          <w:rStyle w:val="StyleBoldUnderline"/>
          <w:rFonts w:asciiTheme="minorHAnsi" w:hAnsiTheme="minorHAnsi" w:cstheme="minorHAnsi"/>
          <w:highlight w:val="cyan"/>
        </w:rPr>
        <w:t>Water</w:t>
      </w:r>
      <w:r w:rsidRPr="009E4270">
        <w:rPr>
          <w:rFonts w:asciiTheme="minorHAnsi" w:hAnsiTheme="minorHAnsi" w:cstheme="minorHAnsi"/>
          <w:sz w:val="16"/>
        </w:rPr>
        <w:t xml:space="preserve">, an issue so important to numerous facets of each state’s economy and overall stability, </w:t>
      </w:r>
      <w:r w:rsidRPr="00D80A2B">
        <w:rPr>
          <w:rStyle w:val="StyleBoldUnderline"/>
          <w:rFonts w:asciiTheme="minorHAnsi" w:hAnsiTheme="minorHAnsi" w:cstheme="minorHAnsi"/>
          <w:highlight w:val="cyan"/>
        </w:rPr>
        <w:t>must not be left to</w:t>
      </w:r>
      <w:r w:rsidRPr="009E4270">
        <w:rPr>
          <w:rStyle w:val="StyleBoldUnderline"/>
          <w:rFonts w:asciiTheme="minorHAnsi" w:hAnsiTheme="minorHAnsi" w:cstheme="minorHAnsi"/>
        </w:rPr>
        <w:t xml:space="preserve"> loosely observed and </w:t>
      </w:r>
      <w:r w:rsidRPr="00D80A2B">
        <w:rPr>
          <w:rStyle w:val="StyleBoldUnderline"/>
          <w:rFonts w:asciiTheme="minorHAnsi" w:hAnsiTheme="minorHAnsi" w:cstheme="minorHAnsi"/>
          <w:highlight w:val="cyan"/>
        </w:rPr>
        <w:t>nonbinding agreements</w:t>
      </w:r>
      <w:r w:rsidRPr="009E4270">
        <w:rPr>
          <w:rFonts w:asciiTheme="minorHAnsi" w:hAnsiTheme="minorHAnsi" w:cstheme="minorHAnsi"/>
          <w:sz w:val="16"/>
        </w:rPr>
        <w:t xml:space="preserve">. Tajikistan has even gone as far as to appeal to the United Nations General Assembly to focus on the “Central Asia water dilemma.”142 </w:t>
      </w:r>
      <w:r w:rsidRPr="00D80A2B">
        <w:rPr>
          <w:rStyle w:val="StyleBoldUnderline"/>
          <w:rFonts w:asciiTheme="minorHAnsi" w:hAnsiTheme="minorHAnsi" w:cstheme="minorHAnsi"/>
          <w:highlight w:val="cyan"/>
        </w:rPr>
        <w:t>In a region</w:t>
      </w:r>
      <w:r w:rsidRPr="009E4270">
        <w:rPr>
          <w:rStyle w:val="StyleBoldUnderline"/>
          <w:rFonts w:asciiTheme="minorHAnsi" w:hAnsiTheme="minorHAnsi" w:cstheme="minorHAnsi"/>
        </w:rPr>
        <w:t xml:space="preserve"> that is </w:t>
      </w:r>
      <w:r w:rsidRPr="00D80A2B">
        <w:rPr>
          <w:rStyle w:val="StyleBoldUnderline"/>
          <w:rFonts w:asciiTheme="minorHAnsi" w:hAnsiTheme="minorHAnsi" w:cstheme="minorHAnsi"/>
          <w:highlight w:val="cyan"/>
        </w:rPr>
        <w:t>still developing</w:t>
      </w:r>
      <w:r w:rsidRPr="009E4270">
        <w:rPr>
          <w:rStyle w:val="StyleBoldUnderline"/>
          <w:rFonts w:asciiTheme="minorHAnsi" w:hAnsiTheme="minorHAnsi" w:cstheme="minorHAnsi"/>
        </w:rPr>
        <w:t xml:space="preserve">, and </w:t>
      </w:r>
      <w:r w:rsidRPr="00D80A2B">
        <w:rPr>
          <w:rStyle w:val="StyleBoldUnderline"/>
          <w:rFonts w:asciiTheme="minorHAnsi" w:hAnsiTheme="minorHAnsi" w:cstheme="minorHAnsi"/>
          <w:highlight w:val="cyan"/>
        </w:rPr>
        <w:t>where</w:t>
      </w:r>
      <w:r w:rsidRPr="009E4270">
        <w:rPr>
          <w:rStyle w:val="StyleBoldUnderline"/>
          <w:rFonts w:asciiTheme="minorHAnsi" w:hAnsiTheme="minorHAnsi" w:cstheme="minorHAnsi"/>
        </w:rPr>
        <w:t xml:space="preserve"> the </w:t>
      </w:r>
      <w:r w:rsidRPr="00D80A2B">
        <w:rPr>
          <w:rStyle w:val="StyleBoldUnderline"/>
          <w:rFonts w:asciiTheme="minorHAnsi" w:hAnsiTheme="minorHAnsi" w:cstheme="minorHAnsi"/>
          <w:highlight w:val="cyan"/>
        </w:rPr>
        <w:t>government’s</w:t>
      </w:r>
      <w:r w:rsidRPr="009E4270">
        <w:rPr>
          <w:rStyle w:val="StyleBoldUnderline"/>
          <w:rFonts w:asciiTheme="minorHAnsi" w:hAnsiTheme="minorHAnsi" w:cstheme="minorHAnsi"/>
        </w:rPr>
        <w:t xml:space="preserve"> survival </w:t>
      </w:r>
      <w:r w:rsidRPr="00D80A2B">
        <w:rPr>
          <w:rStyle w:val="StyleBoldUnderline"/>
          <w:rFonts w:asciiTheme="minorHAnsi" w:hAnsiTheme="minorHAnsi" w:cstheme="minorHAnsi"/>
          <w:highlight w:val="cyan"/>
        </w:rPr>
        <w:t>rely more on its relations with</w:t>
      </w:r>
      <w:r w:rsidRPr="009E4270">
        <w:rPr>
          <w:rStyle w:val="StyleBoldUnderline"/>
          <w:rFonts w:asciiTheme="minorHAnsi" w:hAnsiTheme="minorHAnsi" w:cstheme="minorHAnsi"/>
        </w:rPr>
        <w:t xml:space="preserve"> it </w:t>
      </w:r>
      <w:r w:rsidRPr="00D80A2B">
        <w:rPr>
          <w:rStyle w:val="StyleBoldUnderline"/>
          <w:rFonts w:asciiTheme="minorHAnsi" w:hAnsiTheme="minorHAnsi" w:cstheme="minorHAnsi"/>
          <w:highlight w:val="cyan"/>
        </w:rPr>
        <w:t>people versus</w:t>
      </w:r>
      <w:r w:rsidRPr="009E4270">
        <w:rPr>
          <w:rStyle w:val="StyleBoldUnderline"/>
          <w:rFonts w:asciiTheme="minorHAnsi" w:hAnsiTheme="minorHAnsi" w:cstheme="minorHAnsi"/>
        </w:rPr>
        <w:t xml:space="preserve"> its regional </w:t>
      </w:r>
      <w:r w:rsidRPr="00D80A2B">
        <w:rPr>
          <w:rStyle w:val="StyleBoldUnderline"/>
          <w:rFonts w:asciiTheme="minorHAnsi" w:hAnsiTheme="minorHAnsi" w:cstheme="minorHAnsi"/>
          <w:highlight w:val="cyan"/>
        </w:rPr>
        <w:t>neighbors, domestic needs will</w:t>
      </w:r>
      <w:r w:rsidRPr="009E4270">
        <w:rPr>
          <w:rStyle w:val="StyleBoldUnderline"/>
          <w:rFonts w:asciiTheme="minorHAnsi" w:hAnsiTheme="minorHAnsi" w:cstheme="minorHAnsi"/>
        </w:rPr>
        <w:t xml:space="preserve"> continue to </w:t>
      </w:r>
      <w:r w:rsidRPr="00D80A2B">
        <w:rPr>
          <w:rStyle w:val="StyleBoldUnderline"/>
          <w:rFonts w:asciiTheme="minorHAnsi" w:hAnsiTheme="minorHAnsi" w:cstheme="minorHAnsi"/>
          <w:highlight w:val="cyan"/>
        </w:rPr>
        <w:t>trump</w:t>
      </w:r>
      <w:r w:rsidRPr="009E4270">
        <w:rPr>
          <w:rStyle w:val="StyleBoldUnderline"/>
          <w:rFonts w:asciiTheme="minorHAnsi" w:hAnsiTheme="minorHAnsi" w:cstheme="minorHAnsi"/>
        </w:rPr>
        <w:t xml:space="preserve"> international </w:t>
      </w:r>
      <w:r w:rsidRPr="00D80A2B">
        <w:rPr>
          <w:rStyle w:val="StyleBoldUnderline"/>
          <w:rFonts w:asciiTheme="minorHAnsi" w:hAnsiTheme="minorHAnsi" w:cstheme="minorHAnsi"/>
          <w:highlight w:val="cyan"/>
        </w:rPr>
        <w:t>cooperation</w:t>
      </w:r>
      <w:r w:rsidRPr="009E4270">
        <w:rPr>
          <w:rFonts w:asciiTheme="minorHAnsi" w:hAnsiTheme="minorHAnsi" w:cstheme="minorHAnsi"/>
          <w:sz w:val="16"/>
        </w:rP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r w:rsidRPr="009E4270">
        <w:rPr>
          <w:rFonts w:asciiTheme="minorHAnsi" w:hAnsiTheme="minorHAnsi" w:cstheme="minorHAnsi"/>
          <w:sz w:val="12"/>
        </w:rPr>
        <w:t>¶</w:t>
      </w:r>
      <w:r w:rsidRPr="009E4270">
        <w:rPr>
          <w:rFonts w:asciiTheme="minorHAnsi" w:hAnsiTheme="minorHAnsi" w:cstheme="minorHAnsi"/>
          <w:sz w:val="16"/>
        </w:rPr>
        <w:t xml:space="preserve"> </w:t>
      </w:r>
      <w:proofErr w:type="gramStart"/>
      <w:r w:rsidRPr="009E4270">
        <w:rPr>
          <w:rFonts w:asciiTheme="minorHAnsi" w:hAnsiTheme="minorHAnsi" w:cstheme="minorHAnsi"/>
          <w:sz w:val="16"/>
        </w:rPr>
        <w:t>The</w:t>
      </w:r>
      <w:proofErr w:type="gramEnd"/>
      <w:r w:rsidRPr="009E4270">
        <w:rPr>
          <w:rFonts w:asciiTheme="minorHAnsi" w:hAnsiTheme="minorHAnsi" w:cstheme="minorHAnsi"/>
          <w:sz w:val="16"/>
        </w:rPr>
        <w:t xml:space="preserve"> chapter presents a contrasting case study to South Asia, as </w:t>
      </w:r>
      <w:r w:rsidRPr="00D80A2B">
        <w:rPr>
          <w:rStyle w:val="StyleBoldUnderline"/>
          <w:rFonts w:asciiTheme="minorHAnsi" w:hAnsiTheme="minorHAnsi" w:cstheme="minorHAnsi"/>
          <w:highlight w:val="cyan"/>
        </w:rPr>
        <w:t>in Central Asia water is not viewed as a regional security issue</w:t>
      </w:r>
      <w:r w:rsidRPr="009E4270">
        <w:rPr>
          <w:rStyle w:val="StyleBoldUnderline"/>
          <w:rFonts w:asciiTheme="minorHAnsi" w:hAnsiTheme="minorHAnsi" w:cstheme="minorHAnsi"/>
        </w:rPr>
        <w:t xml:space="preserve">, but in terms of fulfilling short-term domestic needs. Without the looming threat of conflict or significant retribution from regional neighbors, </w:t>
      </w:r>
      <w:r w:rsidRPr="00D80A2B">
        <w:rPr>
          <w:rStyle w:val="StyleBoldUnderline"/>
          <w:rFonts w:asciiTheme="minorHAnsi" w:hAnsiTheme="minorHAnsi" w:cstheme="minorHAnsi"/>
          <w:highlight w:val="cyan"/>
        </w:rPr>
        <w:t xml:space="preserve">cooperation is consistently undervalued and abandoned once domestic </w:t>
      </w:r>
      <w:r w:rsidRPr="00D80A2B">
        <w:rPr>
          <w:rStyle w:val="StyleBoldUnderline"/>
          <w:rFonts w:asciiTheme="minorHAnsi" w:hAnsiTheme="minorHAnsi" w:cstheme="minorHAnsi"/>
          <w:highlight w:val="cyan"/>
        </w:rPr>
        <w:lastRenderedPageBreak/>
        <w:t>pressures increase</w:t>
      </w:r>
      <w:r w:rsidRPr="00D80A2B">
        <w:rPr>
          <w:rFonts w:asciiTheme="minorHAnsi" w:hAnsiTheme="minorHAnsi" w:cstheme="minorHAnsi"/>
          <w:sz w:val="16"/>
          <w:highlight w:val="cyan"/>
        </w:rPr>
        <w:t>.</w:t>
      </w:r>
      <w:r w:rsidRPr="009E4270">
        <w:rPr>
          <w:rFonts w:asciiTheme="minorHAnsi" w:hAnsiTheme="minorHAnsi" w:cstheme="minorHAnsi"/>
          <w:sz w:val="16"/>
        </w:rPr>
        <w:t xml:space="preserve"> The problem with this pattern is that </w:t>
      </w:r>
      <w:r w:rsidRPr="009E4270">
        <w:rPr>
          <w:rStyle w:val="StyleBoldUnderline"/>
          <w:rFonts w:asciiTheme="minorHAnsi" w:hAnsiTheme="minorHAnsi" w:cstheme="minorHAnsi"/>
        </w:rPr>
        <w:t>resources will likely continue to deteriorate</w:t>
      </w:r>
      <w:r w:rsidRPr="009E4270">
        <w:rPr>
          <w:rFonts w:asciiTheme="minorHAnsi" w:hAnsiTheme="minorHAnsi" w:cstheme="minorHAnsi"/>
          <w:sz w:val="16"/>
        </w:rPr>
        <w:t xml:space="preserve"> and the CARs will continue to be dependent on each other to provide water and energy. Without sustained and flexible cooperation, </w:t>
      </w:r>
      <w:r w:rsidRPr="009E4270">
        <w:rPr>
          <w:rStyle w:val="StyleBoldUnderline"/>
          <w:rFonts w:asciiTheme="minorHAnsi" w:hAnsiTheme="minorHAnsi" w:cstheme="minorHAnsi"/>
        </w:rPr>
        <w:t>the region</w:t>
      </w:r>
      <w:r w:rsidRPr="009E4270">
        <w:rPr>
          <w:rFonts w:asciiTheme="minorHAnsi" w:hAnsiTheme="minorHAnsi" w:cstheme="minorHAnsi"/>
          <w:sz w:val="16"/>
        </w:rPr>
        <w:t xml:space="preserve"> at the very least </w:t>
      </w:r>
      <w:r w:rsidRPr="009E4270">
        <w:rPr>
          <w:rStyle w:val="StyleBoldUnderline"/>
          <w:rFonts w:asciiTheme="minorHAnsi" w:hAnsiTheme="minorHAnsi" w:cstheme="minorHAnsi"/>
        </w:rPr>
        <w:t>will see greater stresses on government to provide for their populations, leading to domestic and potential regional instability</w:t>
      </w:r>
      <w:r w:rsidRPr="009E4270">
        <w:rPr>
          <w:rFonts w:asciiTheme="minorHAnsi" w:hAnsiTheme="minorHAnsi" w:cstheme="minorHAnsi"/>
          <w:sz w:val="16"/>
        </w:rPr>
        <w:t>.</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SMRs get exported</w:t>
      </w:r>
    </w:p>
    <w:p w:rsidR="002631F9" w:rsidRPr="00BF5FB3" w:rsidRDefault="002631F9" w:rsidP="002631F9">
      <w:pPr>
        <w:rPr>
          <w:rStyle w:val="StyleStyleBold12pt"/>
          <w:rFonts w:asciiTheme="minorHAnsi" w:hAnsiTheme="minorHAnsi" w:cstheme="minorHAnsi"/>
        </w:rPr>
      </w:pPr>
      <w:proofErr w:type="spellStart"/>
      <w:r w:rsidRPr="00BF5FB3">
        <w:rPr>
          <w:rStyle w:val="StyleStyleBold12pt"/>
          <w:rFonts w:asciiTheme="minorHAnsi" w:hAnsiTheme="minorHAnsi" w:cstheme="minorHAnsi"/>
        </w:rPr>
        <w:t>Rosner</w:t>
      </w:r>
      <w:proofErr w:type="spellEnd"/>
      <w:r w:rsidRPr="00BF5FB3">
        <w:rPr>
          <w:rStyle w:val="StyleStyleBold12pt"/>
          <w:rFonts w:asciiTheme="minorHAnsi" w:hAnsiTheme="minorHAnsi" w:cstheme="minorHAnsi"/>
        </w:rPr>
        <w:t xml:space="preserve"> and Goldberg 11</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Robert </w:t>
      </w:r>
      <w:proofErr w:type="spellStart"/>
      <w:r w:rsidRPr="00BF5FB3">
        <w:rPr>
          <w:rFonts w:asciiTheme="minorHAnsi" w:hAnsiTheme="minorHAnsi" w:cstheme="minorHAnsi"/>
          <w:sz w:val="16"/>
          <w:szCs w:val="16"/>
        </w:rPr>
        <w:t>Rosner</w:t>
      </w:r>
      <w:proofErr w:type="spellEnd"/>
      <w:r w:rsidRPr="00BF5FB3">
        <w:rPr>
          <w:rFonts w:asciiTheme="minorHAnsi" w:hAnsiTheme="minorHAnsi" w:cstheme="minorHAnsi"/>
          <w:sz w:val="16"/>
          <w:szCs w:val="16"/>
        </w:rPr>
        <w:t xml:space="preserve">, Stephen Goldberg, Energy Policy Institute at Chicago, The Harris School of Public Policy Studies, November 2011, SMALL MODULAR REACTORS –KEY TO FUTURE NUCLEAR POWER GENERATION IN THE U.S., </w:t>
      </w:r>
      <w:hyperlink r:id="rId18" w:history="1">
        <w:r w:rsidRPr="00BF5FB3">
          <w:rPr>
            <w:rStyle w:val="Hyperlink"/>
            <w:rFonts w:asciiTheme="minorHAnsi" w:hAnsiTheme="minorHAnsi" w:cstheme="minorHAnsi"/>
            <w:sz w:val="16"/>
            <w:szCs w:val="16"/>
          </w:rPr>
          <w:t>https://epic.sites.uchicago.edu/sites/epic.uchicago.edu/files/uploads/EPICSMRWhitePaperFinalcopy.pdf</w:t>
        </w:r>
      </w:hyperlink>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4"/>
        </w:rPr>
      </w:pPr>
      <w:r w:rsidRPr="00BF5FB3">
        <w:rPr>
          <w:rFonts w:asciiTheme="minorHAnsi" w:hAnsiTheme="minorHAnsi" w:cstheme="minorHAnsi"/>
          <w:sz w:val="14"/>
        </w:rPr>
        <w:t xml:space="preserve">Previous </w:t>
      </w:r>
      <w:r w:rsidRPr="00BF5FB3">
        <w:rPr>
          <w:rStyle w:val="StyleBoldUnderline"/>
          <w:rFonts w:asciiTheme="minorHAnsi" w:hAnsiTheme="minorHAnsi" w:cstheme="minorHAnsi"/>
          <w:highlight w:val="cyan"/>
        </w:rPr>
        <w:t>studies have documented the potential for a significant export market for</w:t>
      </w:r>
      <w:r w:rsidRPr="00BF5FB3">
        <w:rPr>
          <w:rStyle w:val="StyleBoldUnderline"/>
          <w:rFonts w:asciiTheme="minorHAnsi" w:hAnsiTheme="minorHAnsi" w:cstheme="minorHAnsi"/>
        </w:rPr>
        <w:t xml:space="preserve"> U.S. </w:t>
      </w:r>
      <w:r w:rsidRPr="00BF5FB3">
        <w:rPr>
          <w:rStyle w:val="StyleBoldUnderline"/>
          <w:rFonts w:asciiTheme="minorHAnsi" w:hAnsiTheme="minorHAnsi" w:cstheme="minorHAnsi"/>
          <w:highlight w:val="cyan"/>
        </w:rPr>
        <w:t>SMRs, mainly in lesser developed countries</w:t>
      </w:r>
      <w:r w:rsidRPr="00BF5FB3">
        <w:rPr>
          <w:rStyle w:val="StyleBoldUnderline"/>
          <w:rFonts w:asciiTheme="minorHAnsi" w:hAnsiTheme="minorHAnsi" w:cstheme="minorHAnsi"/>
        </w:rPr>
        <w:t xml:space="preserve"> that do not have the demand or infrastructure to accommodate GW-scale LWRs</w:t>
      </w:r>
      <w:r w:rsidRPr="00BF5FB3">
        <w:rPr>
          <w:rFonts w:asciiTheme="minorHAnsi" w:hAnsiTheme="minorHAnsi" w:cstheme="minorHAnsi"/>
          <w:sz w:val="14"/>
        </w:rPr>
        <w:t xml:space="preserve">.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w:t>
      </w:r>
      <w:proofErr w:type="gramStart"/>
      <w:r w:rsidRPr="00BF5FB3">
        <w:rPr>
          <w:rFonts w:asciiTheme="minorHAnsi" w:hAnsiTheme="minorHAnsi" w:cstheme="minorHAnsi"/>
          <w:sz w:val="14"/>
        </w:rPr>
        <w:t>plants,</w:t>
      </w:r>
      <w:proofErr w:type="gramEnd"/>
      <w:r w:rsidRPr="00BF5FB3">
        <w:rPr>
          <w:rFonts w:asciiTheme="minorHAnsi" w:hAnsiTheme="minorHAnsi" w:cstheme="minorHAnsi"/>
          <w:sz w:val="14"/>
        </w:rPr>
        <w:t xml:space="preserve"> even if the cost of such plants may not have yet achieved all of the learning benefits.</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StyleBoldUnderline"/>
          <w:rFonts w:asciiTheme="minorHAnsi" w:hAnsiTheme="minorHAnsi" w:cstheme="minorHAnsi"/>
          <w:highlight w:val="cyan"/>
        </w:rPr>
        <w:t>The Department of Commerce</w:t>
      </w:r>
      <w:r w:rsidRPr="00BF5FB3">
        <w:rPr>
          <w:rStyle w:val="StyleBoldUnderline"/>
          <w:rFonts w:asciiTheme="minorHAnsi" w:hAnsiTheme="minorHAnsi" w:cstheme="minorHAnsi"/>
        </w:rPr>
        <w:t xml:space="preserve"> has </w:t>
      </w:r>
      <w:r w:rsidRPr="00BF5FB3">
        <w:rPr>
          <w:rStyle w:val="StyleBoldUnderline"/>
          <w:rFonts w:asciiTheme="minorHAnsi" w:hAnsiTheme="minorHAnsi" w:cstheme="minorHAnsi"/>
          <w:highlight w:val="cyan"/>
        </w:rPr>
        <w:t>launched the Civil Nuclear Trade Initiative, which seeks</w:t>
      </w:r>
      <w:r w:rsidRPr="00BF5FB3">
        <w:rPr>
          <w:rStyle w:val="StyleBoldUnderline"/>
          <w:rFonts w:asciiTheme="minorHAnsi" w:hAnsiTheme="minorHAnsi" w:cstheme="minorHAnsi"/>
        </w:rPr>
        <w:t xml:space="preserve"> to identify the key trade policy challenges and the most </w:t>
      </w:r>
      <w:r w:rsidRPr="00BF5FB3">
        <w:rPr>
          <w:rStyle w:val="StyleBoldUnderline"/>
          <w:rFonts w:asciiTheme="minorHAnsi" w:hAnsiTheme="minorHAnsi" w:cstheme="minorHAnsi"/>
          <w:highlight w:val="cyan"/>
        </w:rPr>
        <w:t>significant commercial opportunities</w:t>
      </w:r>
      <w:r w:rsidRPr="00BF5FB3">
        <w:rPr>
          <w:rStyle w:val="StyleBoldUnderline"/>
          <w:rFonts w:asciiTheme="minorHAnsi" w:hAnsiTheme="minorHAnsi" w:cstheme="minorHAnsi"/>
        </w:rPr>
        <w:t>.</w:t>
      </w:r>
      <w:r w:rsidRPr="00BF5FB3">
        <w:rPr>
          <w:rFonts w:asciiTheme="minorHAnsi" w:hAnsiTheme="minorHAnsi" w:cstheme="minorHAnsi"/>
          <w:sz w:val="14"/>
        </w:rPr>
        <w:t xml:space="preserve"> The Initiative encompasses all aspects of the U.S. nuclear industry, and, as part of this effort, </w:t>
      </w:r>
      <w:r w:rsidRPr="00BF5FB3">
        <w:rPr>
          <w:rStyle w:val="StyleBoldUnderline"/>
          <w:rFonts w:asciiTheme="minorHAnsi" w:hAnsiTheme="minorHAnsi" w:cstheme="minorHAnsi"/>
          <w:highlight w:val="cyan"/>
        </w:rPr>
        <w:t>the Department identified 27 countries as “markets of interest”</w:t>
      </w:r>
      <w:r w:rsidRPr="00BF5FB3">
        <w:rPr>
          <w:rStyle w:val="StyleBoldUnderline"/>
          <w:rFonts w:asciiTheme="minorHAnsi" w:hAnsiTheme="minorHAnsi" w:cstheme="minorHAnsi"/>
        </w:rPr>
        <w:t xml:space="preserve"> for new nuclear expansion</w:t>
      </w:r>
      <w:r w:rsidRPr="00BF5FB3">
        <w:rPr>
          <w:rFonts w:asciiTheme="minorHAnsi" w:hAnsiTheme="minorHAnsi" w:cstheme="minorHAnsi"/>
          <w:sz w:val="14"/>
        </w:rPr>
        <w:t>. A recent Commerce Department report identified that “</w:t>
      </w:r>
      <w:r w:rsidRPr="00BF5FB3">
        <w:rPr>
          <w:rStyle w:val="StyleBoldUnderline"/>
          <w:rFonts w:asciiTheme="minorHAnsi" w:hAnsiTheme="minorHAnsi" w:cstheme="minorHAnsi"/>
          <w:highlight w:val="cyan"/>
        </w:rPr>
        <w:t>SMRs can be a solution for</w:t>
      </w:r>
      <w:r w:rsidRPr="00BF5FB3">
        <w:rPr>
          <w:rStyle w:val="StyleBoldUnderline"/>
          <w:rFonts w:asciiTheme="minorHAnsi" w:hAnsiTheme="minorHAnsi" w:cstheme="minorHAnsi"/>
        </w:rPr>
        <w:t xml:space="preserve"> certain </w:t>
      </w:r>
      <w:r w:rsidRPr="00BF5FB3">
        <w:rPr>
          <w:rStyle w:val="StyleBoldUnderline"/>
          <w:rFonts w:asciiTheme="minorHAnsi" w:hAnsiTheme="minorHAnsi" w:cstheme="minorHAnsi"/>
          <w:highlight w:val="cyan"/>
        </w:rPr>
        <w:t>markets that have smaller and less robust</w:t>
      </w:r>
      <w:r w:rsidRPr="00BF5FB3">
        <w:rPr>
          <w:rStyle w:val="StyleBoldUnderline"/>
          <w:rFonts w:asciiTheme="minorHAnsi" w:hAnsiTheme="minorHAnsi" w:cstheme="minorHAnsi"/>
        </w:rPr>
        <w:t xml:space="preserve"> electricity </w:t>
      </w:r>
      <w:r w:rsidRPr="00BF5FB3">
        <w:rPr>
          <w:rStyle w:val="StyleBoldUnderline"/>
          <w:rFonts w:asciiTheme="minorHAnsi" w:hAnsiTheme="minorHAnsi" w:cstheme="minorHAnsi"/>
          <w:highlight w:val="cyan"/>
        </w:rPr>
        <w:t>grids</w:t>
      </w:r>
      <w:r w:rsidRPr="00BF5FB3">
        <w:rPr>
          <w:rStyle w:val="StyleBoldUnderline"/>
          <w:rFonts w:asciiTheme="minorHAnsi" w:hAnsiTheme="minorHAnsi" w:cstheme="minorHAnsi"/>
        </w:rPr>
        <w:t xml:space="preserve"> and limited investment capacity</w:t>
      </w:r>
      <w:r w:rsidRPr="00BF5FB3">
        <w:rPr>
          <w:rFonts w:asciiTheme="minorHAnsi" w:hAnsiTheme="minorHAnsi" w:cstheme="minorHAnsi"/>
          <w:sz w:val="14"/>
        </w:rPr>
        <w:t xml:space="preserve">.” Studies performed by Argonne National Laboratory suggest that </w:t>
      </w:r>
      <w:r w:rsidRPr="00BF5FB3">
        <w:rPr>
          <w:rStyle w:val="StyleBoldUnderline"/>
          <w:rFonts w:asciiTheme="minorHAnsi" w:hAnsiTheme="minorHAnsi" w:cstheme="minorHAnsi"/>
        </w:rPr>
        <w:t>SMRs would appear to be a feasible power option for countries</w:t>
      </w:r>
      <w:r w:rsidRPr="00BF5FB3">
        <w:rPr>
          <w:rFonts w:asciiTheme="minorHAnsi" w:hAnsiTheme="minorHAnsi" w:cstheme="minorHAnsi"/>
          <w:sz w:val="14"/>
        </w:rPr>
        <w:t xml:space="preserve"> that have grid capacity of 2,000-3,000 MW. </w:t>
      </w:r>
      <w:r w:rsidRPr="00BF5FB3">
        <w:rPr>
          <w:rStyle w:val="StyleBoldUnderline"/>
          <w:rFonts w:asciiTheme="minorHAnsi" w:hAnsiTheme="minorHAnsi" w:cstheme="minorHAnsi"/>
        </w:rPr>
        <w:t>Exports of SMR technology</w:t>
      </w:r>
      <w:r w:rsidRPr="00BF5FB3">
        <w:rPr>
          <w:rFonts w:asciiTheme="minorHAnsi" w:hAnsiTheme="minorHAnsi" w:cstheme="minorHAnsi"/>
          <w:sz w:val="14"/>
        </w:rPr>
        <w:t xml:space="preserve"> also </w:t>
      </w:r>
      <w:r w:rsidRPr="00BF5FB3">
        <w:rPr>
          <w:rStyle w:val="StyleBoldUnderline"/>
          <w:rFonts w:asciiTheme="minorHAnsi" w:hAnsiTheme="minorHAnsi" w:cstheme="minorHAnsi"/>
        </w:rPr>
        <w:t>could play an important role in furthering non-proliferation policy objectives.</w:t>
      </w:r>
      <w:r w:rsidRPr="00BF5FB3">
        <w:rPr>
          <w:rFonts w:asciiTheme="minorHAnsi" w:hAnsiTheme="minorHAnsi" w:cstheme="minorHAnsi"/>
          <w:sz w:val="14"/>
        </w:rPr>
        <w:t xml:space="preserve"> </w:t>
      </w:r>
      <w:r w:rsidRPr="00BF5FB3">
        <w:rPr>
          <w:rStyle w:val="StyleBoldUnderline"/>
          <w:rFonts w:asciiTheme="minorHAnsi" w:hAnsiTheme="minorHAnsi" w:cstheme="minorHAnsi"/>
        </w:rPr>
        <w:t>The design of SMR nuclear fuel management systems</w:t>
      </w:r>
      <w:r w:rsidRPr="00BF5FB3">
        <w:rPr>
          <w:rFonts w:asciiTheme="minorHAnsi" w:hAnsiTheme="minorHAnsi" w:cstheme="minorHAnsi"/>
          <w:sz w:val="14"/>
        </w:rPr>
        <w:t xml:space="preserve">, such as encapsulation of the fuel, </w:t>
      </w:r>
      <w:r w:rsidRPr="00BF5FB3">
        <w:rPr>
          <w:rStyle w:val="StyleBoldUnderline"/>
          <w:rFonts w:asciiTheme="minorHAnsi" w:hAnsiTheme="minorHAnsi" w:cstheme="minorHAnsi"/>
        </w:rPr>
        <w:t>may have non-proliferation benefits</w:t>
      </w:r>
      <w:r w:rsidRPr="00BF5FB3">
        <w:rPr>
          <w:rFonts w:asciiTheme="minorHAnsi" w:hAnsiTheme="minorHAnsi" w:cstheme="minorHAnsi"/>
          <w:sz w:val="14"/>
        </w:rPr>
        <w:t xml:space="preserve"> that merit further assessment. Also, </w:t>
      </w:r>
      <w:r w:rsidRPr="00BF5FB3">
        <w:rPr>
          <w:rStyle w:val="StyleBoldUnderline"/>
          <w:rFonts w:asciiTheme="minorHAnsi" w:hAnsiTheme="minorHAnsi" w:cstheme="minorHAnsi"/>
        </w:rPr>
        <w:t xml:space="preserve">the development of </w:t>
      </w:r>
      <w:r w:rsidRPr="00BF5FB3">
        <w:rPr>
          <w:rStyle w:val="StyleBoldUnderline"/>
          <w:rFonts w:asciiTheme="minorHAnsi" w:hAnsiTheme="minorHAnsi" w:cstheme="minorHAnsi"/>
          <w:highlight w:val="cyan"/>
        </w:rPr>
        <w:t>an SMR export industry would be step toward a U.S.-centric, bundled</w:t>
      </w:r>
      <w:r w:rsidRPr="00BF5FB3">
        <w:rPr>
          <w:rStyle w:val="StyleBoldUnderline"/>
          <w:rFonts w:asciiTheme="minorHAnsi" w:hAnsiTheme="minorHAnsi" w:cstheme="minorHAnsi"/>
        </w:rPr>
        <w:t xml:space="preserve"> reliable </w:t>
      </w:r>
      <w:r w:rsidRPr="00BF5FB3">
        <w:rPr>
          <w:rStyle w:val="StyleBoldUnderline"/>
          <w:rFonts w:asciiTheme="minorHAnsi" w:hAnsiTheme="minorHAnsi" w:cstheme="minorHAnsi"/>
          <w:highlight w:val="cyan"/>
        </w:rPr>
        <w:t>fuel service</w:t>
      </w:r>
      <w:r w:rsidRPr="00BF5FB3">
        <w:rPr>
          <w:rStyle w:val="StyleBoldUnderline"/>
          <w:rFonts w:asciiTheme="minorHAnsi" w:hAnsiTheme="minorHAnsi" w:cstheme="minorHAnsi"/>
        </w:rPr>
        <w:t>s</w:t>
      </w:r>
      <w:r w:rsidRPr="00BF5FB3">
        <w:rPr>
          <w:rFonts w:asciiTheme="minorHAnsi" w:hAnsiTheme="minorHAnsi" w:cstheme="minorHAnsi"/>
          <w:sz w:val="14"/>
        </w:rPr>
        <w:t>.</w:t>
      </w:r>
    </w:p>
    <w:p w:rsidR="002631F9" w:rsidRPr="00BF5FB3" w:rsidRDefault="002631F9" w:rsidP="002631F9">
      <w:pPr>
        <w:pStyle w:val="Heading3"/>
        <w:rPr>
          <w:rFonts w:asciiTheme="minorHAnsi" w:hAnsiTheme="minorHAnsi" w:cstheme="minorHAnsi"/>
        </w:rPr>
      </w:pPr>
      <w:r w:rsidRPr="00BF5FB3">
        <w:rPr>
          <w:rFonts w:asciiTheme="minorHAnsi" w:hAnsiTheme="minorHAnsi" w:cstheme="minorHAnsi"/>
        </w:rPr>
        <w:lastRenderedPageBreak/>
        <w:t>Solvency</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Military procurement- solves commercial use and islanding- avoid regulation</w:t>
      </w:r>
    </w:p>
    <w:p w:rsidR="002631F9" w:rsidRPr="00BF5FB3" w:rsidRDefault="002631F9" w:rsidP="002631F9">
      <w:pPr>
        <w:rPr>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r w:rsidRPr="00BF5FB3">
        <w:rPr>
          <w:rStyle w:val="StyleStyleBold12pt"/>
          <w:rFonts w:asciiTheme="minorHAnsi" w:hAnsiTheme="minorHAnsi" w:cstheme="minorHAnsi"/>
        </w:rPr>
        <w:t xml:space="preserve">Andres and </w:t>
      </w:r>
      <w:proofErr w:type="spellStart"/>
      <w:r w:rsidRPr="00BF5FB3">
        <w:rPr>
          <w:rStyle w:val="StyleStyleBold12pt"/>
          <w:rFonts w:asciiTheme="minorHAnsi" w:hAnsiTheme="minorHAnsi" w:cstheme="minorHAnsi"/>
        </w:rPr>
        <w:t>Loudermilk</w:t>
      </w:r>
      <w:proofErr w:type="spellEnd"/>
      <w:r w:rsidRPr="00BF5FB3">
        <w:rPr>
          <w:rStyle w:val="StyleStyleBold12pt"/>
          <w:rFonts w:asciiTheme="minorHAnsi" w:hAnsiTheme="minorHAnsi" w:cstheme="minorHAnsi"/>
        </w:rPr>
        <w:t xml:space="preserve"> 10</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BF5FB3">
        <w:rPr>
          <w:rFonts w:asciiTheme="minorHAnsi" w:hAnsiTheme="minorHAnsi" w:cstheme="minorHAnsi"/>
          <w:sz w:val="16"/>
          <w:szCs w:val="16"/>
        </w:rPr>
        <w:t>IndustryPosted</w:t>
      </w:r>
      <w:proofErr w:type="spellEnd"/>
      <w:r w:rsidRPr="00BF5FB3">
        <w:rPr>
          <w:rFonts w:asciiTheme="minorHAnsi" w:hAnsiTheme="minorHAnsi" w:cstheme="minorHAnsi"/>
          <w:sz w:val="16"/>
          <w:szCs w:val="16"/>
        </w:rPr>
        <w:t xml:space="preserve">” </w:t>
      </w:r>
      <w:hyperlink r:id="rId19" w:history="1">
        <w:r w:rsidRPr="00BF5FB3">
          <w:rPr>
            <w:rStyle w:val="Hyperlink"/>
            <w:rFonts w:asciiTheme="minorHAnsi" w:hAnsiTheme="minorHAnsi" w:cstheme="minorHAnsi"/>
            <w:sz w:val="16"/>
            <w:szCs w:val="16"/>
          </w:rPr>
          <w:t>http://robertmayer.wordpress.com/2010/08/28/small-reactors-and-the-militarys-role-in-securing-americas-nuclear-industryposted/</w:t>
        </w:r>
      </w:hyperlink>
      <w:r w:rsidRPr="00BF5FB3">
        <w:rPr>
          <w:rFonts w:asciiTheme="minorHAnsi" w:hAnsiTheme="minorHAnsi" w:cstheme="minorHAnsi"/>
          <w:sz w:val="16"/>
          <w:szCs w:val="16"/>
        </w:rPr>
        <w:t>, SEH)</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4"/>
        </w:rPr>
      </w:pPr>
      <w:r w:rsidRPr="00BF5FB3">
        <w:rPr>
          <w:rFonts w:asciiTheme="minorHAnsi" w:hAnsiTheme="minorHAnsi" w:cstheme="minorHAnsi"/>
          <w:sz w:val="14"/>
        </w:rPr>
        <w:t xml:space="preserve">Unlike private industry, </w:t>
      </w:r>
      <w:r w:rsidRPr="00BF5FB3">
        <w:rPr>
          <w:rStyle w:val="TitleChar"/>
          <w:rFonts w:asciiTheme="minorHAnsi" w:hAnsiTheme="minorHAnsi" w:cstheme="minorHAnsi"/>
          <w:b/>
          <w:sz w:val="26"/>
          <w:szCs w:val="26"/>
          <w:highlight w:val="cyan"/>
        </w:rPr>
        <w:t>the military does not face the same regulatory and congressional hurdles to constructing reactors and would have an easier time in adopting them for use</w:t>
      </w:r>
      <w:r w:rsidRPr="00BF5FB3">
        <w:rPr>
          <w:rFonts w:asciiTheme="minorHAnsi" w:hAnsiTheme="minorHAnsi" w:cstheme="minorHAnsi"/>
          <w:sz w:val="14"/>
          <w:highlight w:val="cyan"/>
        </w:rPr>
        <w: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highlight w:val="cyan"/>
        </w:rPr>
        <w:t xml:space="preserve">By integrating small nuclear reactors </w:t>
      </w:r>
      <w:r w:rsidRPr="00BF5FB3">
        <w:rPr>
          <w:rStyle w:val="TitleChar"/>
          <w:rFonts w:asciiTheme="minorHAnsi" w:hAnsiTheme="minorHAnsi" w:cstheme="minorHAnsi"/>
          <w:b/>
          <w:sz w:val="26"/>
          <w:szCs w:val="26"/>
        </w:rPr>
        <w:t>as power sources for domestic U.S. military bases, three potential energy dilemmas are solved at the same time</w:t>
      </w:r>
      <w:r w:rsidRPr="00BF5FB3">
        <w:rPr>
          <w:rFonts w:asciiTheme="minorHAnsi" w:hAnsiTheme="minorHAnsi" w:cstheme="minorHAnsi"/>
          <w:sz w:val="14"/>
        </w:rPr>
        <w:t xml:space="preserve">. First, by incorporating small reactors at its bases, </w:t>
      </w:r>
      <w:r w:rsidRPr="00BF5FB3">
        <w:rPr>
          <w:rStyle w:val="TitleChar"/>
          <w:rFonts w:asciiTheme="minorHAnsi" w:hAnsiTheme="minorHAnsi" w:cstheme="minorHAnsi"/>
          <w:b/>
          <w:sz w:val="26"/>
          <w:szCs w:val="26"/>
          <w:highlight w:val="cyan"/>
        </w:rPr>
        <w:t>the military addresses its own energy security quandary</w:t>
      </w:r>
      <w:r w:rsidRPr="00BF5FB3">
        <w:rPr>
          <w:rFonts w:asciiTheme="minorHAnsi" w:hAnsiTheme="minorHAnsi" w:cstheme="minorHAnsi"/>
          <w:sz w:val="14"/>
          <w:highlight w:val="cyan"/>
        </w:rPr>
        <w: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rPr>
        <w:t>The military has recently sought to “island” its bases in the U.S. -protecting them from grid outages</w:t>
      </w:r>
      <w:r w:rsidRPr="00BF5FB3">
        <w:rPr>
          <w:rFonts w:asciiTheme="minorHAnsi" w:hAnsiTheme="minorHAnsi" w:cstheme="minorHAnsi"/>
          <w:sz w:val="14"/>
        </w:rPr>
        <w:t xml:space="preserve">, be they accidental or intentional. </w:t>
      </w:r>
      <w:r w:rsidRPr="00BF5FB3">
        <w:rPr>
          <w:rStyle w:val="TitleChar"/>
          <w:rFonts w:asciiTheme="minorHAnsi" w:hAnsiTheme="minorHAnsi" w:cstheme="minorHAnsi"/>
          <w:b/>
          <w:sz w:val="26"/>
          <w:szCs w:val="26"/>
          <w:highlight w:val="cyan"/>
        </w:rPr>
        <w:t xml:space="preserve">The Department of Defense has promoted this endeavor through lowering energy consumption </w:t>
      </w:r>
      <w:r w:rsidRPr="00BF5FB3">
        <w:rPr>
          <w:rStyle w:val="TitleChar"/>
          <w:rFonts w:asciiTheme="minorHAnsi" w:hAnsiTheme="minorHAnsi" w:cstheme="minorHAnsi"/>
          <w:b/>
          <w:sz w:val="26"/>
          <w:szCs w:val="26"/>
        </w:rPr>
        <w:t>on bases</w:t>
      </w:r>
      <w:r w:rsidRPr="00BF5FB3">
        <w:rPr>
          <w:rStyle w:val="TitleChar"/>
          <w:rFonts w:asciiTheme="minorHAnsi" w:hAnsiTheme="minorHAnsi" w:cstheme="minorHAnsi"/>
          <w:b/>
          <w:sz w:val="26"/>
          <w:szCs w:val="26"/>
          <w:highlight w:val="cyan"/>
        </w:rPr>
        <w:t xml:space="preserve"> and searching for renewable power alternatives, but these measures </w:t>
      </w:r>
      <w:r w:rsidRPr="00BF5FB3">
        <w:rPr>
          <w:rStyle w:val="TitleChar"/>
          <w:rFonts w:asciiTheme="minorHAnsi" w:hAnsiTheme="minorHAnsi" w:cstheme="minorHAnsi"/>
          <w:b/>
          <w:sz w:val="26"/>
          <w:szCs w:val="26"/>
        </w:rPr>
        <w:t xml:space="preserve">alone </w:t>
      </w:r>
      <w:r w:rsidRPr="00BF5FB3">
        <w:rPr>
          <w:rStyle w:val="TitleChar"/>
          <w:rFonts w:asciiTheme="minorHAnsi" w:hAnsiTheme="minorHAnsi" w:cstheme="minorHAnsi"/>
          <w:b/>
          <w:sz w:val="26"/>
          <w:szCs w:val="26"/>
          <w:highlight w:val="cyan"/>
        </w:rPr>
        <w:t>will prove insufficient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rPr>
        <w:t>Small reactors provide sufficient energy output to power military installations</w:t>
      </w:r>
      <w:r w:rsidRPr="00BF5FB3">
        <w:rPr>
          <w:rFonts w:asciiTheme="minorHAnsi" w:hAnsiTheme="minorHAnsi" w:cstheme="minorHAnsi"/>
          <w:sz w:val="14"/>
        </w:rPr>
        <w:t xml:space="preserve"> and in some cases surrounding civilian population centers.</w:t>
      </w:r>
      <w:r w:rsidRPr="00BF5FB3">
        <w:rPr>
          <w:rFonts w:asciiTheme="minorHAnsi" w:hAnsiTheme="minorHAnsi" w:cstheme="minorHAnsi"/>
          <w:sz w:val="12"/>
        </w:rPr>
        <w:t>¶</w:t>
      </w:r>
      <w:r w:rsidRPr="00BF5FB3">
        <w:rPr>
          <w:rFonts w:asciiTheme="minorHAnsi" w:hAnsiTheme="minorHAnsi" w:cstheme="minorHAnsi"/>
          <w:sz w:val="14"/>
        </w:rPr>
        <w:t xml:space="preserve"> </w:t>
      </w:r>
      <w:r w:rsidRPr="00BF5FB3">
        <w:rPr>
          <w:rStyle w:val="TitleChar"/>
          <w:rFonts w:asciiTheme="minorHAnsi" w:hAnsiTheme="minorHAnsi" w:cstheme="minorHAnsi"/>
          <w:b/>
          <w:sz w:val="26"/>
          <w:szCs w:val="26"/>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BF5FB3">
        <w:rPr>
          <w:rStyle w:val="TitleChar"/>
          <w:rFonts w:asciiTheme="minorHAnsi" w:hAnsiTheme="minorHAnsi" w:cstheme="minorHAnsi"/>
          <w:b/>
          <w:sz w:val="26"/>
          <w:szCs w:val="26"/>
          <w:highlight w:val="cyan"/>
        </w:rPr>
        <w:t>resulting in a renewed push toward the expansion of nuclear power</w:t>
      </w:r>
      <w:r w:rsidRPr="00BF5FB3">
        <w:rPr>
          <w:rFonts w:asciiTheme="minorHAnsi" w:hAnsiTheme="minorHAnsi" w:cstheme="minorHAnsi"/>
          <w:sz w:val="14"/>
        </w:rPr>
        <w:t xml:space="preserve">. Although many of the same hurdles will still be in place, </w:t>
      </w:r>
      <w:r w:rsidRPr="00BF5FB3">
        <w:rPr>
          <w:rStyle w:val="TitleChar"/>
          <w:rFonts w:asciiTheme="minorHAnsi" w:hAnsiTheme="minorHAnsi" w:cstheme="minorHAnsi"/>
          <w:b/>
          <w:sz w:val="26"/>
          <w:szCs w:val="26"/>
        </w:rPr>
        <w:t>a shift in public opinion and a stronger effort by utilities, coupled with the</w:t>
      </w:r>
      <w:r w:rsidRPr="00474888">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rPr>
        <w:t>demonstrated success of small reactors on military bases, could prove the catalysts necessary for the federal government and the NRC to take more aggressive action</w:t>
      </w:r>
      <w:r w:rsidRPr="00BF5FB3">
        <w:rPr>
          <w:rFonts w:asciiTheme="minorHAnsi" w:hAnsiTheme="minorHAnsi" w:cstheme="minorHAnsi"/>
          <w:sz w:val="14"/>
        </w:rPr>
        <w:t>.</w:t>
      </w:r>
      <w:r w:rsidRPr="00BF5FB3">
        <w:rPr>
          <w:rFonts w:asciiTheme="minorHAnsi" w:hAnsiTheme="minorHAnsi" w:cstheme="minorHAnsi"/>
          <w:sz w:val="12"/>
        </w:rPr>
        <w:t>¶</w:t>
      </w:r>
      <w:r w:rsidRPr="00BF5FB3">
        <w:rPr>
          <w:rFonts w:asciiTheme="minorHAnsi" w:hAnsiTheme="minorHAnsi" w:cstheme="minorHAnsi"/>
          <w:sz w:val="14"/>
        </w:rPr>
        <w:t xml:space="preserve"> Finally, while new reactors are not likely in the near future</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the military’s actions will preserve</w:t>
      </w:r>
      <w:r w:rsidRPr="00BF5FB3">
        <w:rPr>
          <w:rStyle w:val="TitleChar"/>
          <w:rFonts w:asciiTheme="minorHAnsi" w:hAnsiTheme="minorHAnsi" w:cstheme="minorHAnsi"/>
          <w:b/>
          <w:sz w:val="26"/>
          <w:szCs w:val="26"/>
        </w:rPr>
        <w:t xml:space="preserve">, for a while longer, </w:t>
      </w:r>
      <w:r w:rsidRPr="00BF5FB3">
        <w:rPr>
          <w:rStyle w:val="TitleChar"/>
          <w:rFonts w:asciiTheme="minorHAnsi" w:hAnsiTheme="minorHAnsi" w:cstheme="minorHAnsi"/>
          <w:b/>
          <w:sz w:val="26"/>
          <w:szCs w:val="26"/>
          <w:highlight w:val="cyan"/>
        </w:rPr>
        <w:t>the badly ailing domestic nuclear energy industry</w:t>
      </w:r>
      <w:r w:rsidRPr="00BF5FB3">
        <w:rPr>
          <w:rStyle w:val="TitleChar"/>
          <w:rFonts w:asciiTheme="minorHAnsi" w:hAnsiTheme="minorHAnsi" w:cstheme="minorHAnsi"/>
          <w:b/>
          <w:sz w:val="26"/>
          <w:szCs w:val="26"/>
        </w:rPr>
        <w:t>. Nuclear power is here to stay around the globe,</w:t>
      </w:r>
      <w:r w:rsidRPr="00BF5FB3">
        <w:rPr>
          <w:rStyle w:val="TitleChar"/>
          <w:rFonts w:asciiTheme="minorHAnsi" w:hAnsiTheme="minorHAnsi" w:cstheme="minorHAnsi"/>
          <w:b/>
          <w:sz w:val="26"/>
          <w:szCs w:val="26"/>
          <w:highlight w:val="cyan"/>
        </w:rPr>
        <w:t xml:space="preserve"> and the United States has an opportunity to take a leading role </w:t>
      </w:r>
      <w:r w:rsidRPr="00BF5FB3">
        <w:rPr>
          <w:rStyle w:val="TitleChar"/>
          <w:rFonts w:asciiTheme="minorHAnsi" w:hAnsiTheme="minorHAnsi" w:cstheme="minorHAnsi"/>
          <w:b/>
          <w:sz w:val="26"/>
          <w:szCs w:val="26"/>
        </w:rPr>
        <w:t>in supplying the world’s</w:t>
      </w:r>
      <w:r w:rsidRPr="00BF5FB3">
        <w:rPr>
          <w:rStyle w:val="TitleChar"/>
          <w:rFonts w:asciiTheme="minorHAnsi" w:hAnsiTheme="minorHAnsi" w:cstheme="minorHAnsi"/>
          <w:b/>
          <w:sz w:val="26"/>
          <w:szCs w:val="26"/>
          <w:highlight w:val="cyan"/>
        </w:rPr>
        <w:t xml:space="preserve"> nuclear energy and reactor technology</w:t>
      </w:r>
      <w:r w:rsidRPr="00BF5FB3">
        <w:rPr>
          <w:rStyle w:val="TitleChar"/>
          <w:rFonts w:asciiTheme="minorHAnsi" w:hAnsiTheme="minorHAnsi" w:cstheme="minorHAnsi"/>
          <w:b/>
          <w:sz w:val="26"/>
          <w:szCs w:val="26"/>
        </w:rPr>
        <w:t>.</w:t>
      </w:r>
      <w:r w:rsidRPr="00BF5FB3">
        <w:rPr>
          <w:rFonts w:asciiTheme="minorHAnsi" w:hAnsiTheme="minorHAnsi" w:cstheme="minorHAnsi"/>
          <w:sz w:val="14"/>
        </w:rPr>
        <w:t xml:space="preserve"> With the U.S. nuclear industry dormant for three decades, much of the attention, technology, and talent have concentrated overseas in countries with a strong interest in nuclear technology. Without the United States as a player in the nuclear energy market, it has little say over safety regulations of reactors or the potential risks of proliferation</w:t>
      </w:r>
      <w:r w:rsidRPr="00BF5FB3">
        <w:rPr>
          <w:rStyle w:val="TitleChar"/>
          <w:rFonts w:asciiTheme="minorHAnsi" w:hAnsiTheme="minorHAnsi" w:cstheme="minorHAnsi"/>
          <w:b/>
          <w:sz w:val="26"/>
          <w:szCs w:val="26"/>
          <w:highlight w:val="cyan"/>
        </w:rPr>
        <w:t xml:space="preserve"> </w:t>
      </w:r>
      <w:r w:rsidRPr="00BF5FB3">
        <w:rPr>
          <w:rStyle w:val="TitleChar"/>
          <w:rFonts w:asciiTheme="minorHAnsi" w:hAnsiTheme="minorHAnsi" w:cstheme="minorHAnsi"/>
          <w:b/>
          <w:sz w:val="26"/>
          <w:szCs w:val="26"/>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BF5FB3">
        <w:rPr>
          <w:rFonts w:asciiTheme="minorHAnsi" w:hAnsiTheme="minorHAnsi" w:cstheme="minorHAnsi"/>
          <w:sz w:val="12"/>
        </w:rPr>
        <w:t>¶</w:t>
      </w:r>
      <w:r w:rsidRPr="00BF5FB3">
        <w:rPr>
          <w:rFonts w:asciiTheme="minorHAnsi" w:hAnsiTheme="minorHAnsi" w:cstheme="minorHAnsi"/>
          <w:sz w:val="14"/>
        </w:rPr>
        <w:t xml:space="preserve"> Ultimately</w:t>
      </w:r>
      <w:r w:rsidRPr="00BF5FB3">
        <w:rPr>
          <w:rStyle w:val="TitleChar"/>
          <w:rFonts w:asciiTheme="minorHAnsi" w:hAnsiTheme="minorHAnsi" w:cstheme="minorHAnsi"/>
          <w:b/>
          <w:sz w:val="26"/>
          <w:szCs w:val="26"/>
        </w:rPr>
        <w:t>, between small-scale nuclear reactors and the U.S. military, the capability exists to revitalize America’s sleeping nuclear industry and promoting energy security and clean energy production</w:t>
      </w:r>
      <w:r w:rsidRPr="00BF5FB3">
        <w:rPr>
          <w:rFonts w:asciiTheme="minorHAnsi" w:hAnsiTheme="minorHAnsi" w:cstheme="minorHAnsi"/>
          <w:sz w:val="14"/>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BF5FB3">
        <w:rPr>
          <w:rStyle w:val="TitleChar"/>
          <w:rFonts w:asciiTheme="minorHAnsi" w:hAnsiTheme="minorHAnsi" w:cstheme="minorHAnsi"/>
          <w:b/>
          <w:sz w:val="26"/>
          <w:szCs w:val="26"/>
        </w:rPr>
        <w:t xml:space="preserve">Small </w:t>
      </w:r>
      <w:r w:rsidRPr="00BF5FB3">
        <w:rPr>
          <w:rStyle w:val="TitleChar"/>
          <w:rFonts w:asciiTheme="minorHAnsi" w:hAnsiTheme="minorHAnsi" w:cstheme="minorHAnsi"/>
          <w:b/>
          <w:sz w:val="26"/>
          <w:szCs w:val="26"/>
        </w:rPr>
        <w:lastRenderedPageBreak/>
        <w:t>reactors offer numerous benefits to the United States and a path initiated by the military presents a realistic route by which their adoption can be achieved.</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DOD key- prevents unfavorable lock-in</w:t>
      </w:r>
    </w:p>
    <w:p w:rsidR="002631F9" w:rsidRPr="00BF5FB3" w:rsidRDefault="002631F9" w:rsidP="002631F9">
      <w:pPr>
        <w:rPr>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r w:rsidRPr="00BF5FB3">
        <w:rPr>
          <w:rStyle w:val="StyleStyleBold12pt"/>
          <w:rFonts w:asciiTheme="minorHAnsi" w:hAnsiTheme="minorHAnsi" w:cstheme="minorHAnsi"/>
        </w:rPr>
        <w:t xml:space="preserve">Andres and </w:t>
      </w:r>
      <w:proofErr w:type="spellStart"/>
      <w:r w:rsidRPr="00BF5FB3">
        <w:rPr>
          <w:rStyle w:val="StyleStyleBold12pt"/>
          <w:rFonts w:asciiTheme="minorHAnsi" w:hAnsiTheme="minorHAnsi" w:cstheme="minorHAnsi"/>
        </w:rPr>
        <w:t>Breetz</w:t>
      </w:r>
      <w:proofErr w:type="spellEnd"/>
      <w:r w:rsidRPr="00BF5FB3">
        <w:rPr>
          <w:rStyle w:val="StyleStyleBold12pt"/>
          <w:rFonts w:asciiTheme="minorHAnsi" w:hAnsiTheme="minorHAnsi" w:cstheme="minorHAnsi"/>
        </w:rPr>
        <w:t xml:space="preserve"> 11</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(Richard B. Andres is Professor of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national Security Strategy at the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national War College and a </w:t>
      </w:r>
      <w:proofErr w:type="gramStart"/>
      <w:r w:rsidRPr="00BF5FB3">
        <w:rPr>
          <w:rFonts w:asciiTheme="minorHAnsi" w:hAnsiTheme="minorHAnsi" w:cstheme="minorHAnsi"/>
          <w:sz w:val="16"/>
          <w:szCs w:val="16"/>
        </w:rPr>
        <w:t>Senior</w:t>
      </w:r>
      <w:proofErr w:type="gramEnd"/>
      <w:r w:rsidRPr="00BF5FB3">
        <w:rPr>
          <w:rFonts w:asciiTheme="minorHAnsi" w:hAnsiTheme="minorHAnsi" w:cstheme="minorHAnsi"/>
          <w:sz w:val="16"/>
          <w:szCs w:val="16"/>
        </w:rPr>
        <w:t xml:space="preserve"> fellow and energy and environmental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Security and Policy Chair in the Center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for Strategic research, institute for national Strategic Studies, at the national Defense University. Hanna L. </w:t>
      </w:r>
      <w:proofErr w:type="spellStart"/>
      <w:r w:rsidRPr="00BF5FB3">
        <w:rPr>
          <w:rFonts w:asciiTheme="minorHAnsi" w:hAnsiTheme="minorHAnsi" w:cstheme="minorHAnsi"/>
          <w:sz w:val="16"/>
          <w:szCs w:val="16"/>
        </w:rPr>
        <w:t>Breetz</w:t>
      </w:r>
      <w:proofErr w:type="spellEnd"/>
      <w:r w:rsidRPr="00BF5FB3">
        <w:rPr>
          <w:rFonts w:asciiTheme="minorHAnsi" w:hAnsiTheme="minorHAnsi" w:cstheme="minorHAnsi"/>
          <w:sz w:val="16"/>
          <w:szCs w:val="16"/>
        </w:rPr>
        <w:t xml:space="preserve"> is a doctoral candidate in the Department of Political Science at the Massachusetts institute of technology, “Small Nuclear Reactors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for Military Installations</w:t>
      </w:r>
      <w:proofErr w:type="gramStart"/>
      <w:r w:rsidRPr="00BF5FB3">
        <w:rPr>
          <w:rFonts w:asciiTheme="minorHAnsi" w:hAnsiTheme="minorHAnsi" w:cstheme="minorHAnsi"/>
          <w:sz w:val="16"/>
          <w:szCs w:val="16"/>
        </w:rPr>
        <w:t>:</w:t>
      </w:r>
      <w:r w:rsidRPr="00BF5FB3">
        <w:rPr>
          <w:rFonts w:asciiTheme="minorHAnsi" w:hAnsiTheme="minorHAnsi" w:cstheme="minorHAnsi"/>
          <w:sz w:val="12"/>
          <w:szCs w:val="16"/>
        </w:rPr>
        <w:t>¶</w:t>
      </w:r>
      <w:proofErr w:type="gramEnd"/>
      <w:r w:rsidRPr="00BF5FB3">
        <w:rPr>
          <w:rFonts w:asciiTheme="minorHAnsi" w:hAnsiTheme="minorHAnsi" w:cstheme="minorHAnsi"/>
          <w:sz w:val="16"/>
          <w:szCs w:val="16"/>
        </w:rPr>
        <w:t xml:space="preserve"> Capabilities, Costs, and </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Technological Implications” Institute for National Strategic Studies, </w:t>
      </w:r>
      <w:hyperlink r:id="rId20" w:history="1">
        <w:r w:rsidRPr="00BF5FB3">
          <w:rPr>
            <w:rStyle w:val="Hyperlink"/>
            <w:rFonts w:asciiTheme="minorHAnsi" w:hAnsiTheme="minorHAnsi" w:cstheme="minorHAnsi"/>
            <w:sz w:val="16"/>
            <w:szCs w:val="16"/>
          </w:rPr>
          <w:t>http://www.ndu.edu/press/lib/pdf/strforum/sf-262.pdf</w:t>
        </w:r>
      </w:hyperlink>
      <w:r w:rsidRPr="00BF5FB3">
        <w:rPr>
          <w:rFonts w:asciiTheme="minorHAnsi" w:hAnsiTheme="minorHAnsi" w:cstheme="minorHAnsi"/>
          <w:sz w:val="16"/>
          <w:szCs w:val="16"/>
        </w:rPr>
        <w:t>, SEH)</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proofErr w:type="gramStart"/>
      <w:r w:rsidRPr="00BF5FB3">
        <w:rPr>
          <w:rFonts w:asciiTheme="minorHAnsi" w:hAnsiTheme="minorHAnsi" w:cstheme="minorHAnsi"/>
          <w:sz w:val="16"/>
        </w:rPr>
        <w:t>Technological Lock-in.</w:t>
      </w:r>
      <w:proofErr w:type="gramEnd"/>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rPr>
        <w:t xml:space="preserve">A second risk is that </w:t>
      </w:r>
      <w:r w:rsidRPr="00BF5FB3">
        <w:rPr>
          <w:rStyle w:val="TitleChar"/>
          <w:rFonts w:asciiTheme="minorHAnsi" w:hAnsiTheme="minorHAnsi" w:cstheme="minorHAnsi"/>
          <w:b/>
          <w:sz w:val="26"/>
          <w:szCs w:val="26"/>
          <w:highlight w:val="cyan"/>
        </w:rPr>
        <w:t xml:space="preserve">if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small reactors do reach the market without DOD assistance, the designs that succeed may not be optimal for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DOD’s applications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 xml:space="preserve">Due to </w:t>
      </w:r>
      <w:r w:rsidRPr="00BF5FB3">
        <w:rPr>
          <w:rStyle w:val="TitleChar"/>
          <w:rFonts w:asciiTheme="minorHAnsi" w:hAnsiTheme="minorHAnsi" w:cstheme="minorHAnsi"/>
          <w:b/>
          <w:sz w:val="26"/>
          <w:szCs w:val="26"/>
        </w:rPr>
        <w:t xml:space="preserve">a variety of positive feedback and increasing returns to adoption (including </w:t>
      </w:r>
      <w:r w:rsidRPr="00BF5FB3">
        <w:rPr>
          <w:rStyle w:val="TitleChar"/>
          <w:rFonts w:asciiTheme="minorHAnsi" w:hAnsiTheme="minorHAnsi" w:cstheme="minorHAnsi"/>
          <w:b/>
          <w:sz w:val="26"/>
          <w:szCs w:val="26"/>
          <w:highlight w:val="cyan"/>
        </w:rPr>
        <w:t xml:space="preserve">demonstration effects, </w:t>
      </w:r>
      <w:r w:rsidRPr="00BF5FB3">
        <w:rPr>
          <w:rStyle w:val="TitleChar"/>
          <w:rFonts w:asciiTheme="minorHAnsi" w:hAnsiTheme="minorHAnsi" w:cstheme="minorHAnsi"/>
          <w:b/>
          <w:sz w:val="26"/>
          <w:szCs w:val="26"/>
        </w:rPr>
        <w:t>technological interdependence, network and learning effects,</w:t>
      </w:r>
      <w:r w:rsidRPr="00BF5FB3">
        <w:rPr>
          <w:rStyle w:val="TitleChar"/>
          <w:rFonts w:asciiTheme="minorHAnsi" w:hAnsiTheme="minorHAnsi" w:cstheme="minorHAnsi"/>
          <w:b/>
          <w:sz w:val="26"/>
          <w:szCs w:val="26"/>
          <w:highlight w:val="cyan"/>
        </w:rPr>
        <w:t xml:space="preserve"> and economies of scale), the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designs that are initially developed can become “locked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in.”</w:t>
      </w:r>
      <w:r w:rsidRPr="00BF5FB3">
        <w:rPr>
          <w:rFonts w:asciiTheme="minorHAnsi" w:hAnsiTheme="minorHAnsi" w:cstheme="minorHAnsi"/>
          <w:sz w:val="12"/>
          <w:highlight w:val="cyan"/>
        </w:rPr>
        <w:t>¶</w:t>
      </w:r>
      <w:r w:rsidRPr="00BF5FB3">
        <w:rPr>
          <w:rFonts w:asciiTheme="minorHAnsi" w:hAnsiTheme="minorHAnsi" w:cstheme="minorHAnsi"/>
          <w:sz w:val="16"/>
          <w:highlight w:val="cyan"/>
        </w:rPr>
        <w:t xml:space="preserve"> </w:t>
      </w:r>
      <w:r w:rsidRPr="00BF5FB3">
        <w:rPr>
          <w:rFonts w:asciiTheme="minorHAnsi" w:hAnsiTheme="minorHAnsi" w:cstheme="minorHAnsi"/>
          <w:sz w:val="16"/>
        </w:rPr>
        <w:t>34</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Competing designs</w:t>
      </w:r>
      <w:r w:rsidRPr="00BF5FB3">
        <w:rPr>
          <w:rStyle w:val="TitleChar"/>
          <w:rFonts w:asciiTheme="minorHAnsi" w:hAnsiTheme="minorHAnsi" w:cstheme="minorHAnsi"/>
          <w:b/>
          <w:sz w:val="26"/>
          <w:szCs w:val="26"/>
        </w:rPr>
        <w:t xml:space="preserve">—even if they are superior in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some respects or better for certain market segments—</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can face barriers to entry that lock them out of the market. If DOD wants to ensure that its preferred designs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are not locked out, then it should take a first mover role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on small reactors</w:t>
      </w:r>
      <w:r w:rsidRPr="00BF5FB3">
        <w:rPr>
          <w:rFonts w:asciiTheme="minorHAnsi" w:hAnsiTheme="minorHAnsi" w:cstheme="minorHAnsi"/>
          <w:sz w:val="16"/>
          <w:highlight w:val="cyan"/>
        </w:rPr>
        <w:t>.</w:t>
      </w:r>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It</w:t>
      </w:r>
      <w:proofErr w:type="gramEnd"/>
      <w:r w:rsidRPr="00BF5FB3">
        <w:rPr>
          <w:rFonts w:asciiTheme="minorHAnsi" w:hAnsiTheme="minorHAnsi" w:cstheme="minorHAnsi"/>
          <w:sz w:val="16"/>
        </w:rPr>
        <w:t xml:space="preserve"> is far too early to gauge whether the private </w:t>
      </w:r>
      <w:r w:rsidRPr="00BF5FB3">
        <w:rPr>
          <w:rFonts w:asciiTheme="minorHAnsi" w:hAnsiTheme="minorHAnsi" w:cstheme="minorHAnsi"/>
          <w:sz w:val="12"/>
        </w:rPr>
        <w:t>¶</w:t>
      </w:r>
      <w:r w:rsidRPr="00BF5FB3">
        <w:rPr>
          <w:rFonts w:asciiTheme="minorHAnsi" w:hAnsiTheme="minorHAnsi" w:cstheme="minorHAnsi"/>
          <w:sz w:val="16"/>
        </w:rPr>
        <w:t xml:space="preserve"> market and DOD have aligned interests in reactor designs. On one hand, Matthew Bunn and Martin </w:t>
      </w:r>
      <w:proofErr w:type="spellStart"/>
      <w:r w:rsidRPr="00BF5FB3">
        <w:rPr>
          <w:rFonts w:asciiTheme="minorHAnsi" w:hAnsiTheme="minorHAnsi" w:cstheme="minorHAnsi"/>
          <w:sz w:val="16"/>
        </w:rPr>
        <w:t>Malin</w:t>
      </w:r>
      <w:proofErr w:type="spellEnd"/>
      <w:r w:rsidRPr="00BF5FB3">
        <w:rPr>
          <w:rFonts w:asciiTheme="minorHAnsi" w:hAnsiTheme="minorHAnsi" w:cstheme="minorHAnsi"/>
          <w:sz w:val="16"/>
        </w:rPr>
        <w:t xml:space="preserve"> argue that what the world needs is cheaper, safer, </w:t>
      </w:r>
      <w:r w:rsidRPr="00BF5FB3">
        <w:rPr>
          <w:rFonts w:asciiTheme="minorHAnsi" w:hAnsiTheme="minorHAnsi" w:cstheme="minorHAnsi"/>
          <w:sz w:val="12"/>
        </w:rPr>
        <w:t>¶</w:t>
      </w:r>
      <w:r w:rsidRPr="00BF5FB3">
        <w:rPr>
          <w:rFonts w:asciiTheme="minorHAnsi" w:hAnsiTheme="minorHAnsi" w:cstheme="minorHAnsi"/>
          <w:sz w:val="16"/>
        </w:rPr>
        <w:t xml:space="preserve"> more secure, and more proliferation-resistant nuclear </w:t>
      </w:r>
      <w:r w:rsidRPr="00BF5FB3">
        <w:rPr>
          <w:rFonts w:asciiTheme="minorHAnsi" w:hAnsiTheme="minorHAnsi" w:cstheme="minorHAnsi"/>
          <w:sz w:val="12"/>
        </w:rPr>
        <w:t>¶</w:t>
      </w:r>
      <w:r w:rsidRPr="00BF5FB3">
        <w:rPr>
          <w:rFonts w:asciiTheme="minorHAnsi" w:hAnsiTheme="minorHAnsi" w:cstheme="minorHAnsi"/>
          <w:sz w:val="16"/>
        </w:rPr>
        <w:t xml:space="preserve"> reactors; presumably, many of the same broad qualities would be favored by DOD.</w:t>
      </w:r>
      <w:r w:rsidRPr="00BF5FB3">
        <w:rPr>
          <w:rFonts w:asciiTheme="minorHAnsi" w:hAnsiTheme="minorHAnsi" w:cstheme="minorHAnsi"/>
          <w:sz w:val="12"/>
        </w:rPr>
        <w:t>¶</w:t>
      </w:r>
      <w:r w:rsidRPr="00BF5FB3">
        <w:rPr>
          <w:rFonts w:asciiTheme="minorHAnsi" w:hAnsiTheme="minorHAnsi" w:cstheme="minorHAnsi"/>
          <w:sz w:val="16"/>
        </w:rPr>
        <w:t xml:space="preserve"> 35</w:t>
      </w:r>
      <w:r w:rsidRPr="00BF5FB3">
        <w:rPr>
          <w:rFonts w:asciiTheme="minorHAnsi" w:hAnsiTheme="minorHAnsi" w:cstheme="minorHAnsi"/>
          <w:sz w:val="12"/>
        </w:rPr>
        <w:t>¶</w:t>
      </w:r>
      <w:r w:rsidRPr="00BF5FB3">
        <w:rPr>
          <w:rFonts w:asciiTheme="minorHAnsi" w:hAnsiTheme="minorHAnsi" w:cstheme="minorHAnsi"/>
          <w:sz w:val="16"/>
        </w:rPr>
        <w:t xml:space="preserve"> There are many varied </w:t>
      </w:r>
      <w:r w:rsidRPr="00BF5FB3">
        <w:rPr>
          <w:rFonts w:asciiTheme="minorHAnsi" w:hAnsiTheme="minorHAnsi" w:cstheme="minorHAnsi"/>
          <w:sz w:val="12"/>
        </w:rPr>
        <w:t>¶</w:t>
      </w:r>
      <w:r w:rsidRPr="00BF5FB3">
        <w:rPr>
          <w:rFonts w:asciiTheme="minorHAnsi" w:hAnsiTheme="minorHAnsi" w:cstheme="minorHAnsi"/>
          <w:sz w:val="16"/>
        </w:rPr>
        <w:t xml:space="preserve"> market niches that could be filled by small reactors, </w:t>
      </w:r>
      <w:r w:rsidRPr="00BF5FB3">
        <w:rPr>
          <w:rFonts w:asciiTheme="minorHAnsi" w:hAnsiTheme="minorHAnsi" w:cstheme="minorHAnsi"/>
          <w:sz w:val="12"/>
        </w:rPr>
        <w:t>¶</w:t>
      </w:r>
      <w:r w:rsidRPr="00BF5FB3">
        <w:rPr>
          <w:rFonts w:asciiTheme="minorHAnsi" w:hAnsiTheme="minorHAnsi" w:cstheme="minorHAnsi"/>
          <w:sz w:val="16"/>
        </w:rPr>
        <w:t xml:space="preserve"> because there are many different applications and settings in which they can be used, and it is quite possible that some of those niches will be compatible with </w:t>
      </w:r>
      <w:r w:rsidRPr="00BF5FB3">
        <w:rPr>
          <w:rFonts w:asciiTheme="minorHAnsi" w:hAnsiTheme="minorHAnsi" w:cstheme="minorHAnsi"/>
          <w:sz w:val="12"/>
        </w:rPr>
        <w:t>¶</w:t>
      </w:r>
      <w:r w:rsidRPr="00BF5FB3">
        <w:rPr>
          <w:rFonts w:asciiTheme="minorHAnsi" w:hAnsiTheme="minorHAnsi" w:cstheme="minorHAnsi"/>
          <w:sz w:val="16"/>
        </w:rPr>
        <w:t xml:space="preserve"> DOD’s interests.</w:t>
      </w:r>
      <w:r w:rsidRPr="00BF5FB3">
        <w:rPr>
          <w:rFonts w:asciiTheme="minorHAnsi" w:hAnsiTheme="minorHAnsi" w:cstheme="minorHAnsi"/>
          <w:sz w:val="12"/>
        </w:rPr>
        <w:t>¶</w:t>
      </w:r>
      <w:r w:rsidRPr="00BF5FB3">
        <w:rPr>
          <w:rFonts w:asciiTheme="minorHAnsi" w:hAnsiTheme="minorHAnsi" w:cstheme="minorHAnsi"/>
          <w:sz w:val="16"/>
        </w:rPr>
        <w:t xml:space="preserve"> 36</w:t>
      </w:r>
      <w:r w:rsidRPr="00BF5FB3">
        <w:rPr>
          <w:rFonts w:asciiTheme="minorHAnsi" w:hAnsiTheme="minorHAnsi" w:cstheme="minorHAnsi"/>
          <w:sz w:val="12"/>
        </w:rPr>
        <w:t>¶</w:t>
      </w:r>
      <w:r w:rsidRPr="00BF5FB3">
        <w:rPr>
          <w:rFonts w:asciiTheme="minorHAnsi" w:hAnsiTheme="minorHAnsi" w:cstheme="minorHAnsi"/>
          <w:sz w:val="16"/>
        </w:rPr>
        <w:t xml:space="preserve"> On the other hand</w:t>
      </w:r>
      <w:r w:rsidRPr="00BF5FB3">
        <w:rPr>
          <w:rStyle w:val="TitleChar"/>
          <w:rFonts w:asciiTheme="minorHAnsi" w:hAnsiTheme="minorHAnsi" w:cstheme="minorHAnsi"/>
          <w:b/>
          <w:sz w:val="26"/>
          <w:szCs w:val="26"/>
        </w:rPr>
        <w:t xml:space="preserve">, </w:t>
      </w:r>
      <w:r w:rsidRPr="00BF5FB3">
        <w:rPr>
          <w:rStyle w:val="TitleChar"/>
          <w:rFonts w:asciiTheme="minorHAnsi" w:hAnsiTheme="minorHAnsi" w:cstheme="minorHAnsi"/>
          <w:b/>
          <w:sz w:val="26"/>
          <w:szCs w:val="26"/>
          <w:highlight w:val="cyan"/>
        </w:rPr>
        <w:t xml:space="preserve">DOD may have specific needs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(transportability, for instance) that would not be a high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priority for any other market segment</w:t>
      </w:r>
      <w:r w:rsidRPr="00BF5FB3">
        <w:rPr>
          <w:rStyle w:val="TitleChar"/>
          <w:rFonts w:asciiTheme="minorHAnsi" w:hAnsiTheme="minorHAnsi" w:cstheme="minorHAnsi"/>
          <w:b/>
          <w:sz w:val="26"/>
          <w:szCs w:val="26"/>
        </w:rPr>
        <w:t>.</w:t>
      </w:r>
      <w:r w:rsidRPr="00BF5FB3">
        <w:rPr>
          <w:rFonts w:asciiTheme="minorHAnsi" w:hAnsiTheme="minorHAnsi" w:cstheme="minorHAnsi"/>
          <w:sz w:val="16"/>
        </w:rPr>
        <w:t xml:space="preserve"> Moreover, </w:t>
      </w:r>
      <w:r w:rsidRPr="00BF5FB3">
        <w:rPr>
          <w:rStyle w:val="TitleChar"/>
          <w:rFonts w:asciiTheme="minorHAnsi" w:hAnsiTheme="minorHAnsi" w:cstheme="minorHAnsi"/>
          <w:b/>
          <w:sz w:val="26"/>
          <w:szCs w:val="26"/>
        </w:rPr>
        <w:t xml:space="preserve">while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DOD has unique technical and organizational capabilities that could enable it to pursue more radically innovative reactor lines, DOE has indicated that it will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focus its initial small reactor deployment efforts on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LWR designs</w:t>
      </w:r>
      <w:r w:rsidRPr="00BF5FB3">
        <w:rPr>
          <w:rFonts w:asciiTheme="minorHAnsi" w:hAnsiTheme="minorHAnsi" w:cstheme="minorHAnsi"/>
          <w:sz w:val="16"/>
        </w:rPr>
        <w:t>.</w:t>
      </w:r>
      <w:r w:rsidRPr="00BF5FB3">
        <w:rPr>
          <w:rFonts w:asciiTheme="minorHAnsi" w:hAnsiTheme="minorHAnsi" w:cstheme="minorHAnsi"/>
          <w:sz w:val="12"/>
        </w:rPr>
        <w:t>¶</w:t>
      </w:r>
      <w:r w:rsidRPr="00BF5FB3">
        <w:rPr>
          <w:rFonts w:asciiTheme="minorHAnsi" w:hAnsiTheme="minorHAnsi" w:cstheme="minorHAnsi"/>
          <w:sz w:val="16"/>
        </w:rPr>
        <w:t xml:space="preserve"> 37</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If</w:t>
      </w:r>
      <w:r w:rsidRPr="00BF5FB3">
        <w:rPr>
          <w:rStyle w:val="TitleChar"/>
          <w:rFonts w:asciiTheme="minorHAnsi" w:hAnsiTheme="minorHAnsi" w:cstheme="minorHAnsi"/>
          <w:b/>
          <w:sz w:val="26"/>
          <w:szCs w:val="26"/>
          <w:highlight w:val="cyan"/>
        </w:rPr>
        <w:t xml:space="preserve"> DOD </w:t>
      </w:r>
      <w:r w:rsidRPr="00BF5FB3">
        <w:rPr>
          <w:rStyle w:val="TitleChar"/>
          <w:rFonts w:asciiTheme="minorHAnsi" w:hAnsiTheme="minorHAnsi" w:cstheme="minorHAnsi"/>
          <w:b/>
          <w:sz w:val="26"/>
          <w:szCs w:val="26"/>
        </w:rPr>
        <w:t xml:space="preserve">wants to ensure that its preferred reactors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are developed and available in the future, it </w:t>
      </w:r>
      <w:r w:rsidRPr="00BF5FB3">
        <w:rPr>
          <w:rStyle w:val="TitleChar"/>
          <w:rFonts w:asciiTheme="minorHAnsi" w:hAnsiTheme="minorHAnsi" w:cstheme="minorHAnsi"/>
          <w:b/>
          <w:sz w:val="26"/>
          <w:szCs w:val="26"/>
          <w:highlight w:val="cyan"/>
        </w:rPr>
        <w:t xml:space="preserve">should take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a leadership role now</w:t>
      </w:r>
      <w:r w:rsidRPr="00BF5FB3">
        <w:rPr>
          <w:rStyle w:val="TitleChar"/>
          <w:rFonts w:asciiTheme="minorHAnsi" w:hAnsiTheme="minorHAnsi" w:cstheme="minorHAnsi"/>
          <w:b/>
          <w:sz w:val="26"/>
          <w:szCs w:val="26"/>
        </w:rPr>
        <w:t>.</w:t>
      </w:r>
      <w:r w:rsidRPr="00BF5FB3">
        <w:rPr>
          <w:rFonts w:asciiTheme="minorHAnsi" w:hAnsiTheme="minorHAnsi" w:cstheme="minorHAnsi"/>
          <w:sz w:val="16"/>
        </w:rPr>
        <w:t xml:space="preserve"> Taking a first mover role does not </w:t>
      </w:r>
      <w:r w:rsidRPr="00BF5FB3">
        <w:rPr>
          <w:rFonts w:asciiTheme="minorHAnsi" w:hAnsiTheme="minorHAnsi" w:cstheme="minorHAnsi"/>
          <w:sz w:val="12"/>
        </w:rPr>
        <w:t>¶</w:t>
      </w:r>
      <w:r w:rsidRPr="00BF5FB3">
        <w:rPr>
          <w:rFonts w:asciiTheme="minorHAnsi" w:hAnsiTheme="minorHAnsi" w:cstheme="minorHAnsi"/>
          <w:sz w:val="16"/>
        </w:rPr>
        <w:t xml:space="preserve"> necessarily mean that DOD would be “picking a winner” </w:t>
      </w:r>
      <w:r w:rsidRPr="00BF5FB3">
        <w:rPr>
          <w:rFonts w:asciiTheme="minorHAnsi" w:hAnsiTheme="minorHAnsi" w:cstheme="minorHAnsi"/>
          <w:sz w:val="12"/>
        </w:rPr>
        <w:t>¶</w:t>
      </w:r>
      <w:r w:rsidRPr="00BF5FB3">
        <w:rPr>
          <w:rFonts w:asciiTheme="minorHAnsi" w:hAnsiTheme="minorHAnsi" w:cstheme="minorHAnsi"/>
          <w:sz w:val="16"/>
        </w:rPr>
        <w:t xml:space="preserve"> among small reactors, as the market will probably pursue multiple types of small </w:t>
      </w:r>
      <w:proofErr w:type="gramStart"/>
      <w:r w:rsidRPr="00BF5FB3">
        <w:rPr>
          <w:rFonts w:asciiTheme="minorHAnsi" w:hAnsiTheme="minorHAnsi" w:cstheme="minorHAnsi"/>
          <w:sz w:val="16"/>
        </w:rPr>
        <w:t>reactors.</w:t>
      </w:r>
      <w:proofErr w:type="gramEnd"/>
      <w:r w:rsidRPr="00BF5FB3">
        <w:rPr>
          <w:rFonts w:asciiTheme="minorHAnsi" w:hAnsiTheme="minorHAnsi" w:cstheme="minorHAnsi"/>
          <w:sz w:val="16"/>
        </w:rPr>
        <w:t xml:space="preserve"> Nevertheless</w:t>
      </w:r>
      <w:r w:rsidRPr="00BF5FB3">
        <w:rPr>
          <w:rFonts w:asciiTheme="minorHAnsi" w:hAnsiTheme="minorHAnsi" w:cstheme="minorHAnsi"/>
          <w:sz w:val="16"/>
          <w:highlight w:val="cyan"/>
        </w:rPr>
        <w:t xml:space="preserve">, </w:t>
      </w:r>
      <w:r w:rsidRPr="00BF5FB3">
        <w:rPr>
          <w:rStyle w:val="TitleChar"/>
          <w:rFonts w:asciiTheme="minorHAnsi" w:hAnsiTheme="minorHAnsi" w:cstheme="minorHAnsi"/>
          <w:b/>
          <w:sz w:val="26"/>
          <w:szCs w:val="26"/>
          <w:highlight w:val="cyan"/>
        </w:rPr>
        <w:t xml:space="preserve">DOD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leadership would </w:t>
      </w:r>
      <w:r w:rsidRPr="00BF5FB3">
        <w:rPr>
          <w:rStyle w:val="TitleChar"/>
          <w:rFonts w:asciiTheme="minorHAnsi" w:hAnsiTheme="minorHAnsi" w:cstheme="minorHAnsi"/>
          <w:b/>
          <w:sz w:val="26"/>
          <w:szCs w:val="26"/>
        </w:rPr>
        <w:t xml:space="preserve">likely </w:t>
      </w:r>
      <w:r w:rsidRPr="00BF5FB3">
        <w:rPr>
          <w:rStyle w:val="TitleChar"/>
          <w:rFonts w:asciiTheme="minorHAnsi" w:hAnsiTheme="minorHAnsi" w:cstheme="minorHAnsi"/>
          <w:b/>
          <w:sz w:val="26"/>
          <w:szCs w:val="26"/>
          <w:highlight w:val="cyan"/>
        </w:rPr>
        <w:t>have a profound effect on the industry’s timeline and trajectory.</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SMRs deployable soon</w:t>
      </w:r>
    </w:p>
    <w:p w:rsidR="002631F9" w:rsidRPr="00BF5FB3" w:rsidRDefault="002631F9" w:rsidP="002631F9">
      <w:pPr>
        <w:rPr>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r>
        <w:rPr>
          <w:rStyle w:val="StyleStyleBold12pt"/>
          <w:rFonts w:asciiTheme="minorHAnsi" w:hAnsiTheme="minorHAnsi" w:cstheme="minorHAnsi"/>
        </w:rPr>
        <w:t>DOC</w:t>
      </w:r>
      <w:r w:rsidRPr="00BF5FB3">
        <w:rPr>
          <w:rStyle w:val="StyleStyleBold12pt"/>
          <w:rFonts w:asciiTheme="minorHAnsi" w:hAnsiTheme="minorHAnsi" w:cstheme="minorHAnsi"/>
        </w:rPr>
        <w:t xml:space="preserve"> 11</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(“The Commercial Outlook for</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U.S. Small Modular Nuclear</w:t>
      </w:r>
      <w:r w:rsidRPr="00BF5FB3">
        <w:rPr>
          <w:rFonts w:asciiTheme="minorHAnsi" w:hAnsiTheme="minorHAnsi" w:cstheme="minorHAnsi"/>
          <w:sz w:val="12"/>
          <w:szCs w:val="16"/>
        </w:rPr>
        <w:t>¶</w:t>
      </w:r>
      <w:r w:rsidRPr="00BF5FB3">
        <w:rPr>
          <w:rFonts w:asciiTheme="minorHAnsi" w:hAnsiTheme="minorHAnsi" w:cstheme="minorHAnsi"/>
          <w:sz w:val="16"/>
          <w:szCs w:val="16"/>
        </w:rPr>
        <w:t xml:space="preserve"> Reactors” </w:t>
      </w:r>
      <w:hyperlink r:id="rId21" w:history="1">
        <w:r w:rsidRPr="00BF5FB3">
          <w:rPr>
            <w:rStyle w:val="Hyperlink"/>
            <w:rFonts w:asciiTheme="minorHAnsi" w:hAnsiTheme="minorHAnsi" w:cstheme="minorHAnsi"/>
            <w:sz w:val="16"/>
            <w:szCs w:val="16"/>
          </w:rPr>
          <w:t>http://www.trade.gov/publications/pdfs/the-commercial-outlook-for-us-small-modular-nuclear-reactors.pdf</w:t>
        </w:r>
      </w:hyperlink>
      <w:r w:rsidRPr="00BF5FB3">
        <w:rPr>
          <w:rFonts w:asciiTheme="minorHAnsi" w:hAnsiTheme="minorHAnsi" w:cstheme="minorHAnsi"/>
          <w:sz w:val="16"/>
          <w:szCs w:val="16"/>
        </w:rPr>
        <w:t>, SEH)</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cstheme="minorHAnsi"/>
          <w:sz w:val="16"/>
        </w:rPr>
      </w:pPr>
      <w:r w:rsidRPr="00BF5FB3">
        <w:rPr>
          <w:rFonts w:asciiTheme="minorHAnsi" w:hAnsiTheme="minorHAnsi" w:cstheme="minorHAnsi"/>
          <w:sz w:val="16"/>
        </w:rPr>
        <w:t xml:space="preserve">Although SMRs have significant potential and </w:t>
      </w:r>
      <w:r w:rsidRPr="00BF5FB3">
        <w:rPr>
          <w:rFonts w:asciiTheme="minorHAnsi" w:hAnsiTheme="minorHAnsi" w:cstheme="minorHAnsi"/>
          <w:sz w:val="12"/>
        </w:rPr>
        <w:t>¶</w:t>
      </w:r>
      <w:r w:rsidRPr="00BF5FB3">
        <w:rPr>
          <w:rFonts w:asciiTheme="minorHAnsi" w:hAnsiTheme="minorHAnsi" w:cstheme="minorHAnsi"/>
          <w:sz w:val="16"/>
        </w:rPr>
        <w:t xml:space="preserve"> the market for their deployment is growing, their </w:t>
      </w:r>
      <w:r w:rsidRPr="00BF5FB3">
        <w:rPr>
          <w:rFonts w:asciiTheme="minorHAnsi" w:hAnsiTheme="minorHAnsi" w:cstheme="minorHAnsi"/>
          <w:sz w:val="12"/>
        </w:rPr>
        <w:t>¶</w:t>
      </w:r>
      <w:r w:rsidRPr="00BF5FB3">
        <w:rPr>
          <w:rFonts w:asciiTheme="minorHAnsi" w:hAnsiTheme="minorHAnsi" w:cstheme="minorHAnsi"/>
          <w:sz w:val="16"/>
        </w:rPr>
        <w:t xml:space="preserve"> designs must still go through the technical and </w:t>
      </w:r>
      <w:r w:rsidRPr="00BF5FB3">
        <w:rPr>
          <w:rFonts w:asciiTheme="minorHAnsi" w:hAnsiTheme="minorHAnsi" w:cstheme="minorHAnsi"/>
          <w:sz w:val="12"/>
        </w:rPr>
        <w:t>¶</w:t>
      </w:r>
      <w:r w:rsidRPr="00BF5FB3">
        <w:rPr>
          <w:rFonts w:asciiTheme="minorHAnsi" w:hAnsiTheme="minorHAnsi" w:cstheme="minorHAnsi"/>
          <w:sz w:val="16"/>
        </w:rPr>
        <w:t xml:space="preserve"> regulatory processes necessary to ensure that </w:t>
      </w:r>
      <w:r w:rsidRPr="00BF5FB3">
        <w:rPr>
          <w:rFonts w:asciiTheme="minorHAnsi" w:hAnsiTheme="minorHAnsi" w:cstheme="minorHAnsi"/>
          <w:sz w:val="12"/>
        </w:rPr>
        <w:t>¶</w:t>
      </w:r>
      <w:r w:rsidRPr="00BF5FB3">
        <w:rPr>
          <w:rFonts w:asciiTheme="minorHAnsi" w:hAnsiTheme="minorHAnsi" w:cstheme="minorHAnsi"/>
          <w:sz w:val="16"/>
        </w:rPr>
        <w:t xml:space="preserve"> they can be safely and securely deployed. </w:t>
      </w:r>
      <w:proofErr w:type="spellStart"/>
      <w:r w:rsidRPr="00BF5FB3">
        <w:rPr>
          <w:rFonts w:asciiTheme="minorHAnsi" w:hAnsiTheme="minorHAnsi" w:cstheme="minorHAnsi"/>
          <w:sz w:val="16"/>
        </w:rPr>
        <w:t>Lightwater</w:t>
      </w:r>
      <w:proofErr w:type="spellEnd"/>
      <w:r w:rsidRPr="00BF5FB3">
        <w:rPr>
          <w:rFonts w:asciiTheme="minorHAnsi" w:hAnsiTheme="minorHAnsi" w:cstheme="minorHAnsi"/>
          <w:sz w:val="16"/>
        </w:rPr>
        <w:t xml:space="preserve"> technology–based SMRs may not be ready </w:t>
      </w:r>
      <w:r w:rsidRPr="00BF5FB3">
        <w:rPr>
          <w:rFonts w:asciiTheme="minorHAnsi" w:hAnsiTheme="minorHAnsi" w:cstheme="minorHAnsi"/>
          <w:sz w:val="12"/>
        </w:rPr>
        <w:t>¶</w:t>
      </w:r>
      <w:r w:rsidRPr="00BF5FB3">
        <w:rPr>
          <w:rFonts w:asciiTheme="minorHAnsi" w:hAnsiTheme="minorHAnsi" w:cstheme="minorHAnsi"/>
          <w:sz w:val="16"/>
        </w:rPr>
        <w:t xml:space="preserve"> for deployment in the United States for at least </w:t>
      </w:r>
      <w:r w:rsidRPr="00BF5FB3">
        <w:rPr>
          <w:rFonts w:asciiTheme="minorHAnsi" w:hAnsiTheme="minorHAnsi" w:cstheme="minorHAnsi"/>
          <w:sz w:val="12"/>
        </w:rPr>
        <w:t>¶</w:t>
      </w:r>
      <w:r w:rsidRPr="00BF5FB3">
        <w:rPr>
          <w:rFonts w:asciiTheme="minorHAnsi" w:hAnsiTheme="minorHAnsi" w:cstheme="minorHAnsi"/>
          <w:sz w:val="16"/>
        </w:rPr>
        <w:t xml:space="preserve"> a decade, and advanced designs might be even </w:t>
      </w:r>
      <w:r w:rsidRPr="00BF5FB3">
        <w:rPr>
          <w:rFonts w:asciiTheme="minorHAnsi" w:hAnsiTheme="minorHAnsi" w:cstheme="minorHAnsi"/>
          <w:sz w:val="12"/>
        </w:rPr>
        <w:t>¶</w:t>
      </w:r>
      <w:r w:rsidRPr="00BF5FB3">
        <w:rPr>
          <w:rFonts w:asciiTheme="minorHAnsi" w:hAnsiTheme="minorHAnsi" w:cstheme="minorHAnsi"/>
          <w:sz w:val="16"/>
        </w:rPr>
        <w:t xml:space="preserve"> further off</w:t>
      </w:r>
      <w:r w:rsidRPr="00BF5FB3">
        <w:rPr>
          <w:rStyle w:val="TitleChar"/>
          <w:rFonts w:asciiTheme="minorHAnsi" w:hAnsiTheme="minorHAnsi" w:cstheme="minorHAnsi"/>
          <w:b/>
          <w:sz w:val="26"/>
          <w:szCs w:val="26"/>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Light-water SMRs</w:t>
      </w:r>
      <w:r w:rsidRPr="00BF5FB3">
        <w:rPr>
          <w:rStyle w:val="TitleChar"/>
          <w:rFonts w:asciiTheme="minorHAnsi" w:hAnsiTheme="minorHAnsi" w:cstheme="minorHAnsi"/>
          <w:b/>
          <w:sz w:val="26"/>
          <w:szCs w:val="26"/>
        </w:rPr>
        <w:t xml:space="preserve"> and SMRs that </w:t>
      </w:r>
      <w:r w:rsidRPr="00BF5FB3">
        <w:rPr>
          <w:rStyle w:val="TitleChar"/>
          <w:rFonts w:asciiTheme="minorHAnsi" w:hAnsiTheme="minorHAnsi" w:cstheme="minorHAnsi"/>
          <w:b/>
          <w:sz w:val="26"/>
          <w:szCs w:val="26"/>
          <w:highlight w:val="cyan"/>
        </w:rPr>
        <w:t xml:space="preserve">have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undergone significant testing are the most likely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candidates for near-term deployment, because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they are most similar to existing reactors</w:t>
      </w:r>
      <w:r w:rsidRPr="00BF5FB3">
        <w:rPr>
          <w:rStyle w:val="TitleChar"/>
          <w:rFonts w:asciiTheme="minorHAnsi" w:hAnsiTheme="minorHAnsi" w:cstheme="minorHAnsi"/>
          <w:b/>
          <w:sz w:val="26"/>
          <w:szCs w:val="26"/>
        </w:rPr>
        <w:t xml:space="preserve"> that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have certified designs and significant operating </w:t>
      </w:r>
      <w:r w:rsidRPr="00BF5FB3">
        <w:rPr>
          <w:rStyle w:val="TitleChar"/>
          <w:rFonts w:asciiTheme="minorHAnsi" w:hAnsiTheme="minorHAnsi" w:cstheme="minorHAnsi"/>
          <w:sz w:val="12"/>
          <w:szCs w:val="26"/>
        </w:rPr>
        <w:t>¶</w:t>
      </w:r>
      <w:r w:rsidRPr="00BF5FB3">
        <w:rPr>
          <w:rStyle w:val="TitleChar"/>
          <w:rFonts w:asciiTheme="minorHAnsi" w:hAnsiTheme="minorHAnsi" w:cstheme="minorHAnsi"/>
          <w:b/>
          <w:sz w:val="26"/>
          <w:szCs w:val="26"/>
        </w:rPr>
        <w:t xml:space="preserve"> histories</w:t>
      </w:r>
      <w:r w:rsidRPr="00BF5FB3">
        <w:rPr>
          <w:rFonts w:asciiTheme="minorHAnsi" w:hAnsiTheme="minorHAnsi" w:cstheme="minorHAnsi"/>
          <w:sz w:val="16"/>
        </w:rPr>
        <w:t xml:space="preserve">. </w:t>
      </w:r>
      <w:proofErr w:type="spellStart"/>
      <w:r w:rsidRPr="00BF5FB3">
        <w:rPr>
          <w:rFonts w:asciiTheme="minorHAnsi" w:hAnsiTheme="minorHAnsi" w:cstheme="minorHAnsi"/>
          <w:sz w:val="16"/>
        </w:rPr>
        <w:t>NuScale</w:t>
      </w:r>
      <w:proofErr w:type="spellEnd"/>
      <w:r w:rsidRPr="00BF5FB3">
        <w:rPr>
          <w:rFonts w:asciiTheme="minorHAnsi" w:hAnsiTheme="minorHAnsi" w:cstheme="minorHAnsi"/>
          <w:sz w:val="16"/>
        </w:rPr>
        <w:t xml:space="preserve"> is on track to </w:t>
      </w:r>
      <w:r w:rsidRPr="00BF5FB3">
        <w:rPr>
          <w:rFonts w:asciiTheme="minorHAnsi" w:hAnsiTheme="minorHAnsi" w:cstheme="minorHAnsi"/>
          <w:sz w:val="16"/>
        </w:rPr>
        <w:lastRenderedPageBreak/>
        <w:t xml:space="preserve">submit its reactor </w:t>
      </w:r>
      <w:r w:rsidRPr="00BF5FB3">
        <w:rPr>
          <w:rFonts w:asciiTheme="minorHAnsi" w:hAnsiTheme="minorHAnsi" w:cstheme="minorHAnsi"/>
          <w:sz w:val="12"/>
        </w:rPr>
        <w:t>¶</w:t>
      </w:r>
      <w:r w:rsidRPr="00BF5FB3">
        <w:rPr>
          <w:rFonts w:asciiTheme="minorHAnsi" w:hAnsiTheme="minorHAnsi" w:cstheme="minorHAnsi"/>
          <w:sz w:val="16"/>
        </w:rPr>
        <w:t xml:space="preserve"> design to the NRC by 2012, as is Babcock &amp; Wilcox </w:t>
      </w:r>
      <w:r w:rsidRPr="00BF5FB3">
        <w:rPr>
          <w:rFonts w:asciiTheme="minorHAnsi" w:hAnsiTheme="minorHAnsi" w:cstheme="minorHAnsi"/>
          <w:sz w:val="12"/>
        </w:rPr>
        <w:t>¶</w:t>
      </w:r>
      <w:r w:rsidRPr="00BF5FB3">
        <w:rPr>
          <w:rFonts w:asciiTheme="minorHAnsi" w:hAnsiTheme="minorHAnsi" w:cstheme="minorHAnsi"/>
          <w:sz w:val="16"/>
        </w:rPr>
        <w:t xml:space="preserve"> for its </w:t>
      </w:r>
      <w:proofErr w:type="spellStart"/>
      <w:r w:rsidRPr="00BF5FB3">
        <w:rPr>
          <w:rFonts w:asciiTheme="minorHAnsi" w:hAnsiTheme="minorHAnsi" w:cstheme="minorHAnsi"/>
          <w:sz w:val="16"/>
        </w:rPr>
        <w:t>mPower</w:t>
      </w:r>
      <w:proofErr w:type="spellEnd"/>
      <w:r w:rsidRPr="00BF5FB3">
        <w:rPr>
          <w:rFonts w:asciiTheme="minorHAnsi" w:hAnsiTheme="minorHAnsi" w:cstheme="minorHAnsi"/>
          <w:sz w:val="16"/>
        </w:rPr>
        <w:t xml:space="preserve"> design. In addition, GE-Hitachi, </w:t>
      </w:r>
      <w:r w:rsidRPr="00BF5FB3">
        <w:rPr>
          <w:rFonts w:asciiTheme="minorHAnsi" w:hAnsiTheme="minorHAnsi" w:cstheme="minorHAnsi"/>
          <w:sz w:val="12"/>
        </w:rPr>
        <w:t>¶</w:t>
      </w:r>
      <w:r w:rsidRPr="00BF5FB3">
        <w:rPr>
          <w:rFonts w:asciiTheme="minorHAnsi" w:hAnsiTheme="minorHAnsi" w:cstheme="minorHAnsi"/>
          <w:sz w:val="16"/>
        </w:rPr>
        <w:t xml:space="preserve"> which already completed an NRC </w:t>
      </w:r>
      <w:proofErr w:type="spellStart"/>
      <w:r w:rsidRPr="00BF5FB3">
        <w:rPr>
          <w:rFonts w:asciiTheme="minorHAnsi" w:hAnsiTheme="minorHAnsi" w:cstheme="minorHAnsi"/>
          <w:sz w:val="16"/>
        </w:rPr>
        <w:t>preapplication</w:t>
      </w:r>
      <w:proofErr w:type="spellEnd"/>
      <w:r w:rsidRPr="00BF5FB3">
        <w:rPr>
          <w:rFonts w:asciiTheme="minorHAnsi" w:hAnsiTheme="minorHAnsi" w:cstheme="minorHAnsi"/>
          <w:sz w:val="16"/>
        </w:rPr>
        <w:t xml:space="preserve"> </w:t>
      </w:r>
      <w:r w:rsidRPr="00BF5FB3">
        <w:rPr>
          <w:rFonts w:asciiTheme="minorHAnsi" w:hAnsiTheme="minorHAnsi" w:cstheme="minorHAnsi"/>
          <w:sz w:val="12"/>
        </w:rPr>
        <w:t>¶</w:t>
      </w:r>
      <w:r w:rsidRPr="00BF5FB3">
        <w:rPr>
          <w:rFonts w:asciiTheme="minorHAnsi" w:hAnsiTheme="minorHAnsi" w:cstheme="minorHAnsi"/>
          <w:sz w:val="16"/>
        </w:rPr>
        <w:t xml:space="preserve"> review for its PRISM reactor in 1994, plans to submit its PRISM design for certification in 2012. </w:t>
      </w:r>
      <w:r w:rsidRPr="00BF5FB3">
        <w:rPr>
          <w:rFonts w:asciiTheme="minorHAnsi" w:hAnsiTheme="minorHAnsi" w:cstheme="minorHAnsi"/>
          <w:sz w:val="12"/>
        </w:rPr>
        <w:t>¶</w:t>
      </w:r>
      <w:r w:rsidRPr="00BF5FB3">
        <w:rPr>
          <w:rFonts w:asciiTheme="minorHAnsi" w:hAnsiTheme="minorHAnsi" w:cstheme="minorHAnsi"/>
          <w:sz w:val="16"/>
        </w:rPr>
        <w:t xml:space="preserve"> </w:t>
      </w:r>
      <w:proofErr w:type="gramStart"/>
      <w:r w:rsidRPr="00BF5FB3">
        <w:rPr>
          <w:rFonts w:asciiTheme="minorHAnsi" w:hAnsiTheme="minorHAnsi" w:cstheme="minorHAnsi"/>
          <w:sz w:val="16"/>
        </w:rPr>
        <w:t>With</w:t>
      </w:r>
      <w:proofErr w:type="gramEnd"/>
      <w:r w:rsidRPr="00BF5FB3">
        <w:rPr>
          <w:rFonts w:asciiTheme="minorHAnsi" w:hAnsiTheme="minorHAnsi" w:cstheme="minorHAnsi"/>
          <w:sz w:val="16"/>
        </w:rPr>
        <w:t xml:space="preserve"> fierce competition for commercial deployment of U.S. SMRs anticipated, the U.S. government is accelerating its efforts to support the </w:t>
      </w:r>
      <w:r w:rsidRPr="00BF5FB3">
        <w:rPr>
          <w:rFonts w:asciiTheme="minorHAnsi" w:hAnsiTheme="minorHAnsi" w:cstheme="minorHAnsi"/>
          <w:sz w:val="12"/>
        </w:rPr>
        <w:t>¶</w:t>
      </w:r>
      <w:r w:rsidRPr="00BF5FB3">
        <w:rPr>
          <w:rFonts w:asciiTheme="minorHAnsi" w:hAnsiTheme="minorHAnsi" w:cstheme="minorHAnsi"/>
          <w:sz w:val="16"/>
        </w:rPr>
        <w:t xml:space="preserve"> licensing of new reactor designs. The fiscal year </w:t>
      </w:r>
      <w:r w:rsidRPr="00BF5FB3">
        <w:rPr>
          <w:rFonts w:asciiTheme="minorHAnsi" w:hAnsiTheme="minorHAnsi" w:cstheme="minorHAnsi"/>
          <w:sz w:val="12"/>
        </w:rPr>
        <w:t>¶</w:t>
      </w:r>
      <w:r w:rsidRPr="00BF5FB3">
        <w:rPr>
          <w:rFonts w:asciiTheme="minorHAnsi" w:hAnsiTheme="minorHAnsi" w:cstheme="minorHAnsi"/>
          <w:sz w:val="16"/>
        </w:rPr>
        <w:t xml:space="preserve"> 2011 budget request for the Department of Energy </w:t>
      </w:r>
      <w:r w:rsidRPr="00BF5FB3">
        <w:rPr>
          <w:rFonts w:asciiTheme="minorHAnsi" w:hAnsiTheme="minorHAnsi" w:cstheme="minorHAnsi"/>
          <w:sz w:val="12"/>
        </w:rPr>
        <w:t>¶</w:t>
      </w:r>
      <w:r w:rsidRPr="00BF5FB3">
        <w:rPr>
          <w:rFonts w:asciiTheme="minorHAnsi" w:hAnsiTheme="minorHAnsi" w:cstheme="minorHAnsi"/>
          <w:sz w:val="16"/>
        </w:rPr>
        <w:t xml:space="preserve"> includes $39 million for a program to support </w:t>
      </w:r>
      <w:r w:rsidRPr="00BF5FB3">
        <w:rPr>
          <w:rFonts w:asciiTheme="minorHAnsi" w:hAnsiTheme="minorHAnsi" w:cstheme="minorHAnsi"/>
          <w:sz w:val="12"/>
        </w:rPr>
        <w:t>¶</w:t>
      </w:r>
      <w:r w:rsidRPr="00BF5FB3">
        <w:rPr>
          <w:rFonts w:asciiTheme="minorHAnsi" w:hAnsiTheme="minorHAnsi" w:cstheme="minorHAnsi"/>
          <w:sz w:val="16"/>
        </w:rPr>
        <w:t xml:space="preserve"> design certification of SMRs for commercial deployment, as well as a research and development </w:t>
      </w:r>
      <w:r w:rsidRPr="00BF5FB3">
        <w:rPr>
          <w:rFonts w:asciiTheme="minorHAnsi" w:hAnsiTheme="minorHAnsi" w:cstheme="minorHAnsi"/>
          <w:sz w:val="12"/>
        </w:rPr>
        <w:t>¶</w:t>
      </w:r>
      <w:r w:rsidRPr="00BF5FB3">
        <w:rPr>
          <w:rFonts w:asciiTheme="minorHAnsi" w:hAnsiTheme="minorHAnsi" w:cstheme="minorHAnsi"/>
          <w:sz w:val="16"/>
        </w:rPr>
        <w:t xml:space="preserve"> portfolio that will address the technology development needs of both near- and longer-term SMRs. </w:t>
      </w:r>
      <w:r w:rsidRPr="00BF5FB3">
        <w:rPr>
          <w:rFonts w:asciiTheme="minorHAnsi" w:hAnsiTheme="minorHAnsi" w:cstheme="minorHAnsi"/>
          <w:sz w:val="12"/>
        </w:rPr>
        <w:t>¶</w:t>
      </w:r>
      <w:r w:rsidRPr="00BF5FB3">
        <w:rPr>
          <w:rFonts w:asciiTheme="minorHAnsi" w:hAnsiTheme="minorHAnsi" w:cstheme="minorHAnsi"/>
          <w:sz w:val="16"/>
        </w:rPr>
        <w:t xml:space="preserve"> </w:t>
      </w:r>
      <w:r w:rsidRPr="00BF5FB3">
        <w:rPr>
          <w:rStyle w:val="TitleChar"/>
          <w:rFonts w:asciiTheme="minorHAnsi" w:hAnsiTheme="minorHAnsi" w:cstheme="minorHAnsi"/>
          <w:b/>
          <w:sz w:val="26"/>
          <w:szCs w:val="26"/>
          <w:highlight w:val="cyan"/>
        </w:rPr>
        <w:t>The D</w:t>
      </w:r>
      <w:r w:rsidRPr="00BF5FB3">
        <w:rPr>
          <w:rStyle w:val="TitleChar"/>
          <w:rFonts w:asciiTheme="minorHAnsi" w:hAnsiTheme="minorHAnsi" w:cstheme="minorHAnsi"/>
          <w:b/>
          <w:sz w:val="26"/>
          <w:szCs w:val="26"/>
        </w:rPr>
        <w:t>epartment</w:t>
      </w:r>
      <w:r w:rsidRPr="00BF5FB3">
        <w:rPr>
          <w:rStyle w:val="TitleChar"/>
          <w:rFonts w:asciiTheme="minorHAnsi" w:hAnsiTheme="minorHAnsi" w:cstheme="minorHAnsi"/>
          <w:b/>
          <w:sz w:val="26"/>
          <w:szCs w:val="26"/>
          <w:highlight w:val="cyan"/>
        </w:rPr>
        <w:t xml:space="preserve"> o</w:t>
      </w:r>
      <w:r w:rsidRPr="00BF5FB3">
        <w:rPr>
          <w:rStyle w:val="TitleChar"/>
          <w:rFonts w:asciiTheme="minorHAnsi" w:hAnsiTheme="minorHAnsi" w:cstheme="minorHAnsi"/>
          <w:b/>
          <w:sz w:val="26"/>
          <w:szCs w:val="26"/>
        </w:rPr>
        <w:t>f</w:t>
      </w:r>
      <w:r w:rsidRPr="00BF5FB3">
        <w:rPr>
          <w:rStyle w:val="TitleChar"/>
          <w:rFonts w:asciiTheme="minorHAnsi" w:hAnsiTheme="minorHAnsi" w:cstheme="minorHAnsi"/>
          <w:b/>
          <w:sz w:val="26"/>
          <w:szCs w:val="26"/>
          <w:highlight w:val="cyan"/>
        </w:rPr>
        <w:t xml:space="preserve"> E</w:t>
      </w:r>
      <w:r w:rsidRPr="00BF5FB3">
        <w:rPr>
          <w:rStyle w:val="TitleChar"/>
          <w:rFonts w:asciiTheme="minorHAnsi" w:hAnsiTheme="minorHAnsi" w:cstheme="minorHAnsi"/>
          <w:b/>
          <w:sz w:val="26"/>
          <w:szCs w:val="26"/>
        </w:rPr>
        <w:t>nergy</w:t>
      </w:r>
      <w:r w:rsidRPr="00BF5FB3">
        <w:rPr>
          <w:rStyle w:val="TitleChar"/>
          <w:rFonts w:asciiTheme="minorHAnsi" w:hAnsiTheme="minorHAnsi" w:cstheme="minorHAnsi"/>
          <w:b/>
          <w:sz w:val="26"/>
          <w:szCs w:val="26"/>
          <w:highlight w:val="cyan"/>
        </w:rPr>
        <w:t xml:space="preserve"> is </w:t>
      </w:r>
      <w:r w:rsidRPr="00BF5FB3">
        <w:rPr>
          <w:rStyle w:val="TitleChar"/>
          <w:rFonts w:asciiTheme="minorHAnsi" w:hAnsiTheme="minorHAnsi" w:cstheme="minorHAnsi"/>
          <w:b/>
          <w:sz w:val="26"/>
          <w:szCs w:val="26"/>
        </w:rPr>
        <w:t xml:space="preserve">also </w:t>
      </w:r>
      <w:r w:rsidRPr="00BF5FB3">
        <w:rPr>
          <w:rStyle w:val="TitleChar"/>
          <w:rFonts w:asciiTheme="minorHAnsi" w:hAnsiTheme="minorHAnsi" w:cstheme="minorHAnsi"/>
          <w:b/>
          <w:sz w:val="26"/>
          <w:szCs w:val="26"/>
          <w:highlight w:val="cyan"/>
        </w:rPr>
        <w:t xml:space="preserve">in discussions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with several U.S. companies to facilitate the </w:t>
      </w:r>
      <w:proofErr w:type="spellStart"/>
      <w:r w:rsidRPr="00BF5FB3">
        <w:rPr>
          <w:rStyle w:val="TitleChar"/>
          <w:rFonts w:asciiTheme="minorHAnsi" w:hAnsiTheme="minorHAnsi" w:cstheme="minorHAnsi"/>
          <w:b/>
          <w:sz w:val="26"/>
          <w:szCs w:val="26"/>
          <w:highlight w:val="cyan"/>
        </w:rPr>
        <w:t>lightwater</w:t>
      </w:r>
      <w:proofErr w:type="spellEnd"/>
      <w:r w:rsidRPr="00BF5FB3">
        <w:rPr>
          <w:rStyle w:val="TitleChar"/>
          <w:rFonts w:asciiTheme="minorHAnsi" w:hAnsiTheme="minorHAnsi" w:cstheme="minorHAnsi"/>
          <w:b/>
          <w:sz w:val="26"/>
          <w:szCs w:val="26"/>
          <w:highlight w:val="cyan"/>
        </w:rPr>
        <w:t xml:space="preserve"> SMR design certification by the NRC within </w:t>
      </w:r>
      <w:r w:rsidRPr="00BF5FB3">
        <w:rPr>
          <w:rStyle w:val="TitleChar"/>
          <w:rFonts w:asciiTheme="minorHAnsi" w:hAnsiTheme="minorHAnsi" w:cstheme="minorHAnsi"/>
          <w:sz w:val="12"/>
          <w:szCs w:val="26"/>
          <w:highlight w:val="cyan"/>
        </w:rPr>
        <w:t>¶</w:t>
      </w:r>
      <w:r w:rsidRPr="00BF5FB3">
        <w:rPr>
          <w:rStyle w:val="TitleChar"/>
          <w:rFonts w:asciiTheme="minorHAnsi" w:hAnsiTheme="minorHAnsi" w:cstheme="minorHAnsi"/>
          <w:b/>
          <w:sz w:val="26"/>
          <w:szCs w:val="26"/>
          <w:highlight w:val="cyan"/>
        </w:rPr>
        <w:t xml:space="preserve"> a reasonable timeframe.</w:t>
      </w:r>
      <w:r w:rsidRPr="00BF5FB3">
        <w:rPr>
          <w:rStyle w:val="TitleChar"/>
          <w:rFonts w:asciiTheme="minorHAnsi" w:hAnsiTheme="minorHAnsi" w:cstheme="minorHAnsi"/>
          <w:b/>
          <w:sz w:val="26"/>
          <w:szCs w:val="26"/>
        </w:rPr>
        <w:t xml:space="preserve"> </w:t>
      </w:r>
      <w:r w:rsidRPr="00BF5FB3">
        <w:rPr>
          <w:rFonts w:asciiTheme="minorHAnsi" w:hAnsiTheme="minorHAnsi" w:cstheme="minorHAnsi"/>
          <w:sz w:val="16"/>
        </w:rPr>
        <w:t xml:space="preserve">The department also </w:t>
      </w:r>
      <w:r w:rsidRPr="00BF5FB3">
        <w:rPr>
          <w:rFonts w:asciiTheme="minorHAnsi" w:hAnsiTheme="minorHAnsi" w:cstheme="minorHAnsi"/>
          <w:sz w:val="12"/>
        </w:rPr>
        <w:t>¶</w:t>
      </w:r>
      <w:r w:rsidRPr="00BF5FB3">
        <w:rPr>
          <w:rFonts w:asciiTheme="minorHAnsi" w:hAnsiTheme="minorHAnsi" w:cstheme="minorHAnsi"/>
          <w:sz w:val="16"/>
        </w:rPr>
        <w:t xml:space="preserve"> continues to support research and development </w:t>
      </w:r>
      <w:r w:rsidRPr="00BF5FB3">
        <w:rPr>
          <w:rFonts w:asciiTheme="minorHAnsi" w:hAnsiTheme="minorHAnsi" w:cstheme="minorHAnsi"/>
          <w:sz w:val="12"/>
        </w:rPr>
        <w:t>¶</w:t>
      </w:r>
      <w:r w:rsidRPr="00BF5FB3">
        <w:rPr>
          <w:rFonts w:asciiTheme="minorHAnsi" w:hAnsiTheme="minorHAnsi" w:cstheme="minorHAnsi"/>
          <w:sz w:val="16"/>
        </w:rPr>
        <w:t xml:space="preserve"> efforts toward advanced reactor designs through </w:t>
      </w:r>
      <w:r w:rsidRPr="00BF5FB3">
        <w:rPr>
          <w:rFonts w:asciiTheme="minorHAnsi" w:hAnsiTheme="minorHAnsi" w:cstheme="minorHAnsi"/>
          <w:sz w:val="12"/>
        </w:rPr>
        <w:t>¶</w:t>
      </w:r>
      <w:r w:rsidRPr="00BF5FB3">
        <w:rPr>
          <w:rFonts w:asciiTheme="minorHAnsi" w:hAnsiTheme="minorHAnsi" w:cstheme="minorHAnsi"/>
          <w:sz w:val="16"/>
        </w:rPr>
        <w:t xml:space="preserve"> the Advanced Reactor Concepts program, which </w:t>
      </w:r>
      <w:r w:rsidRPr="00BF5FB3">
        <w:rPr>
          <w:rFonts w:asciiTheme="minorHAnsi" w:hAnsiTheme="minorHAnsi" w:cstheme="minorHAnsi"/>
          <w:sz w:val="12"/>
        </w:rPr>
        <w:t>¶</w:t>
      </w:r>
      <w:r w:rsidRPr="00BF5FB3">
        <w:rPr>
          <w:rFonts w:asciiTheme="minorHAnsi" w:hAnsiTheme="minorHAnsi" w:cstheme="minorHAnsi"/>
          <w:sz w:val="16"/>
        </w:rPr>
        <w:t xml:space="preserve"> focuses on metal-cooled reactor technologies.</w:t>
      </w:r>
    </w:p>
    <w:p w:rsidR="002631F9" w:rsidRDefault="002631F9" w:rsidP="002631F9">
      <w:pPr>
        <w:pStyle w:val="Heading4"/>
      </w:pPr>
      <w:r>
        <w:t>SMRs are cost-effective, safe, and can be quickly deployed</w:t>
      </w:r>
    </w:p>
    <w:p w:rsidR="002631F9" w:rsidRDefault="002631F9" w:rsidP="002631F9">
      <w:proofErr w:type="spellStart"/>
      <w:r w:rsidRPr="00B64A18">
        <w:rPr>
          <w:rStyle w:val="StyleStyleBold12pt"/>
        </w:rPr>
        <w:t>Szondy</w:t>
      </w:r>
      <w:proofErr w:type="spellEnd"/>
      <w:r w:rsidRPr="00B64A18">
        <w:rPr>
          <w:rStyle w:val="StyleStyleBold12pt"/>
        </w:rPr>
        <w:t xml:space="preserve"> 12</w:t>
      </w:r>
      <w:r>
        <w:t xml:space="preserve"> </w:t>
      </w:r>
    </w:p>
    <w:p w:rsidR="002631F9" w:rsidRPr="00B64A18" w:rsidRDefault="002631F9" w:rsidP="002631F9">
      <w:pPr>
        <w:rPr>
          <w:sz w:val="16"/>
          <w:szCs w:val="16"/>
        </w:rPr>
      </w:pPr>
      <w:r w:rsidRPr="00B64A18">
        <w:rPr>
          <w:sz w:val="16"/>
          <w:szCs w:val="16"/>
        </w:rPr>
        <w:t xml:space="preserve">David, freelance writer based in Monroe, Washington. An award-winning playwright, he has contributed to Charged and </w:t>
      </w:r>
      <w:proofErr w:type="spellStart"/>
      <w:r w:rsidRPr="00B64A18">
        <w:rPr>
          <w:sz w:val="16"/>
          <w:szCs w:val="16"/>
        </w:rPr>
        <w:t>iQ</w:t>
      </w:r>
      <w:proofErr w:type="spellEnd"/>
      <w:r w:rsidRPr="00B64A18">
        <w:rPr>
          <w:sz w:val="16"/>
          <w:szCs w:val="16"/>
        </w:rPr>
        <w:t xml:space="preserve"> magazine and is the author of the website Tales of Future Past, February 16, "Feature: Small modular nuclear reactors - the future of energy?</w:t>
      </w:r>
      <w:proofErr w:type="gramStart"/>
      <w:r w:rsidRPr="00B64A18">
        <w:rPr>
          <w:sz w:val="16"/>
          <w:szCs w:val="16"/>
        </w:rPr>
        <w:t>",</w:t>
      </w:r>
      <w:proofErr w:type="gramEnd"/>
      <w:r w:rsidRPr="00B64A18">
        <w:rPr>
          <w:sz w:val="16"/>
          <w:szCs w:val="16"/>
        </w:rPr>
        <w:t xml:space="preserve"> </w:t>
      </w:r>
      <w:hyperlink r:id="rId22" w:history="1">
        <w:r w:rsidRPr="00B64A18">
          <w:rPr>
            <w:rStyle w:val="Hyperlink"/>
            <w:sz w:val="16"/>
            <w:szCs w:val="16"/>
          </w:rPr>
          <w:t>www.gizmag.com/small-modular-nuclear-reactors/20860/</w:t>
        </w:r>
      </w:hyperlink>
    </w:p>
    <w:p w:rsidR="002631F9" w:rsidRPr="00B64A18" w:rsidRDefault="002631F9" w:rsidP="002631F9"/>
    <w:p w:rsidR="002631F9" w:rsidRPr="00DB2DC5" w:rsidRDefault="002631F9" w:rsidP="002631F9">
      <w:pPr>
        <w:rPr>
          <w:sz w:val="16"/>
        </w:rPr>
      </w:pPr>
      <w:r w:rsidRPr="001C0AC3">
        <w:rPr>
          <w:sz w:val="16"/>
        </w:rPr>
        <w:t>One way of getting around many of these problems is through the development of small modular reactors (</w:t>
      </w:r>
      <w:r w:rsidRPr="00B5375D">
        <w:rPr>
          <w:rStyle w:val="StyleBoldUnderline"/>
          <w:sz w:val="24"/>
          <w:szCs w:val="24"/>
        </w:rPr>
        <w:t>SMR</w:t>
      </w:r>
      <w:r w:rsidRPr="001C0AC3">
        <w:rPr>
          <w:sz w:val="16"/>
        </w:rPr>
        <w:t xml:space="preserve">). These </w:t>
      </w:r>
      <w:r w:rsidRPr="00B5375D">
        <w:rPr>
          <w:rStyle w:val="StyleBoldUnderline"/>
          <w:sz w:val="24"/>
          <w:szCs w:val="24"/>
        </w:rPr>
        <w:t>are</w:t>
      </w:r>
      <w:r w:rsidRPr="001C0AC3">
        <w:rPr>
          <w:sz w:val="16"/>
        </w:rPr>
        <w:t xml:space="preserve"> reactors </w:t>
      </w:r>
      <w:r w:rsidRPr="00B5375D">
        <w:rPr>
          <w:rStyle w:val="StyleBoldUnderline"/>
          <w:sz w:val="24"/>
          <w:szCs w:val="24"/>
        </w:rPr>
        <w:t>capable of generating</w:t>
      </w:r>
      <w:r w:rsidRPr="001C0AC3">
        <w:rPr>
          <w:sz w:val="16"/>
        </w:rPr>
        <w:t xml:space="preserve"> about </w:t>
      </w:r>
      <w:r w:rsidRPr="00B5375D">
        <w:rPr>
          <w:rStyle w:val="StyleBoldUnderline"/>
          <w:sz w:val="24"/>
          <w:szCs w:val="24"/>
        </w:rPr>
        <w:t>300 megawatts</w:t>
      </w:r>
      <w:r w:rsidRPr="001C0AC3">
        <w:rPr>
          <w:sz w:val="16"/>
        </w:rPr>
        <w:t xml:space="preserve"> of power or less, </w:t>
      </w:r>
      <w:r w:rsidRPr="00B5375D">
        <w:rPr>
          <w:rStyle w:val="StyleBoldUnderline"/>
          <w:sz w:val="24"/>
          <w:szCs w:val="24"/>
        </w:rPr>
        <w:t>which is enough to run 45,000</w:t>
      </w:r>
      <w:r w:rsidRPr="001C0AC3">
        <w:rPr>
          <w:sz w:val="16"/>
        </w:rPr>
        <w:t xml:space="preserve"> US </w:t>
      </w:r>
      <w:r w:rsidRPr="00B5375D">
        <w:rPr>
          <w:rStyle w:val="StyleBoldUnderline"/>
          <w:sz w:val="24"/>
          <w:szCs w:val="24"/>
        </w:rPr>
        <w:t>homes</w:t>
      </w:r>
      <w:r w:rsidRPr="001C0AC3">
        <w:rPr>
          <w:sz w:val="16"/>
        </w:rPr>
        <w:t xml:space="preserve">. Though small, SMRs are proper reactors. They are quite different from the radio-thermal generators (RTG) used in spacecraft and remote lighthouses in Siberia. Nuclear reactors such as </w:t>
      </w:r>
      <w:r w:rsidRPr="00B5375D">
        <w:rPr>
          <w:rStyle w:val="StyleBoldUnderline"/>
          <w:sz w:val="24"/>
          <w:szCs w:val="24"/>
        </w:rPr>
        <w:t xml:space="preserve">SMRs use controlled nuclear fission to generate power while RTGs use </w:t>
      </w:r>
      <w:r w:rsidRPr="001C0AC3">
        <w:rPr>
          <w:sz w:val="16"/>
        </w:rPr>
        <w:t xml:space="preserve">natural </w:t>
      </w:r>
      <w:r w:rsidRPr="00B5375D">
        <w:rPr>
          <w:rStyle w:val="StyleBoldUnderline"/>
          <w:sz w:val="24"/>
          <w:szCs w:val="24"/>
        </w:rPr>
        <w:t>radioactive decay to power a</w:t>
      </w:r>
      <w:r w:rsidRPr="001C0AC3">
        <w:rPr>
          <w:sz w:val="16"/>
        </w:rPr>
        <w:t xml:space="preserve"> relatively simple </w:t>
      </w:r>
      <w:r w:rsidRPr="00B5375D">
        <w:rPr>
          <w:rStyle w:val="StyleBoldUnderline"/>
          <w:sz w:val="24"/>
          <w:szCs w:val="24"/>
        </w:rPr>
        <w:t>thermoelectric generator that can only produce</w:t>
      </w:r>
      <w:r w:rsidRPr="001C0AC3">
        <w:rPr>
          <w:sz w:val="16"/>
        </w:rPr>
        <w:t xml:space="preserve">, at most, about </w:t>
      </w:r>
      <w:r w:rsidRPr="00B5375D">
        <w:rPr>
          <w:rStyle w:val="StyleBoldUnderline"/>
          <w:sz w:val="24"/>
          <w:szCs w:val="24"/>
        </w:rPr>
        <w:t>two kilowatts.</w:t>
      </w:r>
      <w:r w:rsidRPr="00B5375D">
        <w:rPr>
          <w:rStyle w:val="StyleBoldUnderline"/>
          <w:b w:val="0"/>
          <w:sz w:val="24"/>
          <w:szCs w:val="24"/>
          <w:u w:val="none"/>
        </w:rPr>
        <w:t>¶</w:t>
      </w:r>
      <w:r w:rsidRPr="001C0AC3">
        <w:rPr>
          <w:sz w:val="16"/>
        </w:rPr>
        <w:t xml:space="preserve"> In terms of </w:t>
      </w:r>
      <w:proofErr w:type="gramStart"/>
      <w:r w:rsidRPr="001C0AC3">
        <w:rPr>
          <w:sz w:val="16"/>
        </w:rPr>
        <w:t>power,</w:t>
      </w:r>
      <w:proofErr w:type="gramEnd"/>
      <w:r w:rsidRPr="001C0AC3">
        <w:rPr>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1C0AC3">
        <w:rPr>
          <w:sz w:val="12"/>
        </w:rPr>
        <w:t>¶</w:t>
      </w:r>
      <w:r w:rsidRPr="001C0AC3">
        <w:rPr>
          <w:sz w:val="16"/>
        </w:rPr>
        <w:t xml:space="preserve"> The 60-year old breakthrough</w:t>
      </w:r>
      <w:r w:rsidRPr="001C0AC3">
        <w:rPr>
          <w:sz w:val="12"/>
        </w:rPr>
        <w:t>¶</w:t>
      </w:r>
      <w:r w:rsidRPr="001C0AC3">
        <w:rPr>
          <w:sz w:val="16"/>
        </w:rPr>
        <w:t xml:space="preserve"> </w:t>
      </w:r>
      <w:r w:rsidRPr="00B5375D">
        <w:rPr>
          <w:rStyle w:val="StyleBoldUnderline"/>
          <w:sz w:val="24"/>
          <w:szCs w:val="24"/>
        </w:rPr>
        <w:t xml:space="preserve">One reason for government and private industry to take an interest in </w:t>
      </w:r>
      <w:r w:rsidRPr="00B5375D">
        <w:rPr>
          <w:rStyle w:val="StyleBoldUnderline"/>
          <w:sz w:val="24"/>
          <w:szCs w:val="24"/>
          <w:highlight w:val="cyan"/>
        </w:rPr>
        <w:t>SMRs</w:t>
      </w:r>
      <w:r w:rsidRPr="00B5375D">
        <w:rPr>
          <w:rStyle w:val="StyleBoldUnderline"/>
          <w:sz w:val="24"/>
          <w:szCs w:val="24"/>
        </w:rPr>
        <w:t xml:space="preserve"> is that they've</w:t>
      </w:r>
      <w:r w:rsidRPr="001C0AC3">
        <w:rPr>
          <w:sz w:val="16"/>
        </w:rPr>
        <w:t xml:space="preserve"> </w:t>
      </w:r>
      <w:r w:rsidRPr="00B5375D">
        <w:rPr>
          <w:rStyle w:val="StyleBoldUnderline"/>
          <w:sz w:val="24"/>
          <w:szCs w:val="24"/>
        </w:rPr>
        <w:t>been successfully employed for much longer than most people realize.</w:t>
      </w:r>
      <w:r w:rsidRPr="001C0AC3">
        <w:rPr>
          <w:sz w:val="16"/>
        </w:rPr>
        <w:t xml:space="preserve"> In fact, </w:t>
      </w:r>
      <w:r w:rsidRPr="00B5375D">
        <w:rPr>
          <w:rStyle w:val="StyleBoldUnderline"/>
          <w:sz w:val="24"/>
          <w:szCs w:val="24"/>
        </w:rPr>
        <w:t xml:space="preserve">hundreds </w:t>
      </w:r>
      <w:r w:rsidRPr="00B5375D">
        <w:rPr>
          <w:rStyle w:val="StyleBoldUnderline"/>
          <w:sz w:val="24"/>
          <w:szCs w:val="24"/>
          <w:highlight w:val="cyan"/>
        </w:rPr>
        <w:t>have been</w:t>
      </w:r>
      <w:r w:rsidRPr="00B5375D">
        <w:rPr>
          <w:rStyle w:val="StyleBoldUnderline"/>
          <w:sz w:val="24"/>
          <w:szCs w:val="24"/>
        </w:rPr>
        <w:t xml:space="preserve"> steaming around the world </w:t>
      </w:r>
      <w:r w:rsidRPr="00B5375D">
        <w:rPr>
          <w:rStyle w:val="StyleBoldUnderline"/>
          <w:sz w:val="24"/>
          <w:szCs w:val="24"/>
          <w:highlight w:val="cyan"/>
        </w:rPr>
        <w:t>inside</w:t>
      </w:r>
      <w:r w:rsidRPr="001C0AC3">
        <w:rPr>
          <w:sz w:val="16"/>
        </w:rPr>
        <w:t xml:space="preserve"> the hulls </w:t>
      </w:r>
      <w:r w:rsidRPr="00B5375D">
        <w:rPr>
          <w:rStyle w:val="StyleBoldUnderline"/>
          <w:sz w:val="24"/>
          <w:szCs w:val="24"/>
          <w:highlight w:val="cyan"/>
        </w:rPr>
        <w:t>of</w:t>
      </w:r>
      <w:r w:rsidRPr="00B5375D">
        <w:rPr>
          <w:rStyle w:val="StyleBoldUnderline"/>
          <w:sz w:val="24"/>
          <w:szCs w:val="24"/>
        </w:rPr>
        <w:t xml:space="preserve"> nuclear </w:t>
      </w:r>
      <w:r w:rsidRPr="00B5375D">
        <w:rPr>
          <w:rStyle w:val="StyleBoldUnderline"/>
          <w:sz w:val="24"/>
          <w:szCs w:val="24"/>
          <w:highlight w:val="cyan"/>
        </w:rPr>
        <w:t>submarines and</w:t>
      </w:r>
      <w:r w:rsidRPr="00B5375D">
        <w:rPr>
          <w:rStyle w:val="StyleBoldUnderline"/>
          <w:sz w:val="24"/>
          <w:szCs w:val="24"/>
        </w:rPr>
        <w:t xml:space="preserve"> other </w:t>
      </w:r>
      <w:r w:rsidRPr="00B5375D">
        <w:rPr>
          <w:rStyle w:val="StyleBoldUnderline"/>
          <w:sz w:val="24"/>
          <w:szCs w:val="24"/>
          <w:highlight w:val="cyan"/>
        </w:rPr>
        <w:t>warships</w:t>
      </w:r>
      <w:r w:rsidRPr="00B5375D">
        <w:rPr>
          <w:rStyle w:val="StyleBoldUnderline"/>
          <w:sz w:val="24"/>
          <w:szCs w:val="24"/>
        </w:rPr>
        <w:t xml:space="preserve"> for sixty years. They've also been used in </w:t>
      </w:r>
      <w:r w:rsidRPr="00B5375D">
        <w:rPr>
          <w:rStyle w:val="StyleBoldUnderline"/>
          <w:sz w:val="24"/>
          <w:szCs w:val="24"/>
          <w:highlight w:val="cyan"/>
        </w:rPr>
        <w:t>merchant ships, icebreakers and</w:t>
      </w:r>
      <w:r w:rsidRPr="00B5375D">
        <w:rPr>
          <w:rStyle w:val="StyleBoldUnderline"/>
          <w:sz w:val="24"/>
          <w:szCs w:val="24"/>
        </w:rPr>
        <w:t xml:space="preserve"> as research and medical </w:t>
      </w:r>
      <w:r w:rsidRPr="00B5375D">
        <w:rPr>
          <w:rStyle w:val="StyleBoldUnderline"/>
          <w:sz w:val="24"/>
          <w:szCs w:val="24"/>
          <w:highlight w:val="cyan"/>
        </w:rPr>
        <w:t>isotope reactors</w:t>
      </w:r>
      <w:r w:rsidRPr="00B5375D">
        <w:rPr>
          <w:rStyle w:val="StyleBoldUnderline"/>
          <w:sz w:val="24"/>
          <w:szCs w:val="24"/>
        </w:rPr>
        <w:t xml:space="preserve"> </w:t>
      </w:r>
      <w:r w:rsidRPr="001C0AC3">
        <w:rPr>
          <w:sz w:val="16"/>
        </w:rPr>
        <w:t>at universities. There was even one installed in the Antarctic at McMurdo Station from 1962 to 1972. Now they're being considered for domestic use.</w:t>
      </w:r>
      <w:r w:rsidRPr="001C0AC3">
        <w:rPr>
          <w:sz w:val="12"/>
        </w:rPr>
        <w:t>¶</w:t>
      </w:r>
      <w:r w:rsidRPr="001C0AC3">
        <w:rPr>
          <w:sz w:val="16"/>
        </w:rPr>
        <w:t xml:space="preserve"> </w:t>
      </w:r>
      <w:proofErr w:type="gramStart"/>
      <w:r w:rsidRPr="001C0AC3">
        <w:rPr>
          <w:sz w:val="16"/>
        </w:rPr>
        <w:t>The</w:t>
      </w:r>
      <w:proofErr w:type="gramEnd"/>
      <w:r w:rsidRPr="001C0AC3">
        <w:rPr>
          <w:sz w:val="16"/>
        </w:rPr>
        <w:t xml:space="preserve"> case for SMRs</w:t>
      </w:r>
      <w:r w:rsidRPr="001C0AC3">
        <w:rPr>
          <w:sz w:val="12"/>
        </w:rPr>
        <w:t>¶</w:t>
      </w:r>
      <w:r w:rsidRPr="001C0AC3">
        <w:rPr>
          <w:sz w:val="16"/>
        </w:rPr>
        <w:t xml:space="preserve"> SMRs have a number of advantages over conventional reactors. For one thing, </w:t>
      </w:r>
      <w:r w:rsidRPr="00B5375D">
        <w:rPr>
          <w:rStyle w:val="StyleBoldUnderline"/>
          <w:sz w:val="24"/>
          <w:szCs w:val="24"/>
          <w:highlight w:val="cyan"/>
        </w:rPr>
        <w:t>SMRs are cheaper to construct and run.</w:t>
      </w:r>
      <w:r w:rsidRPr="00B5375D">
        <w:rPr>
          <w:rStyle w:val="StyleBoldUnderline"/>
          <w:sz w:val="24"/>
          <w:szCs w:val="24"/>
        </w:rPr>
        <w:t xml:space="preserve"> </w:t>
      </w:r>
      <w:r w:rsidRPr="001C0AC3">
        <w:rPr>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B5375D">
        <w:rPr>
          <w:rStyle w:val="StyleBoldUnderline"/>
          <w:sz w:val="24"/>
          <w:szCs w:val="24"/>
          <w:highlight w:val="cyan"/>
        </w:rPr>
        <w:t>reactors can be</w:t>
      </w:r>
      <w:r w:rsidRPr="00B5375D">
        <w:rPr>
          <w:rStyle w:val="StyleBoldUnderline"/>
          <w:sz w:val="24"/>
          <w:szCs w:val="24"/>
        </w:rPr>
        <w:t xml:space="preserve"> standardized and some types </w:t>
      </w:r>
      <w:r w:rsidRPr="00B5375D">
        <w:rPr>
          <w:rStyle w:val="StyleBoldUnderline"/>
          <w:sz w:val="24"/>
          <w:szCs w:val="24"/>
          <w:highlight w:val="cyan"/>
        </w:rPr>
        <w:t>built in factories that are able to employ economies of scale.</w:t>
      </w:r>
      <w:r w:rsidRPr="001C0AC3">
        <w:rPr>
          <w:sz w:val="16"/>
        </w:rPr>
        <w:t xml:space="preserve"> The factory-built aspect is also important because </w:t>
      </w:r>
      <w:r w:rsidRPr="00B5375D">
        <w:rPr>
          <w:rStyle w:val="StyleBoldUnderline"/>
          <w:sz w:val="24"/>
          <w:szCs w:val="24"/>
          <w:highlight w:val="cyan"/>
        </w:rPr>
        <w:t>a factory is more efficient</w:t>
      </w:r>
      <w:r w:rsidRPr="00B5375D">
        <w:rPr>
          <w:rStyle w:val="StyleBoldUnderline"/>
          <w:sz w:val="24"/>
          <w:szCs w:val="24"/>
        </w:rPr>
        <w:t xml:space="preserve"> than on-site construction </w:t>
      </w:r>
      <w:r w:rsidRPr="00B5375D">
        <w:rPr>
          <w:rStyle w:val="StyleBoldUnderline"/>
          <w:sz w:val="24"/>
          <w:szCs w:val="24"/>
          <w:highlight w:val="cyan"/>
        </w:rPr>
        <w:t>by</w:t>
      </w:r>
      <w:r w:rsidRPr="00B5375D">
        <w:rPr>
          <w:rStyle w:val="StyleBoldUnderline"/>
          <w:sz w:val="24"/>
          <w:szCs w:val="24"/>
        </w:rPr>
        <w:t xml:space="preserve"> as much as </w:t>
      </w:r>
      <w:r w:rsidRPr="00B5375D">
        <w:rPr>
          <w:rStyle w:val="StyleBoldUnderline"/>
          <w:sz w:val="24"/>
          <w:szCs w:val="24"/>
          <w:highlight w:val="cyan"/>
        </w:rPr>
        <w:t>eight to one in terms of building time.</w:t>
      </w:r>
      <w:r w:rsidRPr="001C0AC3">
        <w:rPr>
          <w:sz w:val="16"/>
        </w:rPr>
        <w:t xml:space="preserve"> </w:t>
      </w:r>
      <w:r w:rsidRPr="00B5375D">
        <w:rPr>
          <w:rStyle w:val="StyleBoldUnderline"/>
          <w:sz w:val="24"/>
          <w:szCs w:val="24"/>
        </w:rPr>
        <w:t>Factory construction also allows SMRs to be built, delivered to the site, and then returned to the factory for dismantling</w:t>
      </w:r>
      <w:r w:rsidRPr="001C0AC3">
        <w:rPr>
          <w:sz w:val="16"/>
        </w:rPr>
        <w:t xml:space="preserve"> at the end of their service lives - </w:t>
      </w:r>
      <w:r w:rsidRPr="00B5375D">
        <w:rPr>
          <w:rStyle w:val="StyleBoldUnderline"/>
          <w:sz w:val="24"/>
          <w:szCs w:val="24"/>
        </w:rPr>
        <w:t xml:space="preserve">eliminating a major problem with old </w:t>
      </w:r>
      <w:r w:rsidRPr="001C0AC3">
        <w:rPr>
          <w:sz w:val="16"/>
        </w:rPr>
        <w:t xml:space="preserve">conventional </w:t>
      </w:r>
      <w:r w:rsidRPr="00B5375D">
        <w:rPr>
          <w:rStyle w:val="StyleBoldUnderline"/>
          <w:sz w:val="24"/>
          <w:szCs w:val="24"/>
        </w:rPr>
        <w:t>reactors, i.e. how to dispose of them.</w:t>
      </w:r>
      <w:r w:rsidRPr="00B5375D">
        <w:rPr>
          <w:rStyle w:val="StyleBoldUnderline"/>
          <w:b w:val="0"/>
          <w:sz w:val="24"/>
          <w:szCs w:val="24"/>
          <w:u w:val="none"/>
        </w:rPr>
        <w:t>¶</w:t>
      </w:r>
      <w:r w:rsidRPr="001C0AC3">
        <w:rPr>
          <w:sz w:val="16"/>
        </w:rPr>
        <w:t xml:space="preserve"> </w:t>
      </w:r>
      <w:r w:rsidRPr="00B5375D">
        <w:rPr>
          <w:rStyle w:val="StyleBoldUnderline"/>
          <w:sz w:val="24"/>
          <w:szCs w:val="24"/>
          <w:highlight w:val="cyan"/>
        </w:rPr>
        <w:t>SMRs</w:t>
      </w:r>
      <w:r w:rsidRPr="001C0AC3">
        <w:rPr>
          <w:sz w:val="16"/>
        </w:rPr>
        <w:t xml:space="preserve"> also </w:t>
      </w:r>
      <w:r w:rsidRPr="00B5375D">
        <w:rPr>
          <w:rStyle w:val="StyleBoldUnderline"/>
          <w:sz w:val="24"/>
          <w:szCs w:val="24"/>
          <w:highlight w:val="cyan"/>
        </w:rPr>
        <w:t>enjoy</w:t>
      </w:r>
      <w:r w:rsidRPr="001C0AC3">
        <w:rPr>
          <w:sz w:val="16"/>
        </w:rPr>
        <w:t xml:space="preserve"> a good deal of </w:t>
      </w:r>
      <w:r w:rsidRPr="00B5375D">
        <w:rPr>
          <w:rStyle w:val="StyleBoldUnderline"/>
          <w:sz w:val="24"/>
          <w:szCs w:val="24"/>
          <w:highlight w:val="cyan"/>
        </w:rPr>
        <w:t>design flexibility. Conventional reactors are</w:t>
      </w:r>
      <w:r w:rsidRPr="001C0AC3">
        <w:rPr>
          <w:sz w:val="16"/>
        </w:rPr>
        <w:t xml:space="preserve"> usually </w:t>
      </w:r>
      <w:r w:rsidRPr="00B5375D">
        <w:rPr>
          <w:rStyle w:val="StyleBoldUnderline"/>
          <w:sz w:val="24"/>
          <w:szCs w:val="24"/>
          <w:highlight w:val="cyan"/>
        </w:rPr>
        <w:t>cooled by water</w:t>
      </w:r>
      <w:r w:rsidRPr="001C0AC3">
        <w:rPr>
          <w:sz w:val="16"/>
        </w:rPr>
        <w:t xml:space="preserve"> - a great deal of water - </w:t>
      </w:r>
      <w:r w:rsidRPr="00B5375D">
        <w:rPr>
          <w:rStyle w:val="StyleBoldUnderline"/>
          <w:sz w:val="24"/>
          <w:szCs w:val="24"/>
          <w:highlight w:val="cyan"/>
        </w:rPr>
        <w:t>which means that the reactors need to be situated near rivers</w:t>
      </w:r>
      <w:r w:rsidRPr="00B5375D">
        <w:rPr>
          <w:rStyle w:val="StyleBoldUnderline"/>
          <w:sz w:val="24"/>
          <w:szCs w:val="24"/>
        </w:rPr>
        <w:t xml:space="preserve"> or coastlines. </w:t>
      </w:r>
      <w:r w:rsidRPr="00B5375D">
        <w:rPr>
          <w:rStyle w:val="StyleBoldUnderline"/>
          <w:sz w:val="24"/>
          <w:szCs w:val="24"/>
          <w:highlight w:val="cyan"/>
        </w:rPr>
        <w:t>SMRs</w:t>
      </w:r>
      <w:r w:rsidRPr="001C0AC3">
        <w:rPr>
          <w:sz w:val="16"/>
        </w:rPr>
        <w:t xml:space="preserve">, on the other hand, </w:t>
      </w:r>
      <w:r w:rsidRPr="00B5375D">
        <w:rPr>
          <w:rStyle w:val="StyleBoldUnderline"/>
          <w:sz w:val="24"/>
          <w:szCs w:val="24"/>
          <w:highlight w:val="cyan"/>
        </w:rPr>
        <w:t>can be cooled by air, gas, low-melting point metals or salt</w:t>
      </w:r>
      <w:r w:rsidRPr="00B5375D">
        <w:rPr>
          <w:rStyle w:val="StyleBoldUnderline"/>
          <w:sz w:val="24"/>
          <w:szCs w:val="24"/>
        </w:rPr>
        <w:t>.</w:t>
      </w:r>
      <w:r w:rsidRPr="001C0AC3">
        <w:rPr>
          <w:sz w:val="16"/>
        </w:rPr>
        <w:t xml:space="preserve"> This means that </w:t>
      </w:r>
      <w:r w:rsidRPr="00B5375D">
        <w:rPr>
          <w:rStyle w:val="StyleBoldUnderline"/>
          <w:sz w:val="24"/>
          <w:szCs w:val="24"/>
        </w:rPr>
        <w:t>SMRs can be placed in remote</w:t>
      </w:r>
      <w:r w:rsidRPr="001C0AC3">
        <w:rPr>
          <w:sz w:val="16"/>
        </w:rPr>
        <w:t xml:space="preserve">, inland </w:t>
      </w:r>
      <w:r w:rsidRPr="00B5375D">
        <w:rPr>
          <w:rStyle w:val="StyleBoldUnderline"/>
          <w:sz w:val="24"/>
          <w:szCs w:val="24"/>
        </w:rPr>
        <w:t>areas</w:t>
      </w:r>
      <w:r w:rsidRPr="001C0AC3">
        <w:rPr>
          <w:sz w:val="16"/>
        </w:rPr>
        <w:t xml:space="preserve"> where it isn't possible to site conventional reactors.</w:t>
      </w:r>
      <w:r w:rsidRPr="001C0AC3">
        <w:rPr>
          <w:sz w:val="12"/>
        </w:rPr>
        <w:t>¶</w:t>
      </w:r>
      <w:r w:rsidRPr="001C0AC3">
        <w:rPr>
          <w:sz w:val="16"/>
        </w:rPr>
        <w:t xml:space="preserve"> Safety</w:t>
      </w:r>
      <w:r w:rsidRPr="001C0AC3">
        <w:rPr>
          <w:sz w:val="12"/>
        </w:rPr>
        <w:t>¶</w:t>
      </w:r>
      <w:r w:rsidRPr="001C0AC3">
        <w:rPr>
          <w:sz w:val="16"/>
        </w:rPr>
        <w:t xml:space="preserve"> This cooling system is often passive. In other words, it relies more on the natural circulation of the cooling medium within the reactor's containment flask than on pumps. This passive cooling is one of the ways that </w:t>
      </w:r>
      <w:r w:rsidRPr="00B5375D">
        <w:rPr>
          <w:rStyle w:val="StyleBoldUnderline"/>
          <w:sz w:val="24"/>
          <w:szCs w:val="24"/>
          <w:highlight w:val="cyan"/>
        </w:rPr>
        <w:t>SMRs</w:t>
      </w:r>
      <w:r w:rsidRPr="00B5375D">
        <w:rPr>
          <w:rStyle w:val="StyleBoldUnderline"/>
          <w:sz w:val="24"/>
          <w:szCs w:val="24"/>
        </w:rPr>
        <w:t xml:space="preserve"> can improve safety</w:t>
      </w:r>
      <w:r w:rsidRPr="001C0AC3">
        <w:rPr>
          <w:sz w:val="16"/>
        </w:rPr>
        <w:t xml:space="preserve">. Because modular reactors are smaller than conventional ones, </w:t>
      </w:r>
      <w:r w:rsidRPr="00B5375D">
        <w:rPr>
          <w:rStyle w:val="StyleBoldUnderline"/>
          <w:sz w:val="24"/>
          <w:szCs w:val="24"/>
        </w:rPr>
        <w:t xml:space="preserve">they </w:t>
      </w:r>
      <w:r w:rsidRPr="00B5375D">
        <w:rPr>
          <w:rStyle w:val="StyleBoldUnderline"/>
          <w:sz w:val="24"/>
          <w:szCs w:val="24"/>
          <w:highlight w:val="cyan"/>
        </w:rPr>
        <w:t>contain less fuel</w:t>
      </w:r>
      <w:r w:rsidRPr="00737611">
        <w:rPr>
          <w:sz w:val="16"/>
          <w:highlight w:val="cyan"/>
        </w:rPr>
        <w:t>.</w:t>
      </w:r>
      <w:r w:rsidRPr="001C0AC3">
        <w:rPr>
          <w:sz w:val="16"/>
        </w:rPr>
        <w:t xml:space="preserve"> This means that </w:t>
      </w:r>
      <w:r w:rsidRPr="00B5375D">
        <w:rPr>
          <w:rStyle w:val="StyleBoldUnderline"/>
          <w:sz w:val="24"/>
          <w:szCs w:val="24"/>
        </w:rPr>
        <w:t>there's less of a mass to be affected if an accident occurs.</w:t>
      </w:r>
      <w:r w:rsidRPr="001C0AC3">
        <w:rPr>
          <w:sz w:val="16"/>
        </w:rPr>
        <w:t xml:space="preserve"> If one does happen, </w:t>
      </w:r>
      <w:r w:rsidRPr="00B5375D">
        <w:rPr>
          <w:rStyle w:val="StyleBoldUnderline"/>
          <w:sz w:val="24"/>
          <w:szCs w:val="24"/>
          <w:highlight w:val="cyan"/>
        </w:rPr>
        <w:t>there's less radioactive material that can be released</w:t>
      </w:r>
      <w:r w:rsidRPr="00B5375D">
        <w:rPr>
          <w:rStyle w:val="StyleBoldUnderline"/>
          <w:sz w:val="24"/>
          <w:szCs w:val="24"/>
        </w:rPr>
        <w:t xml:space="preserve"> </w:t>
      </w:r>
      <w:r w:rsidRPr="001C0AC3">
        <w:rPr>
          <w:sz w:val="16"/>
        </w:rPr>
        <w:t xml:space="preserve">into the environment and makes it easier to design emergency systems. Since they are smaller and use less fuel, </w:t>
      </w:r>
      <w:r w:rsidRPr="00B5375D">
        <w:rPr>
          <w:rStyle w:val="StyleBoldUnderline"/>
          <w:sz w:val="24"/>
          <w:szCs w:val="24"/>
          <w:highlight w:val="cyan"/>
        </w:rPr>
        <w:t>they are easier to cool</w:t>
      </w:r>
      <w:r w:rsidRPr="00B5375D">
        <w:rPr>
          <w:rStyle w:val="StyleBoldUnderline"/>
          <w:sz w:val="24"/>
          <w:szCs w:val="24"/>
        </w:rPr>
        <w:t xml:space="preserve"> effectively, </w:t>
      </w:r>
      <w:r w:rsidRPr="00B5375D">
        <w:rPr>
          <w:rStyle w:val="StyleBoldUnderline"/>
          <w:sz w:val="24"/>
          <w:szCs w:val="24"/>
          <w:highlight w:val="cyan"/>
        </w:rPr>
        <w:t>which</w:t>
      </w:r>
      <w:r w:rsidRPr="001C0AC3">
        <w:rPr>
          <w:sz w:val="16"/>
        </w:rPr>
        <w:t xml:space="preserve"> greatly </w:t>
      </w:r>
      <w:r w:rsidRPr="00B5375D">
        <w:rPr>
          <w:rStyle w:val="StyleBoldUnderline"/>
          <w:sz w:val="24"/>
          <w:szCs w:val="24"/>
          <w:highlight w:val="cyan"/>
        </w:rPr>
        <w:t>reduces the likelihood of a</w:t>
      </w:r>
      <w:r w:rsidRPr="00B5375D">
        <w:rPr>
          <w:rStyle w:val="StyleBoldUnderline"/>
          <w:sz w:val="24"/>
          <w:szCs w:val="24"/>
        </w:rPr>
        <w:t xml:space="preserve"> </w:t>
      </w:r>
      <w:r w:rsidRPr="00B5375D">
        <w:rPr>
          <w:rStyle w:val="StyleBoldUnderline"/>
          <w:sz w:val="24"/>
          <w:szCs w:val="24"/>
        </w:rPr>
        <w:lastRenderedPageBreak/>
        <w:t xml:space="preserve">catastrophic </w:t>
      </w:r>
      <w:r w:rsidRPr="00B5375D">
        <w:rPr>
          <w:rStyle w:val="StyleBoldUnderline"/>
          <w:sz w:val="24"/>
          <w:szCs w:val="24"/>
          <w:highlight w:val="cyan"/>
        </w:rPr>
        <w:t>accident or meltdown</w:t>
      </w:r>
      <w:r w:rsidRPr="001C0AC3">
        <w:rPr>
          <w:sz w:val="16"/>
        </w:rPr>
        <w:t xml:space="preserve"> in the first place.</w:t>
      </w:r>
      <w:r w:rsidRPr="001C0AC3">
        <w:rPr>
          <w:sz w:val="12"/>
        </w:rPr>
        <w:t>¶</w:t>
      </w:r>
      <w:r w:rsidRPr="001C0AC3">
        <w:rPr>
          <w:sz w:val="16"/>
        </w:rPr>
        <w:t xml:space="preserve"> This also means that </w:t>
      </w:r>
      <w:r w:rsidRPr="00B5375D">
        <w:rPr>
          <w:rStyle w:val="StyleBoldUnderline"/>
          <w:sz w:val="24"/>
          <w:szCs w:val="24"/>
          <w:highlight w:val="cyan"/>
        </w:rPr>
        <w:t>accidents proceed much slower</w:t>
      </w:r>
      <w:r w:rsidRPr="00B5375D">
        <w:rPr>
          <w:rStyle w:val="StyleBoldUnderline"/>
          <w:sz w:val="24"/>
          <w:szCs w:val="24"/>
        </w:rPr>
        <w:t xml:space="preserve"> in modular reactors</w:t>
      </w:r>
      <w:r w:rsidRPr="001C0AC3">
        <w:rPr>
          <w:sz w:val="16"/>
        </w:rPr>
        <w:t xml:space="preserve"> than in conventional ones. </w:t>
      </w:r>
      <w:r w:rsidRPr="00B5375D">
        <w:rPr>
          <w:rStyle w:val="StyleBoldUnderline"/>
          <w:sz w:val="24"/>
          <w:szCs w:val="24"/>
        </w:rPr>
        <w:t>Where the latter need accident responses in</w:t>
      </w:r>
      <w:r w:rsidRPr="001C0AC3">
        <w:rPr>
          <w:sz w:val="16"/>
        </w:rPr>
        <w:t xml:space="preserve"> a matter of hours or </w:t>
      </w:r>
      <w:r w:rsidRPr="00B5375D">
        <w:rPr>
          <w:rStyle w:val="StyleBoldUnderline"/>
          <w:sz w:val="24"/>
          <w:szCs w:val="24"/>
        </w:rPr>
        <w:t>minutes</w:t>
      </w:r>
      <w:r w:rsidRPr="001C0AC3">
        <w:rPr>
          <w:sz w:val="16"/>
        </w:rPr>
        <w:t xml:space="preserve">, </w:t>
      </w:r>
      <w:r w:rsidRPr="00B5375D">
        <w:rPr>
          <w:rStyle w:val="StyleBoldUnderline"/>
          <w:sz w:val="24"/>
          <w:szCs w:val="24"/>
        </w:rPr>
        <w:t>SMRs can be responded to in</w:t>
      </w:r>
      <w:r w:rsidRPr="001C0AC3">
        <w:rPr>
          <w:sz w:val="16"/>
        </w:rPr>
        <w:t xml:space="preserve"> hours or </w:t>
      </w:r>
      <w:r w:rsidRPr="00B5375D">
        <w:rPr>
          <w:rStyle w:val="StyleBoldUnderline"/>
          <w:sz w:val="24"/>
          <w:szCs w:val="24"/>
        </w:rPr>
        <w:t>days</w:t>
      </w:r>
      <w:r w:rsidRPr="001C0AC3">
        <w:rPr>
          <w:sz w:val="16"/>
        </w:rPr>
        <w:t>, which reduces the chances of an accident resulting in major damage to the reactor elements.</w:t>
      </w:r>
      <w:r w:rsidRPr="001C0AC3">
        <w:rPr>
          <w:sz w:val="12"/>
        </w:rPr>
        <w:t>¶</w:t>
      </w:r>
      <w:r w:rsidRPr="001C0AC3">
        <w:rPr>
          <w:sz w:val="16"/>
        </w:rPr>
        <w:t xml:space="preserve"> </w:t>
      </w:r>
      <w:r w:rsidRPr="00B5375D">
        <w:rPr>
          <w:rStyle w:val="StyleBoldUnderline"/>
          <w:sz w:val="24"/>
          <w:szCs w:val="24"/>
          <w:highlight w:val="cyan"/>
        </w:rPr>
        <w:t>The SMR designs that reject water cooling</w:t>
      </w:r>
      <w:r w:rsidRPr="00B5375D">
        <w:rPr>
          <w:rStyle w:val="StyleBoldUnderline"/>
          <w:sz w:val="24"/>
          <w:szCs w:val="24"/>
        </w:rPr>
        <w:t xml:space="preserve"> in favor of gas, metal or salt </w:t>
      </w:r>
      <w:r w:rsidRPr="00B5375D">
        <w:rPr>
          <w:rStyle w:val="StyleBoldUnderline"/>
          <w:sz w:val="24"/>
          <w:szCs w:val="24"/>
          <w:highlight w:val="cyan"/>
        </w:rPr>
        <w:t>have their own safety advantages</w:t>
      </w:r>
      <w:r w:rsidRPr="001C0AC3">
        <w:rPr>
          <w:sz w:val="16"/>
        </w:rPr>
        <w:t xml:space="preserve">. Unlike water-cooled reactors, </w:t>
      </w:r>
      <w:r w:rsidRPr="00B5375D">
        <w:rPr>
          <w:rStyle w:val="StyleBoldUnderline"/>
          <w:sz w:val="24"/>
          <w:szCs w:val="24"/>
          <w:highlight w:val="cyan"/>
        </w:rPr>
        <w:t>these</w:t>
      </w:r>
      <w:r w:rsidRPr="00B5375D">
        <w:rPr>
          <w:rStyle w:val="StyleBoldUnderline"/>
          <w:sz w:val="24"/>
          <w:szCs w:val="24"/>
        </w:rPr>
        <w:t xml:space="preserve"> media </w:t>
      </w:r>
      <w:r w:rsidRPr="00B5375D">
        <w:rPr>
          <w:rStyle w:val="StyleBoldUnderline"/>
          <w:sz w:val="24"/>
          <w:szCs w:val="24"/>
          <w:highlight w:val="cyan"/>
        </w:rPr>
        <w:t>operate at a lower pressure.</w:t>
      </w:r>
      <w:r w:rsidRPr="00737611">
        <w:rPr>
          <w:sz w:val="16"/>
          <w:highlight w:val="cyan"/>
        </w:rPr>
        <w:t xml:space="preserve"> </w:t>
      </w:r>
      <w:r w:rsidRPr="00B5375D">
        <w:rPr>
          <w:rStyle w:val="StyleBoldUnderline"/>
          <w:sz w:val="24"/>
          <w:szCs w:val="24"/>
          <w:highlight w:val="cyan"/>
        </w:rPr>
        <w:t>One</w:t>
      </w:r>
      <w:r w:rsidRPr="00B5375D">
        <w:rPr>
          <w:rStyle w:val="StyleBoldUnderline"/>
          <w:sz w:val="24"/>
          <w:szCs w:val="24"/>
        </w:rPr>
        <w:t xml:space="preserve"> of the </w:t>
      </w:r>
      <w:r w:rsidRPr="00B5375D">
        <w:rPr>
          <w:rStyle w:val="StyleBoldUnderline"/>
          <w:sz w:val="24"/>
          <w:szCs w:val="24"/>
          <w:highlight w:val="cyan"/>
        </w:rPr>
        <w:t>hazard</w:t>
      </w:r>
      <w:r w:rsidRPr="00B5375D">
        <w:rPr>
          <w:rStyle w:val="StyleBoldUnderline"/>
          <w:sz w:val="24"/>
          <w:szCs w:val="24"/>
        </w:rPr>
        <w:t xml:space="preserve">s </w:t>
      </w:r>
      <w:r w:rsidRPr="00B5375D">
        <w:rPr>
          <w:rStyle w:val="StyleBoldUnderline"/>
          <w:sz w:val="24"/>
          <w:szCs w:val="24"/>
          <w:highlight w:val="cyan"/>
        </w:rPr>
        <w:t>of water cooling is that a cracked pipe or</w:t>
      </w:r>
      <w:r w:rsidRPr="00B5375D">
        <w:rPr>
          <w:rStyle w:val="StyleBoldUnderline"/>
          <w:sz w:val="24"/>
          <w:szCs w:val="24"/>
        </w:rPr>
        <w:t xml:space="preserve"> a damaged </w:t>
      </w:r>
      <w:r w:rsidRPr="00B5375D">
        <w:rPr>
          <w:rStyle w:val="StyleBoldUnderline"/>
          <w:sz w:val="24"/>
          <w:szCs w:val="24"/>
          <w:highlight w:val="cyan"/>
        </w:rPr>
        <w:t>seal can blow radioactive gases</w:t>
      </w:r>
      <w:r w:rsidRPr="00B5375D">
        <w:rPr>
          <w:rStyle w:val="StyleBoldUnderline"/>
          <w:sz w:val="24"/>
          <w:szCs w:val="24"/>
        </w:rPr>
        <w:t xml:space="preserve"> out</w:t>
      </w:r>
      <w:r w:rsidRPr="001C0AC3">
        <w:rPr>
          <w:sz w:val="16"/>
        </w:rPr>
        <w:t xml:space="preserve"> like anti-freeze out of an overheated car radiator</w:t>
      </w:r>
      <w:r w:rsidRPr="00B5375D">
        <w:rPr>
          <w:rStyle w:val="StyleBoldUnderline"/>
          <w:sz w:val="24"/>
          <w:szCs w:val="24"/>
        </w:rPr>
        <w:t xml:space="preserve">. </w:t>
      </w:r>
      <w:r w:rsidRPr="00B5375D">
        <w:rPr>
          <w:rStyle w:val="StyleBoldUnderline"/>
          <w:sz w:val="24"/>
          <w:szCs w:val="24"/>
          <w:highlight w:val="cyan"/>
        </w:rPr>
        <w:t>With low-pressure</w:t>
      </w:r>
      <w:r w:rsidRPr="00B5375D">
        <w:rPr>
          <w:rStyle w:val="StyleBoldUnderline"/>
          <w:sz w:val="24"/>
          <w:szCs w:val="24"/>
        </w:rPr>
        <w:t xml:space="preserve"> media, </w:t>
      </w:r>
      <w:r w:rsidRPr="00B5375D">
        <w:rPr>
          <w:rStyle w:val="StyleBoldUnderline"/>
          <w:sz w:val="24"/>
          <w:szCs w:val="24"/>
          <w:highlight w:val="cyan"/>
        </w:rPr>
        <w:t>there's less force to push gases out and</w:t>
      </w:r>
      <w:r w:rsidRPr="00B5375D">
        <w:rPr>
          <w:rStyle w:val="StyleBoldUnderline"/>
          <w:sz w:val="24"/>
          <w:szCs w:val="24"/>
        </w:rPr>
        <w:t xml:space="preserve"> there's </w:t>
      </w:r>
      <w:r w:rsidRPr="00B5375D">
        <w:rPr>
          <w:rStyle w:val="StyleBoldUnderline"/>
          <w:sz w:val="24"/>
          <w:szCs w:val="24"/>
          <w:highlight w:val="cyan"/>
        </w:rPr>
        <w:t>less stress placed on the containment vessel. It</w:t>
      </w:r>
      <w:r w:rsidRPr="001C0AC3">
        <w:rPr>
          <w:sz w:val="16"/>
        </w:rPr>
        <w:t xml:space="preserve"> also </w:t>
      </w:r>
      <w:r w:rsidRPr="00B5375D">
        <w:rPr>
          <w:rStyle w:val="StyleBoldUnderline"/>
          <w:sz w:val="24"/>
          <w:szCs w:val="24"/>
          <w:highlight w:val="cyan"/>
        </w:rPr>
        <w:t>eliminates</w:t>
      </w:r>
      <w:r w:rsidRPr="00B5375D">
        <w:rPr>
          <w:rStyle w:val="StyleBoldUnderline"/>
          <w:sz w:val="24"/>
          <w:szCs w:val="24"/>
        </w:rPr>
        <w:t xml:space="preserve"> one of </w:t>
      </w:r>
      <w:r w:rsidRPr="00B5375D">
        <w:rPr>
          <w:rStyle w:val="StyleBoldUnderline"/>
          <w:sz w:val="24"/>
          <w:szCs w:val="24"/>
          <w:highlight w:val="cyan"/>
        </w:rPr>
        <w:t>the</w:t>
      </w:r>
      <w:r w:rsidRPr="001C0AC3">
        <w:rPr>
          <w:sz w:val="16"/>
        </w:rPr>
        <w:t xml:space="preserve"> frightening </w:t>
      </w:r>
      <w:r w:rsidRPr="00B5375D">
        <w:rPr>
          <w:rStyle w:val="StyleBoldUnderline"/>
          <w:sz w:val="24"/>
          <w:szCs w:val="24"/>
          <w:highlight w:val="cyan"/>
        </w:rPr>
        <w:t>episodes of the Fukushima accident</w:t>
      </w:r>
      <w:r w:rsidRPr="00B5375D">
        <w:rPr>
          <w:rStyle w:val="StyleBoldUnderline"/>
          <w:sz w:val="24"/>
          <w:szCs w:val="24"/>
        </w:rPr>
        <w:t xml:space="preserve"> where the water in the vessel broke down into hydrogen and oxygen and then exploded.</w:t>
      </w:r>
      <w:r w:rsidRPr="00B5375D">
        <w:rPr>
          <w:rStyle w:val="StyleBoldUnderline"/>
          <w:b w:val="0"/>
          <w:sz w:val="24"/>
          <w:szCs w:val="24"/>
          <w:u w:val="none"/>
        </w:rPr>
        <w:t>¶</w:t>
      </w:r>
      <w:r w:rsidRPr="001C0AC3">
        <w:rPr>
          <w:sz w:val="16"/>
        </w:rPr>
        <w:t xml:space="preserve"> </w:t>
      </w:r>
      <w:proofErr w:type="gramStart"/>
      <w:r w:rsidRPr="001C0AC3">
        <w:rPr>
          <w:sz w:val="16"/>
        </w:rPr>
        <w:t>Another</w:t>
      </w:r>
      <w:proofErr w:type="gramEnd"/>
      <w:r w:rsidRPr="001C0AC3">
        <w:rPr>
          <w:sz w:val="16"/>
        </w:rPr>
        <w:t xml:space="preserve"> advantage of modular design is that some </w:t>
      </w:r>
      <w:r w:rsidRPr="00B5375D">
        <w:rPr>
          <w:rStyle w:val="StyleBoldUnderline"/>
          <w:sz w:val="24"/>
          <w:szCs w:val="24"/>
          <w:highlight w:val="cyan"/>
        </w:rPr>
        <w:t>SMRs are small enough to be installed below ground</w:t>
      </w:r>
      <w:r w:rsidRPr="00B5375D">
        <w:rPr>
          <w:rStyle w:val="StyleBoldUnderline"/>
          <w:sz w:val="24"/>
          <w:szCs w:val="24"/>
        </w:rPr>
        <w:t>.</w:t>
      </w:r>
      <w:r w:rsidRPr="001C0AC3">
        <w:rPr>
          <w:sz w:val="16"/>
        </w:rPr>
        <w:t xml:space="preserve"> That is cheaper, faster to construct and less invasive than building a reinforced concrete containment dome. There is also the point that </w:t>
      </w:r>
      <w:r w:rsidRPr="00B5375D">
        <w:rPr>
          <w:rStyle w:val="StyleBoldUnderline"/>
          <w:sz w:val="24"/>
          <w:szCs w:val="24"/>
        </w:rPr>
        <w:t>putting a reactor in the ground makes it less vulnerable to earthquakes. Underground installations make modular reactors easier to secure and install</w:t>
      </w:r>
      <w:r w:rsidRPr="001C0AC3">
        <w:rPr>
          <w:sz w:val="16"/>
        </w:rPr>
        <w:t xml:space="preserve"> in a much smaller footprint. </w:t>
      </w:r>
      <w:r w:rsidRPr="00B5375D">
        <w:rPr>
          <w:rStyle w:val="StyleBoldUnderline"/>
          <w:sz w:val="24"/>
          <w:szCs w:val="24"/>
          <w:highlight w:val="cyan"/>
        </w:rPr>
        <w:t>This makes SMRs</w:t>
      </w:r>
      <w:r w:rsidRPr="00B5375D">
        <w:rPr>
          <w:rStyle w:val="StyleBoldUnderline"/>
          <w:sz w:val="24"/>
          <w:szCs w:val="24"/>
        </w:rPr>
        <w:t xml:space="preserve"> particularly </w:t>
      </w:r>
      <w:r w:rsidRPr="00B5375D">
        <w:rPr>
          <w:rStyle w:val="StyleBoldUnderline"/>
          <w:sz w:val="24"/>
          <w:szCs w:val="24"/>
          <w:highlight w:val="cyan"/>
        </w:rPr>
        <w:t>attractive to</w:t>
      </w:r>
      <w:r w:rsidRPr="00B5375D">
        <w:rPr>
          <w:rStyle w:val="StyleBoldUnderline"/>
          <w:sz w:val="24"/>
          <w:szCs w:val="24"/>
        </w:rPr>
        <w:t xml:space="preserve"> military </w:t>
      </w:r>
      <w:r w:rsidRPr="00B5375D">
        <w:rPr>
          <w:rStyle w:val="StyleBoldUnderline"/>
          <w:sz w:val="24"/>
          <w:szCs w:val="24"/>
          <w:highlight w:val="cyan"/>
        </w:rPr>
        <w:t>customers who need to build</w:t>
      </w:r>
      <w:r w:rsidRPr="00B5375D">
        <w:rPr>
          <w:rStyle w:val="StyleBoldUnderline"/>
          <w:sz w:val="24"/>
          <w:szCs w:val="24"/>
        </w:rPr>
        <w:t xml:space="preserve"> power </w:t>
      </w:r>
      <w:r w:rsidRPr="00B5375D">
        <w:rPr>
          <w:rStyle w:val="StyleBoldUnderline"/>
          <w:sz w:val="24"/>
          <w:szCs w:val="24"/>
          <w:highlight w:val="cyan"/>
        </w:rPr>
        <w:t>plants</w:t>
      </w:r>
      <w:r w:rsidRPr="00B5375D">
        <w:rPr>
          <w:rStyle w:val="StyleBoldUnderline"/>
          <w:sz w:val="24"/>
          <w:szCs w:val="24"/>
        </w:rPr>
        <w:t xml:space="preserve"> for bases </w:t>
      </w:r>
      <w:r w:rsidRPr="00B5375D">
        <w:rPr>
          <w:rStyle w:val="StyleBoldUnderline"/>
          <w:sz w:val="24"/>
          <w:szCs w:val="24"/>
          <w:highlight w:val="cyan"/>
        </w:rPr>
        <w:t>quickly</w:t>
      </w:r>
      <w:r w:rsidRPr="00B5375D">
        <w:rPr>
          <w:rStyle w:val="StyleBoldUnderline"/>
          <w:sz w:val="24"/>
          <w:szCs w:val="24"/>
        </w:rPr>
        <w:t>.</w:t>
      </w:r>
      <w:r w:rsidRPr="001C0AC3">
        <w:rPr>
          <w:sz w:val="16"/>
        </w:rPr>
        <w:t xml:space="preserve"> </w:t>
      </w:r>
      <w:r w:rsidRPr="00B5375D">
        <w:rPr>
          <w:rStyle w:val="StyleBoldUnderline"/>
          <w:sz w:val="24"/>
          <w:szCs w:val="24"/>
        </w:rPr>
        <w:t>Underground installation also enhances security</w:t>
      </w:r>
      <w:r w:rsidRPr="001C0AC3">
        <w:rPr>
          <w:sz w:val="16"/>
        </w:rPr>
        <w:t xml:space="preserve"> with fewer sophisticated systems needed, which also helps bring down costs.</w:t>
      </w:r>
      <w:r w:rsidRPr="001C0AC3">
        <w:rPr>
          <w:sz w:val="12"/>
        </w:rPr>
        <w:t>¶</w:t>
      </w:r>
      <w:r w:rsidRPr="001C0AC3">
        <w:rPr>
          <w:sz w:val="16"/>
        </w:rPr>
        <w:t xml:space="preserve"> </w:t>
      </w:r>
      <w:r w:rsidRPr="00B5375D">
        <w:rPr>
          <w:rStyle w:val="StyleBoldUnderline"/>
          <w:sz w:val="24"/>
          <w:szCs w:val="24"/>
          <w:highlight w:val="cyan"/>
        </w:rPr>
        <w:t>SMRs can help with</w:t>
      </w:r>
      <w:r w:rsidRPr="00B5375D">
        <w:rPr>
          <w:rStyle w:val="StyleBoldUnderline"/>
          <w:sz w:val="24"/>
          <w:szCs w:val="24"/>
        </w:rPr>
        <w:t xml:space="preserve"> proliferation, nuclear </w:t>
      </w:r>
      <w:r w:rsidRPr="00B5375D">
        <w:rPr>
          <w:rStyle w:val="StyleBoldUnderline"/>
          <w:sz w:val="24"/>
          <w:szCs w:val="24"/>
          <w:highlight w:val="cyan"/>
        </w:rPr>
        <w:t>waste and</w:t>
      </w:r>
      <w:r w:rsidRPr="00B5375D">
        <w:rPr>
          <w:rStyle w:val="StyleBoldUnderline"/>
          <w:sz w:val="24"/>
          <w:szCs w:val="24"/>
        </w:rPr>
        <w:t xml:space="preserve"> fuel </w:t>
      </w:r>
      <w:r w:rsidRPr="00B5375D">
        <w:rPr>
          <w:rStyle w:val="StyleBoldUnderline"/>
          <w:sz w:val="24"/>
          <w:szCs w:val="24"/>
          <w:highlight w:val="cyan"/>
        </w:rPr>
        <w:t>supply</w:t>
      </w:r>
      <w:r w:rsidRPr="00B5375D">
        <w:rPr>
          <w:rStyle w:val="StyleBoldUnderline"/>
          <w:sz w:val="24"/>
          <w:szCs w:val="24"/>
        </w:rPr>
        <w:t xml:space="preserve"> issues </w:t>
      </w:r>
      <w:r w:rsidRPr="00B5375D">
        <w:rPr>
          <w:rStyle w:val="StyleBoldUnderline"/>
          <w:sz w:val="24"/>
          <w:szCs w:val="24"/>
          <w:highlight w:val="cyan"/>
        </w:rPr>
        <w:t>because</w:t>
      </w:r>
      <w:r w:rsidRPr="00B5375D">
        <w:rPr>
          <w:rStyle w:val="StyleBoldUnderline"/>
          <w:sz w:val="24"/>
          <w:szCs w:val="24"/>
        </w:rPr>
        <w:t xml:space="preserve">, while some </w:t>
      </w:r>
      <w:r w:rsidRPr="00B5375D">
        <w:rPr>
          <w:rStyle w:val="StyleBoldUnderline"/>
          <w:sz w:val="24"/>
          <w:szCs w:val="24"/>
          <w:highlight w:val="cyan"/>
        </w:rPr>
        <w:t>modular reactors</w:t>
      </w:r>
      <w:r w:rsidRPr="00B5375D">
        <w:rPr>
          <w:rStyle w:val="StyleBoldUnderline"/>
          <w:sz w:val="24"/>
          <w:szCs w:val="24"/>
        </w:rPr>
        <w:t xml:space="preserve"> are based on conventional pressurized water reactors and burn enhanced uranium, others use less conventional fuels. Some</w:t>
      </w:r>
      <w:r w:rsidRPr="001C0AC3">
        <w:rPr>
          <w:sz w:val="16"/>
        </w:rPr>
        <w:t xml:space="preserve">, for example, can </w:t>
      </w:r>
      <w:r w:rsidRPr="00B5375D">
        <w:rPr>
          <w:rStyle w:val="StyleBoldUnderline"/>
          <w:sz w:val="24"/>
          <w:szCs w:val="24"/>
          <w:highlight w:val="cyan"/>
        </w:rPr>
        <w:t>generate power from</w:t>
      </w:r>
      <w:r w:rsidRPr="001C0AC3">
        <w:rPr>
          <w:sz w:val="16"/>
        </w:rPr>
        <w:t xml:space="preserve"> what is now regarded as "</w:t>
      </w:r>
      <w:r w:rsidRPr="00B5375D">
        <w:rPr>
          <w:rStyle w:val="StyleBoldUnderline"/>
          <w:sz w:val="24"/>
          <w:szCs w:val="24"/>
          <w:highlight w:val="cyan"/>
        </w:rPr>
        <w:t>waste</w:t>
      </w:r>
      <w:r w:rsidRPr="00B5375D">
        <w:rPr>
          <w:rStyle w:val="StyleBoldUnderline"/>
          <w:sz w:val="24"/>
          <w:szCs w:val="24"/>
        </w:rPr>
        <w:t>", burning depleted uranium and plutonium left over</w:t>
      </w:r>
      <w:r w:rsidRPr="001C0AC3">
        <w:rPr>
          <w:sz w:val="16"/>
        </w:rPr>
        <w:t xml:space="preserve"> from conventional reactors. </w:t>
      </w:r>
      <w:r w:rsidRPr="00B5375D">
        <w:rPr>
          <w:rStyle w:val="StyleBoldUnderline"/>
          <w:sz w:val="24"/>
          <w:szCs w:val="24"/>
        </w:rPr>
        <w:t>Depleted uranium is</w:t>
      </w:r>
      <w:r w:rsidRPr="001C0AC3">
        <w:rPr>
          <w:sz w:val="16"/>
        </w:rPr>
        <w:t xml:space="preserve"> basically U-238 from which the </w:t>
      </w:r>
      <w:proofErr w:type="spellStart"/>
      <w:r w:rsidRPr="001C0AC3">
        <w:rPr>
          <w:sz w:val="16"/>
        </w:rPr>
        <w:t>fissible</w:t>
      </w:r>
      <w:proofErr w:type="spellEnd"/>
      <w:r w:rsidRPr="001C0AC3">
        <w:rPr>
          <w:sz w:val="16"/>
        </w:rPr>
        <w:t xml:space="preserve"> U-235 has been consumed. It's also much </w:t>
      </w:r>
      <w:r w:rsidRPr="00B5375D">
        <w:rPr>
          <w:rStyle w:val="StyleBoldUnderline"/>
          <w:sz w:val="24"/>
          <w:szCs w:val="24"/>
        </w:rPr>
        <w:t>more abundant</w:t>
      </w:r>
      <w:r w:rsidRPr="001C0AC3">
        <w:rPr>
          <w:sz w:val="16"/>
        </w:rPr>
        <w:t xml:space="preserve"> in nature than U-235, </w:t>
      </w:r>
      <w:r w:rsidRPr="00B5375D">
        <w:rPr>
          <w:rStyle w:val="StyleBoldUnderline"/>
          <w:sz w:val="24"/>
          <w:szCs w:val="24"/>
          <w:highlight w:val="cyan"/>
        </w:rPr>
        <w:t>which has the potential of providing the world with energy for thousands of years</w:t>
      </w:r>
      <w:r w:rsidRPr="00B5375D">
        <w:rPr>
          <w:rStyle w:val="StyleBoldUnderline"/>
          <w:sz w:val="24"/>
          <w:szCs w:val="24"/>
        </w:rPr>
        <w:t>. Other reactor design</w:t>
      </w:r>
      <w:r w:rsidRPr="001C0AC3">
        <w:rPr>
          <w:sz w:val="16"/>
        </w:rPr>
        <w:t xml:space="preserve">s don't even use uranium. Instead, they </w:t>
      </w:r>
      <w:r w:rsidRPr="00B5375D">
        <w:rPr>
          <w:rStyle w:val="StyleBoldUnderline"/>
          <w:sz w:val="24"/>
          <w:szCs w:val="24"/>
        </w:rPr>
        <w:t>use thorium</w:t>
      </w:r>
      <w:r w:rsidRPr="001C0AC3">
        <w:rPr>
          <w:sz w:val="16"/>
        </w:rPr>
        <w:t>. This fuel is also incredibly abundant, is easy to process for use as fuel and has the added bonus of being utterly useless for making weapons, so it can provide power even to areas where security concerns have been raised.</w:t>
      </w:r>
      <w:r w:rsidRPr="001C0AC3">
        <w:rPr>
          <w:sz w:val="12"/>
        </w:rPr>
        <w:t>¶</w:t>
      </w:r>
      <w:r w:rsidRPr="001C0AC3">
        <w:rPr>
          <w:sz w:val="16"/>
        </w:rPr>
        <w:t xml:space="preserve"> </w:t>
      </w:r>
      <w:proofErr w:type="gramStart"/>
      <w:r w:rsidRPr="001C0AC3">
        <w:rPr>
          <w:sz w:val="16"/>
        </w:rPr>
        <w:t>But</w:t>
      </w:r>
      <w:proofErr w:type="gramEnd"/>
      <w:r w:rsidRPr="001C0AC3">
        <w:rPr>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B5375D">
        <w:rPr>
          <w:rStyle w:val="StyleBoldUnderline"/>
          <w:sz w:val="24"/>
          <w:szCs w:val="24"/>
          <w:highlight w:val="cyan"/>
        </w:rPr>
        <w:t>Modular reactors</w:t>
      </w:r>
      <w:r w:rsidRPr="00B5375D">
        <w:rPr>
          <w:rStyle w:val="StyleBoldUnderline"/>
          <w:sz w:val="24"/>
          <w:szCs w:val="24"/>
        </w:rPr>
        <w:t xml:space="preserve"> don't need to be used singly. They </w:t>
      </w:r>
      <w:r w:rsidRPr="00B5375D">
        <w:rPr>
          <w:rStyle w:val="StyleBoldUnderline"/>
          <w:sz w:val="24"/>
          <w:szCs w:val="24"/>
          <w:highlight w:val="cyan"/>
        </w:rPr>
        <w:t>can be set up in batteries</w:t>
      </w:r>
      <w:r w:rsidRPr="00B5375D">
        <w:rPr>
          <w:rStyle w:val="StyleBoldUnderline"/>
          <w:sz w:val="24"/>
          <w:szCs w:val="24"/>
        </w:rPr>
        <w:t xml:space="preserve"> of five or six</w:t>
      </w:r>
      <w:r w:rsidRPr="001C0AC3">
        <w:rPr>
          <w:sz w:val="16"/>
        </w:rPr>
        <w:t xml:space="preserve"> or even more, </w:t>
      </w:r>
      <w:r w:rsidRPr="00B5375D">
        <w:rPr>
          <w:rStyle w:val="StyleBoldUnderline"/>
          <w:sz w:val="24"/>
          <w:szCs w:val="24"/>
          <w:highlight w:val="cyan"/>
        </w:rPr>
        <w:t>providing as much power as an area needs.</w:t>
      </w:r>
      <w:r w:rsidRPr="001C0AC3">
        <w:rPr>
          <w:sz w:val="16"/>
        </w:rPr>
        <w:t xml:space="preserve"> And if one unit needs to be taken off line for repairs or even replacement, it needn't interfere with the operation of the others.</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Obama has pushed SMRs</w:t>
      </w:r>
    </w:p>
    <w:p w:rsidR="002631F9" w:rsidRPr="00BF5FB3" w:rsidRDefault="002631F9" w:rsidP="002631F9">
      <w:pPr>
        <w:rPr>
          <w:rStyle w:val="StyleStyleBold12pt"/>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r w:rsidRPr="00BF5FB3">
        <w:rPr>
          <w:rStyle w:val="StyleStyleBold12pt"/>
          <w:rFonts w:asciiTheme="minorHAnsi" w:hAnsiTheme="minorHAnsi" w:cstheme="minorHAnsi"/>
        </w:rPr>
        <w:t xml:space="preserve">Kramer ‘12 </w:t>
      </w:r>
    </w:p>
    <w:p w:rsidR="002631F9" w:rsidRPr="00BF5FB3" w:rsidRDefault="002631F9" w:rsidP="002631F9">
      <w:pPr>
        <w:rPr>
          <w:rFonts w:asciiTheme="minorHAnsi" w:hAnsiTheme="minorHAnsi" w:cstheme="minorHAnsi"/>
          <w:sz w:val="16"/>
          <w:szCs w:val="16"/>
        </w:rPr>
      </w:pPr>
      <w:r w:rsidRPr="00BF5FB3">
        <w:rPr>
          <w:rFonts w:asciiTheme="minorHAnsi" w:hAnsiTheme="minorHAnsi" w:cstheme="minorHAnsi"/>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BF5FB3">
        <w:rPr>
          <w:rFonts w:asciiTheme="minorHAnsi" w:hAnsiTheme="minorHAnsi" w:cstheme="minorHAnsi"/>
          <w:sz w:val="16"/>
          <w:szCs w:val="16"/>
        </w:rPr>
        <w:t>Accessed</w:t>
      </w:r>
      <w:proofErr w:type="gramEnd"/>
      <w:r w:rsidRPr="00BF5FB3">
        <w:rPr>
          <w:rFonts w:asciiTheme="minorHAnsi" w:hAnsiTheme="minorHAnsi" w:cstheme="minorHAnsi"/>
          <w:sz w:val="16"/>
          <w:szCs w:val="16"/>
        </w:rPr>
        <w:t xml:space="preserve"> online at http://www.physicstoday.org/resource/1/phtoad/v65/i9/p20_s10, TSW)</w:t>
      </w:r>
    </w:p>
    <w:p w:rsidR="002631F9" w:rsidRPr="00BF5FB3" w:rsidRDefault="002631F9" w:rsidP="002631F9">
      <w:pPr>
        <w:rPr>
          <w:rFonts w:asciiTheme="minorHAnsi" w:hAnsiTheme="minorHAnsi" w:cstheme="minorHAnsi"/>
          <w:sz w:val="16"/>
          <w:szCs w:val="16"/>
        </w:rPr>
      </w:pPr>
    </w:p>
    <w:p w:rsidR="002631F9" w:rsidRPr="006D37B8" w:rsidRDefault="002631F9" w:rsidP="002631F9">
      <w:pPr>
        <w:rPr>
          <w:rFonts w:asciiTheme="minorHAnsi" w:hAnsiTheme="minorHAnsi" w:cstheme="minorHAnsi"/>
          <w:sz w:val="16"/>
        </w:rPr>
      </w:pPr>
      <w:r w:rsidRPr="00BF5FB3">
        <w:rPr>
          <w:rStyle w:val="StyleBoldUnderline"/>
          <w:rFonts w:asciiTheme="minorHAnsi" w:hAnsiTheme="minorHAnsi" w:cstheme="minorHAnsi"/>
          <w:highlight w:val="cyan"/>
        </w:rPr>
        <w:t>The Obama administration’s support for nuclear power is evident from the $7 billion loan guarantee</w:t>
      </w:r>
      <w:r w:rsidRPr="00BF5FB3">
        <w:rPr>
          <w:rFonts w:asciiTheme="minorHAnsi" w:hAnsiTheme="minorHAnsi" w:cstheme="minorHAnsi"/>
          <w:sz w:val="16"/>
        </w:rPr>
        <w:t xml:space="preserve"> from DOE to back construction of two new reactors at an existing nuclear power plant in Georgia, </w:t>
      </w:r>
      <w:proofErr w:type="spellStart"/>
      <w:r w:rsidRPr="00BF5FB3">
        <w:rPr>
          <w:rFonts w:asciiTheme="minorHAnsi" w:hAnsiTheme="minorHAnsi" w:cstheme="minorHAnsi"/>
          <w:sz w:val="16"/>
        </w:rPr>
        <w:t>Reicher</w:t>
      </w:r>
      <w:proofErr w:type="spellEnd"/>
      <w:r w:rsidRPr="00BF5FB3">
        <w:rPr>
          <w:rFonts w:asciiTheme="minorHAnsi" w:hAnsiTheme="minorHAnsi" w:cstheme="minorHAnsi"/>
          <w:sz w:val="16"/>
        </w:rPr>
        <w:t xml:space="preserve"> noted. “</w:t>
      </w:r>
      <w:r w:rsidRPr="00BF5FB3">
        <w:rPr>
          <w:rStyle w:val="StyleBoldUnderline"/>
          <w:rFonts w:asciiTheme="minorHAnsi" w:hAnsiTheme="minorHAnsi" w:cstheme="minorHAnsi"/>
          <w:highlight w:val="cyan"/>
        </w:rPr>
        <w:t>There’s serious money going into</w:t>
      </w:r>
      <w:r w:rsidRPr="00BF5FB3">
        <w:rPr>
          <w:rFonts w:asciiTheme="minorHAnsi" w:hAnsiTheme="minorHAnsi" w:cstheme="minorHAnsi"/>
          <w:sz w:val="16"/>
        </w:rPr>
        <w:t xml:space="preserve"> </w:t>
      </w:r>
      <w:r w:rsidRPr="00BF5FB3">
        <w:rPr>
          <w:rStyle w:val="StyleBoldUnderline"/>
          <w:rFonts w:asciiTheme="minorHAnsi" w:hAnsiTheme="minorHAnsi" w:cstheme="minorHAnsi"/>
          <w:highlight w:val="cyan"/>
        </w:rPr>
        <w:t>s</w:t>
      </w:r>
      <w:r w:rsidRPr="00BF5FB3">
        <w:rPr>
          <w:rFonts w:asciiTheme="minorHAnsi" w:hAnsiTheme="minorHAnsi" w:cstheme="minorHAnsi"/>
          <w:sz w:val="16"/>
        </w:rPr>
        <w:t xml:space="preserve">mall </w:t>
      </w:r>
      <w:r w:rsidRPr="00BF5FB3">
        <w:rPr>
          <w:rStyle w:val="StyleBoldUnderline"/>
          <w:rFonts w:asciiTheme="minorHAnsi" w:hAnsiTheme="minorHAnsi" w:cstheme="minorHAnsi"/>
          <w:highlight w:val="cyan"/>
        </w:rPr>
        <w:t>m</w:t>
      </w:r>
      <w:r w:rsidRPr="00BF5FB3">
        <w:rPr>
          <w:rFonts w:asciiTheme="minorHAnsi" w:hAnsiTheme="minorHAnsi" w:cstheme="minorHAnsi"/>
          <w:sz w:val="16"/>
        </w:rPr>
        <w:t xml:space="preserve">odular </w:t>
      </w:r>
      <w:r w:rsidRPr="00BF5FB3">
        <w:rPr>
          <w:rStyle w:val="StyleBoldUnderline"/>
          <w:rFonts w:asciiTheme="minorHAnsi" w:hAnsiTheme="minorHAnsi" w:cstheme="minorHAnsi"/>
          <w:highlight w:val="cyan"/>
        </w:rPr>
        <w:t>r</w:t>
      </w:r>
      <w:r w:rsidRPr="00BF5FB3">
        <w:rPr>
          <w:rFonts w:asciiTheme="minorHAnsi" w:hAnsiTheme="minorHAnsi" w:cstheme="minorHAnsi"/>
          <w:sz w:val="16"/>
        </w:rPr>
        <w:t xml:space="preserve">eactors </w:t>
      </w:r>
      <w:r w:rsidRPr="00BF5FB3">
        <w:rPr>
          <w:rStyle w:val="StyleBoldUnderline"/>
          <w:rFonts w:asciiTheme="minorHAnsi" w:hAnsiTheme="minorHAnsi" w:cstheme="minorHAnsi"/>
          <w:highlight w:val="cyan"/>
        </w:rPr>
        <w:t>and</w:t>
      </w:r>
      <w:r w:rsidRPr="00BF5FB3">
        <w:rPr>
          <w:rFonts w:asciiTheme="minorHAnsi" w:hAnsiTheme="minorHAnsi" w:cstheme="minorHAnsi"/>
          <w:sz w:val="16"/>
          <w:highlight w:val="cyan"/>
        </w:rPr>
        <w:t xml:space="preserve"> </w:t>
      </w:r>
      <w:r w:rsidRPr="00BF5FB3">
        <w:rPr>
          <w:rStyle w:val="StyleBoldUnderline"/>
          <w:rFonts w:asciiTheme="minorHAnsi" w:hAnsiTheme="minorHAnsi" w:cstheme="minorHAnsi"/>
          <w:highlight w:val="cyan"/>
        </w:rPr>
        <w:t>serious policy work going on in how to reform the licensing process</w:t>
      </w:r>
      <w:r w:rsidRPr="00BF5FB3">
        <w:rPr>
          <w:rFonts w:asciiTheme="minorHAnsi" w:hAnsiTheme="minorHAnsi" w:cstheme="minorHAnsi"/>
          <w:sz w:val="16"/>
        </w:rPr>
        <w:t xml:space="preserve">” at the Nuclear Regulatory Commission </w:t>
      </w:r>
      <w:r w:rsidRPr="00BF5FB3">
        <w:rPr>
          <w:rStyle w:val="StyleBoldUnderline"/>
          <w:rFonts w:asciiTheme="minorHAnsi" w:hAnsiTheme="minorHAnsi" w:cstheme="minorHAnsi"/>
          <w:highlight w:val="cyan"/>
        </w:rPr>
        <w:t>to expedite approval.</w:t>
      </w:r>
    </w:p>
    <w:p w:rsidR="002631F9" w:rsidRPr="00BF5FB3" w:rsidRDefault="002631F9" w:rsidP="002631F9">
      <w:pPr>
        <w:pStyle w:val="Heading4"/>
        <w:rPr>
          <w:rFonts w:asciiTheme="minorHAnsi" w:hAnsiTheme="minorHAnsi" w:cstheme="minorHAnsi"/>
        </w:rPr>
      </w:pPr>
      <w:r w:rsidRPr="00BF5FB3">
        <w:rPr>
          <w:rFonts w:asciiTheme="minorHAnsi" w:hAnsiTheme="minorHAnsi" w:cstheme="minorHAnsi"/>
        </w:rPr>
        <w:t xml:space="preserve"> DOE just massively increased payments for SMRs, but it fails. </w:t>
      </w:r>
    </w:p>
    <w:p w:rsidR="002631F9" w:rsidRPr="00BF5FB3" w:rsidRDefault="002631F9" w:rsidP="002631F9">
      <w:pPr>
        <w:rPr>
          <w:rStyle w:val="StyleStyleBold12pt"/>
          <w:rFonts w:asciiTheme="minorHAnsi" w:hAnsiTheme="minorHAnsi" w:cstheme="minorHAnsi"/>
        </w:rPr>
      </w:pPr>
    </w:p>
    <w:p w:rsidR="002631F9" w:rsidRPr="00BF5FB3" w:rsidRDefault="002631F9" w:rsidP="002631F9">
      <w:pPr>
        <w:rPr>
          <w:rStyle w:val="StyleStyleBold12pt"/>
          <w:rFonts w:asciiTheme="minorHAnsi" w:hAnsiTheme="minorHAnsi" w:cstheme="minorHAnsi"/>
        </w:rPr>
      </w:pPr>
      <w:proofErr w:type="spellStart"/>
      <w:r w:rsidRPr="00BF5FB3">
        <w:rPr>
          <w:rStyle w:val="StyleStyleBold12pt"/>
          <w:rFonts w:asciiTheme="minorHAnsi" w:hAnsiTheme="minorHAnsi" w:cstheme="minorHAnsi"/>
        </w:rPr>
        <w:t>DoD</w:t>
      </w:r>
      <w:proofErr w:type="spellEnd"/>
      <w:r w:rsidRPr="00BF5FB3">
        <w:rPr>
          <w:rStyle w:val="StyleStyleBold12pt"/>
          <w:rFonts w:asciiTheme="minorHAnsi" w:hAnsiTheme="minorHAnsi" w:cstheme="minorHAnsi"/>
        </w:rPr>
        <w:t xml:space="preserve"> Energy Blog 11</w:t>
      </w:r>
    </w:p>
    <w:p w:rsidR="002631F9" w:rsidRPr="00BF5FB3" w:rsidRDefault="002631F9" w:rsidP="002631F9">
      <w:pPr>
        <w:rPr>
          <w:rFonts w:asciiTheme="minorHAnsi" w:hAnsiTheme="minorHAnsi" w:cstheme="minorHAnsi"/>
        </w:rPr>
      </w:pPr>
      <w:proofErr w:type="spellStart"/>
      <w:r w:rsidRPr="00BF5FB3">
        <w:rPr>
          <w:rFonts w:asciiTheme="minorHAnsi" w:hAnsiTheme="minorHAnsi" w:cstheme="minorHAnsi"/>
        </w:rPr>
        <w:lastRenderedPageBreak/>
        <w:t>DoD</w:t>
      </w:r>
      <w:proofErr w:type="spellEnd"/>
      <w:r w:rsidRPr="00BF5FB3">
        <w:rPr>
          <w:rFonts w:asciiTheme="minorHAnsi" w:hAnsiTheme="minorHAnsi" w:cstheme="minorHAnsi"/>
        </w:rPr>
        <w:t xml:space="preserve"> Energy Blog, 2/16/11, Good Things in Small </w:t>
      </w:r>
      <w:proofErr w:type="spellStart"/>
      <w:r w:rsidRPr="00BF5FB3">
        <w:rPr>
          <w:rFonts w:asciiTheme="minorHAnsi" w:hAnsiTheme="minorHAnsi" w:cstheme="minorHAnsi"/>
        </w:rPr>
        <w:t>Packages</w:t>
      </w:r>
      <w:proofErr w:type="gramStart"/>
      <w:r w:rsidRPr="00BF5FB3">
        <w:rPr>
          <w:rFonts w:asciiTheme="minorHAnsi" w:hAnsiTheme="minorHAnsi" w:cstheme="minorHAnsi"/>
        </w:rPr>
        <w:t>:Small</w:t>
      </w:r>
      <w:proofErr w:type="spellEnd"/>
      <w:proofErr w:type="gramEnd"/>
      <w:r w:rsidRPr="00BF5FB3">
        <w:rPr>
          <w:rFonts w:asciiTheme="minorHAnsi" w:hAnsiTheme="minorHAnsi" w:cstheme="minorHAnsi"/>
        </w:rPr>
        <w:t xml:space="preserve"> Reactors for Military Power Good Things in Small </w:t>
      </w:r>
      <w:proofErr w:type="spellStart"/>
      <w:r w:rsidRPr="00BF5FB3">
        <w:rPr>
          <w:rFonts w:asciiTheme="minorHAnsi" w:hAnsiTheme="minorHAnsi" w:cstheme="minorHAnsi"/>
        </w:rPr>
        <w:t>Packages:Small</w:t>
      </w:r>
      <w:proofErr w:type="spellEnd"/>
      <w:r w:rsidRPr="00BF5FB3">
        <w:rPr>
          <w:rFonts w:asciiTheme="minorHAnsi" w:hAnsiTheme="minorHAnsi" w:cstheme="minorHAnsi"/>
        </w:rPr>
        <w:t xml:space="preserve"> Reactors for Military Power, dodenergy.blogspot.com/2011/02/good-things-in-small-packagessmall.html</w:t>
      </w:r>
    </w:p>
    <w:p w:rsidR="002631F9" w:rsidRPr="00BF5FB3" w:rsidRDefault="002631F9" w:rsidP="002631F9">
      <w:pPr>
        <w:rPr>
          <w:rFonts w:asciiTheme="minorHAnsi" w:hAnsiTheme="minorHAnsi" w:cstheme="minorHAnsi"/>
        </w:rPr>
      </w:pPr>
    </w:p>
    <w:p w:rsidR="002631F9" w:rsidRPr="00BF5FB3" w:rsidRDefault="002631F9" w:rsidP="002631F9">
      <w:pPr>
        <w:rPr>
          <w:rFonts w:asciiTheme="minorHAnsi" w:hAnsiTheme="minorHAnsi"/>
          <w:sz w:val="16"/>
        </w:rPr>
      </w:pPr>
      <w:r w:rsidRPr="00BF5FB3">
        <w:rPr>
          <w:rFonts w:asciiTheme="minorHAnsi" w:hAnsiTheme="minorHAnsi" w:cstheme="minorHAnsi"/>
          <w:sz w:val="16"/>
        </w:rPr>
        <w:t xml:space="preserve">They conclude that </w:t>
      </w:r>
      <w:r w:rsidRPr="00BF5FB3">
        <w:rPr>
          <w:rStyle w:val="StyleBoldUnderline"/>
          <w:rFonts w:asciiTheme="minorHAnsi" w:hAnsiTheme="minorHAnsi" w:cstheme="minorHAnsi"/>
          <w:highlight w:val="cyan"/>
        </w:rPr>
        <w:t>DOD should lead the charge</w:t>
      </w:r>
      <w:r w:rsidRPr="00BF5FB3">
        <w:rPr>
          <w:rStyle w:val="StyleBoldUnderline"/>
          <w:rFonts w:asciiTheme="minorHAnsi" w:hAnsiTheme="minorHAnsi" w:cstheme="minorHAnsi"/>
        </w:rPr>
        <w:t xml:space="preserve"> for small reactors to meet their own needs as well as to make sure that the US leads that industry’s development</w:t>
      </w:r>
      <w:r w:rsidRPr="00BF5FB3">
        <w:rPr>
          <w:rFonts w:asciiTheme="minorHAnsi" w:hAnsiTheme="minorHAnsi" w:cstheme="minorHAnsi"/>
          <w:sz w:val="16"/>
        </w:rPr>
        <w:t xml:space="preserve">. When first written the paper mentioned that most of the technology was stymied somewhere between the drawing board and production. </w:t>
      </w:r>
      <w:r w:rsidRPr="00BF5FB3">
        <w:rPr>
          <w:rStyle w:val="StyleBoldUnderline"/>
          <w:rFonts w:asciiTheme="minorHAnsi" w:hAnsiTheme="minorHAnsi" w:cstheme="minorHAnsi"/>
        </w:rPr>
        <w:t xml:space="preserve">But there is good news in </w:t>
      </w:r>
      <w:r w:rsidRPr="00BF5FB3">
        <w:rPr>
          <w:rStyle w:val="StyleBoldUnderline"/>
          <w:rFonts w:asciiTheme="minorHAnsi" w:hAnsiTheme="minorHAnsi" w:cstheme="minorHAnsi"/>
          <w:highlight w:val="cyan"/>
        </w:rPr>
        <w:t>the</w:t>
      </w:r>
      <w:r w:rsidRPr="00BF5FB3">
        <w:rPr>
          <w:rStyle w:val="StyleBoldUnderline"/>
          <w:rFonts w:asciiTheme="minorHAnsi" w:hAnsiTheme="minorHAnsi" w:cstheme="minorHAnsi"/>
        </w:rPr>
        <w:t xml:space="preserve"> President’s 2011 </w:t>
      </w:r>
      <w:r w:rsidRPr="00BF5FB3">
        <w:rPr>
          <w:rStyle w:val="StyleBoldUnderline"/>
          <w:rFonts w:asciiTheme="minorHAnsi" w:hAnsiTheme="minorHAnsi" w:cstheme="minorHAnsi"/>
          <w:highlight w:val="cyan"/>
        </w:rPr>
        <w:t>Budget for nukes</w:t>
      </w:r>
      <w:r w:rsidRPr="00BF5FB3">
        <w:rPr>
          <w:rStyle w:val="StyleBoldUnderline"/>
          <w:rFonts w:asciiTheme="minorHAnsi" w:hAnsiTheme="minorHAnsi" w:cstheme="minorHAnsi"/>
        </w:rPr>
        <w:t xml:space="preserve">. </w:t>
      </w:r>
      <w:r w:rsidRPr="00BF5FB3">
        <w:rPr>
          <w:rFonts w:asciiTheme="minorHAnsi" w:hAnsiTheme="minorHAnsi" w:cstheme="minorHAnsi"/>
          <w:sz w:val="16"/>
        </w:rPr>
        <w:t xml:space="preserve">The New York Times reported that </w:t>
      </w:r>
      <w:r w:rsidRPr="00BF5FB3">
        <w:rPr>
          <w:rStyle w:val="StyleBoldUnderline"/>
          <w:rFonts w:asciiTheme="minorHAnsi" w:hAnsiTheme="minorHAnsi" w:cstheme="minorHAnsi"/>
        </w:rPr>
        <w:t xml:space="preserve">the budget </w:t>
      </w:r>
      <w:r w:rsidRPr="00BF5FB3">
        <w:rPr>
          <w:rStyle w:val="StyleBoldUnderline"/>
          <w:rFonts w:asciiTheme="minorHAnsi" w:hAnsiTheme="minorHAnsi" w:cstheme="minorHAnsi"/>
          <w:highlight w:val="cyan"/>
        </w:rPr>
        <w:t>contains $500 million</w:t>
      </w:r>
      <w:r w:rsidRPr="00BF5FB3">
        <w:rPr>
          <w:rStyle w:val="StyleBoldUnderline"/>
          <w:rFonts w:asciiTheme="minorHAnsi" w:hAnsiTheme="minorHAnsi" w:cstheme="minorHAnsi"/>
        </w:rPr>
        <w:t xml:space="preserve"> over five years </w:t>
      </w:r>
      <w:r w:rsidRPr="00BF5FB3">
        <w:rPr>
          <w:rStyle w:val="StyleBoldUnderline"/>
          <w:rFonts w:asciiTheme="minorHAnsi" w:hAnsiTheme="minorHAnsi" w:cstheme="minorHAnsi"/>
          <w:highlight w:val="cyan"/>
        </w:rPr>
        <w:t>for DOE to complete two designs</w:t>
      </w:r>
      <w:r w:rsidRPr="00BF5FB3">
        <w:rPr>
          <w:rStyle w:val="StyleBoldUnderline"/>
          <w:rFonts w:asciiTheme="minorHAnsi" w:hAnsiTheme="minorHAnsi" w:cstheme="minorHAnsi"/>
        </w:rPr>
        <w:t xml:space="preserve"> and secure</w:t>
      </w:r>
      <w:r w:rsidRPr="00BF5FB3">
        <w:rPr>
          <w:rFonts w:asciiTheme="minorHAnsi" w:hAnsiTheme="minorHAnsi" w:cstheme="minorHAnsi"/>
          <w:sz w:val="16"/>
        </w:rPr>
        <w:t xml:space="preserve"> National Regulatory Commission (NRC</w:t>
      </w:r>
      <w:r w:rsidRPr="00BF5FB3">
        <w:rPr>
          <w:rStyle w:val="StyleBoldUnderline"/>
          <w:rFonts w:asciiTheme="minorHAnsi" w:hAnsiTheme="minorHAnsi" w:cstheme="minorHAnsi"/>
        </w:rPr>
        <w:t>) approval</w:t>
      </w:r>
      <w:r w:rsidRPr="00BF5FB3">
        <w:rPr>
          <w:rFonts w:asciiTheme="minorHAnsi" w:hAnsiTheme="minorHAnsi" w:cstheme="minorHAnsi"/>
          <w:sz w:val="16"/>
        </w:rPr>
        <w:t xml:space="preserve">. The reactors will be built entirely in a factory and trucked to the site, like “modular homes”. </w:t>
      </w:r>
      <w:r w:rsidRPr="00BF5FB3">
        <w:rPr>
          <w:rStyle w:val="StyleBoldUnderline"/>
          <w:rFonts w:asciiTheme="minorHAnsi" w:hAnsiTheme="minorHAnsi" w:cstheme="minorHAnsi"/>
        </w:rPr>
        <w:t>Sounds just like what</w:t>
      </w:r>
      <w:r w:rsidRPr="00BF5FB3">
        <w:rPr>
          <w:rFonts w:asciiTheme="minorHAnsi" w:hAnsiTheme="minorHAnsi" w:cstheme="minorHAnsi"/>
          <w:sz w:val="16"/>
        </w:rPr>
        <w:t xml:space="preserve"> Dr. </w:t>
      </w:r>
      <w:r w:rsidRPr="00BF5FB3">
        <w:rPr>
          <w:rStyle w:val="StyleBoldUnderline"/>
          <w:rFonts w:asciiTheme="minorHAnsi" w:hAnsiTheme="minorHAnsi" w:cstheme="minorHAnsi"/>
        </w:rPr>
        <w:t>Andres ordered. Only problem is that $</w:t>
      </w:r>
      <w:r w:rsidRPr="00BF5FB3">
        <w:rPr>
          <w:rStyle w:val="StyleBoldUnderline"/>
          <w:rFonts w:asciiTheme="minorHAnsi" w:hAnsiTheme="minorHAnsi" w:cstheme="minorHAnsi"/>
          <w:highlight w:val="cyan"/>
        </w:rPr>
        <w:t>500 million is only about half of the cost to get to NRC approval</w:t>
      </w:r>
      <w:r w:rsidRPr="00BF5FB3">
        <w:rPr>
          <w:rFonts w:asciiTheme="minorHAnsi" w:hAnsiTheme="minorHAnsi" w:cstheme="minorHAnsi"/>
          <w:b/>
          <w:sz w:val="16"/>
          <w:highlight w:val="cyan"/>
        </w:rPr>
        <w:t xml:space="preserve">. </w:t>
      </w:r>
      <w:r w:rsidRPr="00BF5FB3">
        <w:rPr>
          <w:rStyle w:val="StyleBoldUnderline"/>
          <w:rFonts w:asciiTheme="minorHAnsi" w:hAnsiTheme="minorHAnsi" w:cstheme="minorHAnsi"/>
          <w:highlight w:val="cyan"/>
        </w:rPr>
        <w:t>Actual production is in the $2 billion neighborhood</w:t>
      </w:r>
      <w:r w:rsidRPr="00BF5FB3">
        <w:rPr>
          <w:rStyle w:val="StyleBoldUnderline"/>
          <w:rFonts w:asciiTheme="minorHAnsi" w:hAnsiTheme="minorHAnsi" w:cstheme="minorHAnsi"/>
        </w:rPr>
        <w:t>, and that is a pricey neighborhood</w:t>
      </w:r>
      <w:r w:rsidRPr="00BF5FB3">
        <w:rPr>
          <w:rFonts w:asciiTheme="minorHAnsi" w:hAnsiTheme="minorHAnsi" w:cstheme="minorHAnsi"/>
          <w:sz w:val="16"/>
        </w:rPr>
        <w:t xml:space="preserve">. Enter Amory </w:t>
      </w:r>
      <w:proofErr w:type="spellStart"/>
      <w:r w:rsidRPr="00BF5FB3">
        <w:rPr>
          <w:rFonts w:asciiTheme="minorHAnsi" w:hAnsiTheme="minorHAnsi" w:cstheme="minorHAnsi"/>
          <w:sz w:val="16"/>
        </w:rPr>
        <w:t>Lovins</w:t>
      </w:r>
      <w:proofErr w:type="spellEnd"/>
      <w:r w:rsidRPr="00BF5FB3">
        <w:rPr>
          <w:rFonts w:asciiTheme="minorHAnsi" w:hAnsiTheme="minorHAnsi" w:cstheme="minorHAnsi"/>
          <w:sz w:val="16"/>
        </w:rPr>
        <w:t xml:space="preserve">. Amory has often derided the cost for nuclear power as an unnecessary expenditure. His argument is that </w:t>
      </w:r>
      <w:proofErr w:type="spellStart"/>
      <w:r w:rsidRPr="00BF5FB3">
        <w:rPr>
          <w:rFonts w:asciiTheme="minorHAnsi" w:hAnsiTheme="minorHAnsi" w:cstheme="minorHAnsi"/>
          <w:sz w:val="16"/>
        </w:rPr>
        <w:t>micropower</w:t>
      </w:r>
      <w:proofErr w:type="spellEnd"/>
      <w:r w:rsidRPr="00BF5FB3">
        <w:rPr>
          <w:rFonts w:asciiTheme="minorHAnsi" w:hAnsiTheme="minorHAnsi" w:cstheme="minorHAnsi"/>
          <w:sz w:val="16"/>
        </w:rPr>
        <w:t xml:space="preserve"> is the way of the future, not big honking </w:t>
      </w:r>
      <w:proofErr w:type="spellStart"/>
      <w:r w:rsidRPr="00BF5FB3">
        <w:rPr>
          <w:rFonts w:asciiTheme="minorHAnsi" w:hAnsiTheme="minorHAnsi" w:cstheme="minorHAnsi"/>
          <w:sz w:val="16"/>
        </w:rPr>
        <w:t>gigawatt</w:t>
      </w:r>
      <w:proofErr w:type="spellEnd"/>
      <w:r w:rsidRPr="00BF5FB3">
        <w:rPr>
          <w:rFonts w:asciiTheme="minorHAnsi" w:hAnsiTheme="minorHAnsi" w:cstheme="minorHAnsi"/>
          <w:sz w:val="16"/>
        </w:rPr>
        <w:t xml:space="preserve"> nuclear power plants. </w:t>
      </w:r>
      <w:r w:rsidRPr="00BF5FB3">
        <w:rPr>
          <w:rStyle w:val="StyleBoldUnderline"/>
          <w:rFonts w:asciiTheme="minorHAnsi" w:hAnsiTheme="minorHAnsi" w:cstheme="minorHAnsi"/>
        </w:rPr>
        <w:t xml:space="preserve">Although there has been </w:t>
      </w:r>
      <w:proofErr w:type="gramStart"/>
      <w:r w:rsidRPr="00BF5FB3">
        <w:rPr>
          <w:rStyle w:val="StyleBoldUnderline"/>
          <w:rFonts w:asciiTheme="minorHAnsi" w:hAnsiTheme="minorHAnsi" w:cstheme="minorHAnsi"/>
        </w:rPr>
        <w:t>a resurgence</w:t>
      </w:r>
      <w:proofErr w:type="gramEnd"/>
      <w:r w:rsidRPr="00BF5FB3">
        <w:rPr>
          <w:rStyle w:val="StyleBoldUnderline"/>
          <w:rFonts w:asciiTheme="minorHAnsi" w:hAnsiTheme="minorHAnsi" w:cstheme="minorHAnsi"/>
        </w:rPr>
        <w:t xml:space="preserve"> in the interest in nuclear power, </w:t>
      </w:r>
      <w:r w:rsidRPr="00BF5FB3">
        <w:rPr>
          <w:rStyle w:val="StyleBoldUnderline"/>
          <w:rFonts w:asciiTheme="minorHAnsi" w:hAnsiTheme="minorHAnsi" w:cstheme="minorHAnsi"/>
          <w:highlight w:val="cyan"/>
        </w:rPr>
        <w:t>it is still difficult to find</w:t>
      </w:r>
      <w:r w:rsidRPr="00BF5FB3">
        <w:rPr>
          <w:rStyle w:val="StyleBoldUnderline"/>
          <w:rFonts w:asciiTheme="minorHAnsi" w:hAnsiTheme="minorHAnsi" w:cstheme="minorHAnsi"/>
        </w:rPr>
        <w:t xml:space="preserve"> private </w:t>
      </w:r>
      <w:r w:rsidRPr="00BF5FB3">
        <w:rPr>
          <w:rStyle w:val="StyleBoldUnderline"/>
          <w:rFonts w:asciiTheme="minorHAnsi" w:hAnsiTheme="minorHAnsi" w:cstheme="minorHAnsi"/>
          <w:highlight w:val="cyan"/>
        </w:rPr>
        <w:t>investments</w:t>
      </w:r>
      <w:r w:rsidRPr="00BF5FB3">
        <w:rPr>
          <w:rStyle w:val="StyleBoldUnderline"/>
          <w:rFonts w:asciiTheme="minorHAnsi" w:hAnsiTheme="minorHAnsi" w:cstheme="minorHAnsi"/>
        </w:rPr>
        <w:t xml:space="preserve"> willing to underwrite the expense</w:t>
      </w:r>
      <w:r w:rsidRPr="00BF5FB3">
        <w:rPr>
          <w:rFonts w:asciiTheme="minorHAnsi" w:hAnsiTheme="minorHAnsi" w:cstheme="minorHAnsi"/>
          <w:sz w:val="16"/>
        </w:rPr>
        <w:t xml:space="preserve">. Maybe the development of small nukes for national security reasons will lead to cost effective small nukes for distributed </w:t>
      </w:r>
      <w:proofErr w:type="spellStart"/>
      <w:r w:rsidRPr="00BF5FB3">
        <w:rPr>
          <w:rFonts w:asciiTheme="minorHAnsi" w:hAnsiTheme="minorHAnsi" w:cstheme="minorHAnsi"/>
          <w:sz w:val="16"/>
        </w:rPr>
        <w:t>micropower</w:t>
      </w:r>
      <w:proofErr w:type="spellEnd"/>
      <w:r w:rsidRPr="00BF5FB3">
        <w:rPr>
          <w:rFonts w:asciiTheme="minorHAnsi" w:hAnsiTheme="minorHAnsi" w:cstheme="minorHAnsi"/>
          <w:sz w:val="16"/>
        </w:rPr>
        <w:t xml:space="preserve"> nationwide. Small reactors for FOBs are more problematic. Even </w:t>
      </w:r>
      <w:proofErr w:type="spellStart"/>
      <w:r w:rsidRPr="00BF5FB3">
        <w:rPr>
          <w:rFonts w:asciiTheme="minorHAnsi" w:hAnsiTheme="minorHAnsi" w:cstheme="minorHAnsi"/>
          <w:sz w:val="16"/>
        </w:rPr>
        <w:t>Bagram</w:t>
      </w:r>
      <w:proofErr w:type="spellEnd"/>
      <w:r w:rsidRPr="00BF5FB3">
        <w:rPr>
          <w:rFonts w:asciiTheme="minorHAnsi" w:hAnsiTheme="minorHAnsi" w:cstheme="minorHAnsi"/>
          <w:sz w:val="16"/>
        </w:rP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rsidRPr="00BF5FB3">
        <w:rPr>
          <w:rFonts w:asciiTheme="minorHAnsi" w:hAnsiTheme="minorHAnsi" w:cstheme="minorHAnsi"/>
          <w:sz w:val="16"/>
        </w:rPr>
        <w:t>Bagram</w:t>
      </w:r>
      <w:proofErr w:type="spellEnd"/>
      <w:r w:rsidRPr="00BF5FB3">
        <w:rPr>
          <w:rFonts w:asciiTheme="minorHAnsi" w:hAnsiTheme="minorHAnsi" w:cstheme="minorHAnsi"/>
          <w:sz w:val="16"/>
        </w:rPr>
        <w:t xml:space="preserve"> could air condition Kabul! </w:t>
      </w:r>
      <w:proofErr w:type="gramStart"/>
      <w:r w:rsidRPr="00BF5FB3">
        <w:rPr>
          <w:rFonts w:asciiTheme="minorHAnsi" w:hAnsiTheme="minorHAnsi" w:cstheme="minorHAnsi"/>
          <w:sz w:val="16"/>
        </w:rPr>
        <w:t>The real soft power.</w:t>
      </w:r>
      <w:proofErr w:type="gramEnd"/>
      <w:r w:rsidRPr="00BF5FB3">
        <w:rPr>
          <w:rFonts w:asciiTheme="minorHAnsi" w:hAnsiTheme="minorHAnsi" w:cstheme="minorHAnsi"/>
          <w:sz w:val="16"/>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rsidRPr="00BF5FB3">
        <w:rPr>
          <w:rFonts w:asciiTheme="minorHAnsi" w:hAnsiTheme="minorHAnsi" w:cstheme="minorHAnsi"/>
          <w:sz w:val="16"/>
        </w:rPr>
        <w:t>Jugroom</w:t>
      </w:r>
      <w:proofErr w:type="spellEnd"/>
      <w:r w:rsidRPr="00BF5FB3">
        <w:rPr>
          <w:rFonts w:asciiTheme="minorHAnsi" w:hAnsiTheme="minorHAnsi" w:cstheme="minorHAnsi"/>
          <w:sz w:val="16"/>
        </w:rPr>
        <w:t xml:space="preserve"> even though the savings in gallons and dollars are tiny.” Reducing demand reduces risk. All that being said</w:t>
      </w:r>
      <w:r w:rsidRPr="00BF5FB3">
        <w:rPr>
          <w:rStyle w:val="StyleBoldUnderline"/>
          <w:rFonts w:asciiTheme="minorHAnsi" w:hAnsiTheme="minorHAnsi" w:cstheme="minorHAnsi"/>
        </w:rPr>
        <w:t>, it may well be worth DOE and DOD efforts to explore the potential. It is something that may be beyond the means of commercial entities, but not government</w:t>
      </w:r>
      <w:r w:rsidRPr="00BF5FB3">
        <w:rPr>
          <w:rFonts w:asciiTheme="minorHAnsi" w:hAnsiTheme="minorHAnsi" w:cstheme="minorHAnsi"/>
          <w:sz w:val="16"/>
        </w:rPr>
        <w:t xml:space="preserve"> (See China). </w:t>
      </w:r>
      <w:r w:rsidRPr="00BF5FB3">
        <w:rPr>
          <w:rStyle w:val="StyleBoldUnderline"/>
          <w:rFonts w:asciiTheme="minorHAnsi" w:hAnsiTheme="minorHAnsi" w:cstheme="minorHAnsi"/>
        </w:rPr>
        <w:t>If there is going to be a market here, let us not be left behind as we have been with other alternative energy production means</w:t>
      </w:r>
      <w:r w:rsidRPr="00BF5FB3">
        <w:rPr>
          <w:rFonts w:asciiTheme="minorHAnsi" w:hAnsiTheme="minorHAnsi" w:cstheme="minorHAnsi"/>
          <w:sz w:val="16"/>
        </w:rPr>
        <w:t>.</w:t>
      </w:r>
    </w:p>
    <w:p w:rsidR="002631F9" w:rsidRPr="002631F9" w:rsidRDefault="002631F9" w:rsidP="002631F9"/>
    <w:p w:rsidR="0087315C" w:rsidRPr="0087315C" w:rsidRDefault="0087315C" w:rsidP="0087315C"/>
    <w:p w:rsidR="0087315C" w:rsidRDefault="0087315C" w:rsidP="0087315C">
      <w:pPr>
        <w:pStyle w:val="Heading1"/>
      </w:pPr>
      <w:r>
        <w:lastRenderedPageBreak/>
        <w:t>2AC</w:t>
      </w:r>
      <w:r w:rsidR="00154C70">
        <w:t xml:space="preserve"> - Block</w:t>
      </w:r>
      <w:r>
        <w:t xml:space="preserve"> </w:t>
      </w:r>
      <w:r w:rsidR="00154C70">
        <w:t>DA, CP, T Case</w:t>
      </w:r>
    </w:p>
    <w:p w:rsidR="0087315C" w:rsidRDefault="0087315C" w:rsidP="0087315C">
      <w:pPr>
        <w:pStyle w:val="Heading3"/>
      </w:pPr>
      <w:r>
        <w:lastRenderedPageBreak/>
        <w:t>Grid</w:t>
      </w:r>
    </w:p>
    <w:p w:rsidR="006C2E6D" w:rsidRPr="00987300" w:rsidRDefault="006C2E6D" w:rsidP="006C2E6D">
      <w:pPr>
        <w:pStyle w:val="Heading4"/>
        <w:rPr>
          <w:rFonts w:asciiTheme="majorHAnsi" w:hAnsiTheme="majorHAnsi" w:cstheme="majorHAnsi"/>
        </w:rPr>
      </w:pPr>
      <w:r w:rsidRPr="00987300">
        <w:rPr>
          <w:rFonts w:asciiTheme="majorHAnsi" w:hAnsiTheme="majorHAnsi" w:cstheme="majorHAnsi"/>
        </w:rPr>
        <w:t xml:space="preserve">Their evidence is only descriptive of the status quo our evidence is predictive of the severity of the next grid outage that’s </w:t>
      </w:r>
      <w:proofErr w:type="spellStart"/>
      <w:r w:rsidRPr="00987300">
        <w:rPr>
          <w:rFonts w:asciiTheme="majorHAnsi" w:hAnsiTheme="majorHAnsi" w:cstheme="majorHAnsi"/>
        </w:rPr>
        <w:t>Robitaille</w:t>
      </w:r>
      <w:proofErr w:type="spellEnd"/>
      <w:r w:rsidRPr="00987300">
        <w:rPr>
          <w:rFonts w:asciiTheme="majorHAnsi" w:hAnsiTheme="majorHAnsi" w:cstheme="majorHAnsi"/>
        </w:rPr>
        <w:t xml:space="preserve"> ’12 says china and Russia will attack, the grid is controlled by computers which are taken out in a </w:t>
      </w:r>
      <w:proofErr w:type="spellStart"/>
      <w:r w:rsidRPr="00987300">
        <w:rPr>
          <w:rFonts w:asciiTheme="majorHAnsi" w:hAnsiTheme="majorHAnsi" w:cstheme="majorHAnsi"/>
        </w:rPr>
        <w:t>cyber attack</w:t>
      </w:r>
      <w:proofErr w:type="spellEnd"/>
      <w:r w:rsidRPr="00987300">
        <w:rPr>
          <w:rFonts w:asciiTheme="majorHAnsi" w:hAnsiTheme="majorHAnsi" w:cstheme="majorHAnsi"/>
        </w:rPr>
        <w:t xml:space="preserve"> and the backstops their evidence talks about are being neglected</w:t>
      </w:r>
    </w:p>
    <w:p w:rsidR="006C2E6D" w:rsidRPr="00987300" w:rsidRDefault="006C2E6D" w:rsidP="006C2E6D">
      <w:pPr>
        <w:pStyle w:val="Heading4"/>
        <w:rPr>
          <w:rFonts w:asciiTheme="majorHAnsi" w:hAnsiTheme="majorHAnsi" w:cstheme="majorHAnsi"/>
          <w:sz w:val="28"/>
        </w:rPr>
      </w:pPr>
      <w:r w:rsidRPr="00987300">
        <w:rPr>
          <w:rFonts w:asciiTheme="majorHAnsi" w:hAnsiTheme="majorHAnsi" w:cstheme="majorHAnsi"/>
          <w:sz w:val="28"/>
        </w:rPr>
        <w:t>Solar storms hit all parts of the grid</w:t>
      </w:r>
    </w:p>
    <w:p w:rsidR="006C2E6D" w:rsidRPr="00987300" w:rsidRDefault="006C2E6D" w:rsidP="006C2E6D">
      <w:pPr>
        <w:rPr>
          <w:rFonts w:asciiTheme="majorHAnsi" w:hAnsiTheme="majorHAnsi" w:cstheme="majorHAnsi"/>
        </w:rPr>
      </w:pPr>
    </w:p>
    <w:p w:rsidR="006C2E6D" w:rsidRPr="00987300" w:rsidRDefault="006C2E6D" w:rsidP="006C2E6D">
      <w:pPr>
        <w:rPr>
          <w:rStyle w:val="StyleStyleBold12pt"/>
          <w:rFonts w:asciiTheme="majorHAnsi" w:hAnsiTheme="majorHAnsi" w:cstheme="majorHAnsi"/>
          <w:sz w:val="28"/>
        </w:rPr>
      </w:pPr>
      <w:proofErr w:type="spellStart"/>
      <w:r w:rsidRPr="00987300">
        <w:rPr>
          <w:rStyle w:val="StyleStyleBold12pt"/>
          <w:rFonts w:asciiTheme="majorHAnsi" w:hAnsiTheme="majorHAnsi" w:cstheme="majorHAnsi"/>
          <w:sz w:val="28"/>
        </w:rPr>
        <w:t>Malouf</w:t>
      </w:r>
      <w:proofErr w:type="spellEnd"/>
      <w:r w:rsidRPr="00987300">
        <w:rPr>
          <w:rStyle w:val="StyleStyleBold12pt"/>
          <w:rFonts w:asciiTheme="majorHAnsi" w:hAnsiTheme="majorHAnsi" w:cstheme="majorHAnsi"/>
          <w:sz w:val="28"/>
        </w:rPr>
        <w:t xml:space="preserve"> 12</w:t>
      </w:r>
    </w:p>
    <w:p w:rsidR="006C2E6D" w:rsidRPr="00987300" w:rsidRDefault="006C2E6D" w:rsidP="006C2E6D">
      <w:pPr>
        <w:pStyle w:val="cardtext"/>
        <w:ind w:left="0"/>
        <w:rPr>
          <w:rFonts w:asciiTheme="majorHAnsi" w:hAnsiTheme="majorHAnsi" w:cstheme="majorHAnsi"/>
        </w:rPr>
      </w:pPr>
      <w:r w:rsidRPr="00987300">
        <w:rPr>
          <w:rFonts w:asciiTheme="majorHAnsi" w:hAnsiTheme="majorHAnsi" w:cstheme="majorHAnsi"/>
        </w:rPr>
        <w:t xml:space="preserve">F. Michael </w:t>
      </w:r>
      <w:proofErr w:type="spellStart"/>
      <w:r w:rsidRPr="00987300">
        <w:rPr>
          <w:rFonts w:asciiTheme="majorHAnsi" w:hAnsiTheme="majorHAnsi" w:cstheme="majorHAnsi"/>
        </w:rPr>
        <w:t>Maloof</w:t>
      </w:r>
      <w:proofErr w:type="spellEnd"/>
      <w:r w:rsidRPr="00987300">
        <w:rPr>
          <w:rFonts w:asciiTheme="majorHAnsi" w:hAnsiTheme="majorHAnsi" w:cstheme="majorHAnsi"/>
        </w:rPr>
        <w:t>, staff writer for WND and G2Bulletin, is a former senior security policy analyst in the office of the secretary of defense</w:t>
      </w:r>
      <w:proofErr w:type="gramStart"/>
      <w:r w:rsidRPr="00987300">
        <w:rPr>
          <w:rFonts w:asciiTheme="majorHAnsi" w:hAnsiTheme="majorHAnsi" w:cstheme="majorHAnsi"/>
        </w:rPr>
        <w:t>,  Feds</w:t>
      </w:r>
      <w:proofErr w:type="gramEnd"/>
      <w:r w:rsidRPr="00987300">
        <w:rPr>
          <w:rFonts w:asciiTheme="majorHAnsi" w:hAnsiTheme="majorHAnsi" w:cstheme="majorHAnsi"/>
        </w:rPr>
        <w:t xml:space="preserve"> And Utilities Face Off Over The Electromagnetic Pulse Threat Coming In 2014</w:t>
      </w:r>
    </w:p>
    <w:p w:rsidR="006C2E6D" w:rsidRPr="00987300" w:rsidRDefault="006C2E6D" w:rsidP="006C2E6D">
      <w:pPr>
        <w:pStyle w:val="cardtext"/>
        <w:ind w:left="0"/>
        <w:rPr>
          <w:rFonts w:asciiTheme="majorHAnsi" w:hAnsiTheme="majorHAnsi" w:cstheme="majorHAnsi"/>
        </w:rPr>
      </w:pPr>
      <w:r w:rsidRPr="00987300">
        <w:rPr>
          <w:rFonts w:asciiTheme="majorHAnsi" w:hAnsiTheme="majorHAnsi" w:cstheme="majorHAnsi"/>
        </w:rPr>
        <w:t>http://articles.businessinsider.com/2012-04-23/news/31384526_1_solar-storm-power-grid-nerc#ixzz25LP2rc</w:t>
      </w:r>
    </w:p>
    <w:p w:rsidR="006C2E6D" w:rsidRPr="00987300" w:rsidRDefault="006C2E6D" w:rsidP="006C2E6D">
      <w:pPr>
        <w:pStyle w:val="cardtext"/>
        <w:ind w:left="0"/>
        <w:rPr>
          <w:rFonts w:asciiTheme="majorHAnsi" w:hAnsiTheme="majorHAnsi" w:cstheme="majorHAnsi"/>
        </w:rPr>
      </w:pPr>
    </w:p>
    <w:p w:rsidR="006C2E6D" w:rsidRPr="00987300" w:rsidRDefault="006C2E6D" w:rsidP="006C2E6D">
      <w:pPr>
        <w:pStyle w:val="cardtext"/>
        <w:ind w:left="0"/>
        <w:rPr>
          <w:rFonts w:asciiTheme="majorHAnsi" w:hAnsiTheme="majorHAnsi" w:cstheme="majorHAnsi"/>
        </w:rPr>
      </w:pPr>
      <w:r w:rsidRPr="00987300">
        <w:rPr>
          <w:rFonts w:asciiTheme="majorHAnsi" w:hAnsiTheme="majorHAnsi" w:cstheme="majorHAnsi"/>
        </w:rPr>
        <w:t xml:space="preserve">As scientists warn of </w:t>
      </w:r>
      <w:r w:rsidRPr="001521EE">
        <w:rPr>
          <w:rStyle w:val="StyleBoldUnderline"/>
          <w:rFonts w:asciiTheme="majorHAnsi" w:hAnsiTheme="majorHAnsi" w:cstheme="majorHAnsi"/>
          <w:highlight w:val="cyan"/>
        </w:rPr>
        <w:t xml:space="preserve">an impending solar storm </w:t>
      </w:r>
      <w:r w:rsidRPr="00987300">
        <w:rPr>
          <w:rFonts w:asciiTheme="majorHAnsi" w:hAnsiTheme="majorHAnsi" w:cstheme="majorHAnsi"/>
        </w:rPr>
        <w:t xml:space="preserve">between now and 2014 that </w:t>
      </w:r>
      <w:r w:rsidRPr="001521EE">
        <w:rPr>
          <w:rStyle w:val="StyleBoldUnderline"/>
          <w:rFonts w:asciiTheme="majorHAnsi" w:hAnsiTheme="majorHAnsi" w:cstheme="majorHAnsi"/>
          <w:highlight w:val="cyan"/>
        </w:rPr>
        <w:t>could collapse the national power grid, thrusting millions into darkness instantly</w:t>
      </w:r>
      <w:r w:rsidRPr="00987300">
        <w:rPr>
          <w:rFonts w:asciiTheme="majorHAnsi" w:hAnsiTheme="majorHAnsi" w:cstheme="majorHAnsi"/>
        </w:rPr>
        <w:t>, a debate has flared up between utilities and the federal government on the severity of such an event.</w:t>
      </w:r>
      <w:r w:rsidRPr="00987300">
        <w:rPr>
          <w:rFonts w:asciiTheme="majorHAnsi" w:hAnsiTheme="majorHAnsi" w:cstheme="majorHAnsi"/>
          <w:sz w:val="12"/>
        </w:rPr>
        <w:t xml:space="preserve">¶ </w:t>
      </w:r>
      <w:r w:rsidRPr="001521EE">
        <w:rPr>
          <w:rStyle w:val="StyleBoldUnderline"/>
          <w:rFonts w:asciiTheme="majorHAnsi" w:hAnsiTheme="majorHAnsi" w:cstheme="majorHAnsi"/>
          <w:highlight w:val="cyan"/>
        </w:rPr>
        <w:t xml:space="preserve">NASA and </w:t>
      </w:r>
      <w:r w:rsidRPr="00987300">
        <w:rPr>
          <w:rFonts w:asciiTheme="majorHAnsi" w:hAnsiTheme="majorHAnsi" w:cstheme="majorHAnsi"/>
        </w:rPr>
        <w:t>the</w:t>
      </w:r>
      <w:r w:rsidRPr="001521EE">
        <w:rPr>
          <w:rStyle w:val="StyleBoldUnderline"/>
          <w:rFonts w:asciiTheme="majorHAnsi" w:hAnsiTheme="majorHAnsi" w:cstheme="majorHAnsi"/>
          <w:highlight w:val="cyan"/>
        </w:rPr>
        <w:t xml:space="preserve"> N</w:t>
      </w:r>
      <w:r w:rsidRPr="00987300">
        <w:rPr>
          <w:rFonts w:asciiTheme="majorHAnsi" w:hAnsiTheme="majorHAnsi" w:cstheme="majorHAnsi"/>
        </w:rPr>
        <w:t xml:space="preserve">ational </w:t>
      </w:r>
      <w:r w:rsidRPr="001521EE">
        <w:rPr>
          <w:rStyle w:val="StyleBoldUnderline"/>
          <w:rFonts w:asciiTheme="majorHAnsi" w:hAnsiTheme="majorHAnsi" w:cstheme="majorHAnsi"/>
          <w:highlight w:val="cyan"/>
        </w:rPr>
        <w:t>A</w:t>
      </w:r>
      <w:r w:rsidRPr="00987300">
        <w:rPr>
          <w:rFonts w:asciiTheme="majorHAnsi" w:hAnsiTheme="majorHAnsi" w:cstheme="majorHAnsi"/>
        </w:rPr>
        <w:t xml:space="preserve">cademy of </w:t>
      </w:r>
      <w:r w:rsidRPr="001521EE">
        <w:rPr>
          <w:rStyle w:val="StyleBoldUnderline"/>
          <w:rFonts w:asciiTheme="majorHAnsi" w:hAnsiTheme="majorHAnsi" w:cstheme="majorHAnsi"/>
          <w:highlight w:val="cyan"/>
        </w:rPr>
        <w:t>S</w:t>
      </w:r>
      <w:r w:rsidRPr="00987300">
        <w:rPr>
          <w:rFonts w:asciiTheme="majorHAnsi" w:hAnsiTheme="majorHAnsi" w:cstheme="majorHAnsi"/>
        </w:rPr>
        <w:t>ciences</w:t>
      </w:r>
      <w:r w:rsidRPr="00987300">
        <w:rPr>
          <w:rStyle w:val="StyleBoldUnderline"/>
          <w:rFonts w:asciiTheme="majorHAnsi" w:hAnsiTheme="majorHAnsi" w:cstheme="majorHAnsi"/>
        </w:rPr>
        <w:t xml:space="preserve"> </w:t>
      </w:r>
      <w:r w:rsidRPr="00987300">
        <w:rPr>
          <w:rFonts w:asciiTheme="majorHAnsi" w:hAnsiTheme="majorHAnsi" w:cstheme="majorHAnsi"/>
        </w:rPr>
        <w:t xml:space="preserve">previously </w:t>
      </w:r>
      <w:r w:rsidRPr="001521EE">
        <w:rPr>
          <w:rStyle w:val="StyleBoldUnderline"/>
          <w:rFonts w:asciiTheme="majorHAnsi" w:hAnsiTheme="majorHAnsi" w:cstheme="majorHAnsi"/>
          <w:highlight w:val="cyan"/>
        </w:rPr>
        <w:t>confirmed</w:t>
      </w:r>
      <w:r w:rsidRPr="00987300">
        <w:rPr>
          <w:rFonts w:asciiTheme="majorHAnsi" w:hAnsiTheme="majorHAnsi" w:cstheme="majorHAnsi"/>
        </w:rPr>
        <w:t xml:space="preserve"> to G2Bulletin </w:t>
      </w:r>
      <w:r w:rsidRPr="001521EE">
        <w:rPr>
          <w:rStyle w:val="StyleBoldUnderline"/>
          <w:rFonts w:asciiTheme="majorHAnsi" w:hAnsiTheme="majorHAnsi" w:cstheme="majorHAnsi"/>
          <w:highlight w:val="cyan"/>
        </w:rPr>
        <w:t>that an e</w:t>
      </w:r>
      <w:r w:rsidRPr="00987300">
        <w:rPr>
          <w:rFonts w:asciiTheme="majorHAnsi" w:hAnsiTheme="majorHAnsi" w:cstheme="majorHAnsi"/>
        </w:rPr>
        <w:t>lectro</w:t>
      </w:r>
      <w:r w:rsidRPr="001521EE">
        <w:rPr>
          <w:rStyle w:val="StyleBoldUnderline"/>
          <w:rFonts w:asciiTheme="majorHAnsi" w:hAnsiTheme="majorHAnsi" w:cstheme="majorHAnsi"/>
          <w:highlight w:val="cyan"/>
        </w:rPr>
        <w:t>m</w:t>
      </w:r>
      <w:r w:rsidRPr="00987300">
        <w:rPr>
          <w:rFonts w:asciiTheme="majorHAnsi" w:hAnsiTheme="majorHAnsi" w:cstheme="majorHAnsi"/>
        </w:rPr>
        <w:t xml:space="preserve">agnetic </w:t>
      </w:r>
      <w:r w:rsidRPr="001521EE">
        <w:rPr>
          <w:rStyle w:val="StyleBoldUnderline"/>
          <w:rFonts w:asciiTheme="majorHAnsi" w:hAnsiTheme="majorHAnsi" w:cstheme="majorHAnsi"/>
          <w:highlight w:val="cyan"/>
        </w:rPr>
        <w:t>p</w:t>
      </w:r>
      <w:r w:rsidRPr="00987300">
        <w:rPr>
          <w:rFonts w:asciiTheme="majorHAnsi" w:hAnsiTheme="majorHAnsi" w:cstheme="majorHAnsi"/>
        </w:rPr>
        <w:t xml:space="preserve">ulse event from </w:t>
      </w:r>
      <w:r w:rsidRPr="001521EE">
        <w:rPr>
          <w:rStyle w:val="StyleBoldUnderline"/>
          <w:rFonts w:asciiTheme="majorHAnsi" w:hAnsiTheme="majorHAnsi" w:cstheme="majorHAnsi"/>
          <w:highlight w:val="cyan"/>
        </w:rPr>
        <w:t>a</w:t>
      </w:r>
      <w:r w:rsidRPr="00987300">
        <w:rPr>
          <w:rFonts w:asciiTheme="majorHAnsi" w:hAnsiTheme="majorHAnsi" w:cstheme="majorHAnsi"/>
        </w:rPr>
        <w:t>n intense</w:t>
      </w:r>
      <w:r w:rsidRPr="001521EE">
        <w:rPr>
          <w:rStyle w:val="StyleBoldUnderline"/>
          <w:rFonts w:asciiTheme="majorHAnsi" w:hAnsiTheme="majorHAnsi" w:cstheme="majorHAnsi"/>
          <w:highlight w:val="cyan"/>
        </w:rPr>
        <w:t xml:space="preserve"> solar storm could occur any time between now and 2014</w:t>
      </w:r>
      <w:r w:rsidRPr="00987300">
        <w:rPr>
          <w:rFonts w:asciiTheme="majorHAnsi" w:hAnsiTheme="majorHAnsi" w:cstheme="majorHAnsi"/>
        </w:rPr>
        <w:t>.</w:t>
      </w:r>
      <w:r w:rsidRPr="00987300">
        <w:rPr>
          <w:rFonts w:asciiTheme="majorHAnsi" w:hAnsiTheme="majorHAnsi" w:cstheme="majorHAnsi"/>
          <w:sz w:val="12"/>
        </w:rPr>
        <w:t xml:space="preserve">¶ </w:t>
      </w:r>
      <w:r w:rsidRPr="00987300">
        <w:rPr>
          <w:rFonts w:asciiTheme="majorHAnsi" w:hAnsiTheme="majorHAnsi" w:cstheme="majorHAnsi"/>
        </w:rPr>
        <w:t>They say it could have the effect of frying electronics and knocking out transformers in the national electric grid system.</w:t>
      </w:r>
      <w:r w:rsidRPr="00987300">
        <w:rPr>
          <w:rFonts w:asciiTheme="majorHAnsi" w:hAnsiTheme="majorHAnsi" w:cstheme="majorHAnsi"/>
          <w:sz w:val="12"/>
        </w:rPr>
        <w:t xml:space="preserve">¶ </w:t>
      </w:r>
      <w:r w:rsidRPr="00987300">
        <w:rPr>
          <w:rFonts w:asciiTheme="majorHAnsi" w:hAnsiTheme="majorHAnsi" w:cstheme="majorHAnsi"/>
        </w:rPr>
        <w:t>Already, there are separate published reports of massive solar storms of plasma – some as large as the Earth itself – flaring off of the sun's surface and shooting out into space, with some recently having come close enough to Earth to affect worldwide communications and alter the flights of commercial aircraft near the North Pole.¶ But in February, the North American Electric Reliability Corporation, which represents the power industry, issued a stunning report asserting that a worst-case geomagnetic "super storm" like the 1859 Carrington Event likely wouldn't damage most power grid transformers. Instead, it would cause voltage instability and possibly result in blackouts lasting only a few hours or days, but not months and years.</w:t>
      </w:r>
      <w:r w:rsidRPr="00987300">
        <w:rPr>
          <w:rFonts w:asciiTheme="majorHAnsi" w:hAnsiTheme="majorHAnsi" w:cstheme="majorHAnsi"/>
          <w:sz w:val="12"/>
        </w:rPr>
        <w:t xml:space="preserve">¶ </w:t>
      </w:r>
      <w:r w:rsidRPr="00987300">
        <w:rPr>
          <w:rFonts w:asciiTheme="majorHAnsi" w:hAnsiTheme="majorHAnsi" w:cstheme="majorHAnsi"/>
        </w:rPr>
        <w:t>NERC's assertion, however, is at serious variance with the 2008 congressional EMP Commission, the 2008 National Academy of Sciences report; a 2010 Federal Energy Regulatory Commission report; the 2012 report by the Defense Committee of the British Parliament, and others.¶ Even the British scientists who contributed to the parliament report came to their own independent assessment that a great geomagnetic storm would cause widespread damage to power grid transformers and result in a protracted blackout lasting months, or even years, with catastrophic consequences for society.¶ Despite NERC's assertion that there wouldn't be widespread damage to the nation's power grid transformers in the event of an intense solar storm, the FERC, which regulates interstate electricity and other energy sales but has no authority now over local utilities to harden their grid sites, says that as many as 130 million Americans could have problems for years.¶ NERC asserts that any blackout would last hours or days, at most.¶ "The FERC report relied on a four-part quantitative model of geomagnetic disturbance effects on the U.S. power grid to develop conclusions and recommendations, while the NERC report relied on meetings of industry employees in lieu of data collection or event investigation," according to Peter Vincent Pry, who heads the congressional quasi-legislative Task Force on National and Homeland Security. Pry also was staff director to the EMP Commission.</w:t>
      </w:r>
      <w:r w:rsidRPr="00987300">
        <w:rPr>
          <w:rFonts w:asciiTheme="majorHAnsi" w:hAnsiTheme="majorHAnsi" w:cstheme="majorHAnsi"/>
          <w:sz w:val="12"/>
        </w:rPr>
        <w:t xml:space="preserve">¶ </w:t>
      </w:r>
      <w:r w:rsidRPr="00987300">
        <w:rPr>
          <w:rFonts w:asciiTheme="majorHAnsi" w:hAnsiTheme="majorHAnsi" w:cstheme="majorHAnsi"/>
        </w:rPr>
        <w:t>Pry said that the Task Force had issued its own report comparing the scientific methodology used in the industry-sponsored NERC report with that used in 2010 FERC report.</w:t>
      </w:r>
      <w:r w:rsidRPr="00987300">
        <w:rPr>
          <w:rFonts w:asciiTheme="majorHAnsi" w:hAnsiTheme="majorHAnsi" w:cstheme="majorHAnsi"/>
          <w:sz w:val="12"/>
        </w:rPr>
        <w:t xml:space="preserve">¶ </w:t>
      </w:r>
      <w:r w:rsidRPr="00987300">
        <w:rPr>
          <w:rFonts w:asciiTheme="majorHAnsi" w:hAnsiTheme="majorHAnsi" w:cstheme="majorHAnsi"/>
        </w:rPr>
        <w:t>He pointed out that the NERC report was the product of a so-called Geomagnetic Disturbance Task Force with membership consisting only of representatives from electricity generation and transmission companies.¶ "In contrast to the FERC report, no expert on geomagnetic storms and natural electromagnetic pulse effects participated in actual drafting of the NERC report," Pry said.¶ He added that the FERC report used a "proven computer model" to predict specific geographic areas expected to experience power grid collapse during a major geomagnetic disturbance.¶ "The NERC report discussed how such models might be developed in the future," Pry said.</w:t>
      </w:r>
      <w:r w:rsidRPr="00987300">
        <w:rPr>
          <w:rFonts w:asciiTheme="majorHAnsi" w:hAnsiTheme="majorHAnsi" w:cstheme="majorHAnsi"/>
          <w:sz w:val="12"/>
        </w:rPr>
        <w:t xml:space="preserve">¶ </w:t>
      </w:r>
      <w:r w:rsidRPr="00987300">
        <w:rPr>
          <w:rFonts w:asciiTheme="majorHAnsi" w:hAnsiTheme="majorHAnsi" w:cstheme="majorHAnsi"/>
        </w:rPr>
        <w:t>Pry was particularly critical of the "extraordinary and unsupported claim" in the NERC report that a likely collapse of the power grid would prevent transformer overheating and damage. Pry said that the FERC asserts that internal heating as a likely mechanism of transformer damage is based on prior actual geomagnetic disturbance events.</w:t>
      </w:r>
      <w:r w:rsidRPr="00987300">
        <w:rPr>
          <w:rFonts w:asciiTheme="majorHAnsi" w:hAnsiTheme="majorHAnsi" w:cstheme="majorHAnsi"/>
          <w:sz w:val="12"/>
        </w:rPr>
        <w:t xml:space="preserve">¶ </w:t>
      </w:r>
      <w:r w:rsidRPr="00987300">
        <w:rPr>
          <w:rFonts w:asciiTheme="majorHAnsi" w:hAnsiTheme="majorHAnsi" w:cstheme="majorHAnsi"/>
        </w:rPr>
        <w:t xml:space="preserve">U.S. transformers on the average are more than 30 years old and are susceptible to internal heating, according to FERC experts. Other federal studies have revealed that the transformers have to be custom-made for local utilities and are constructed only overseas.¶ In addition, utilities do not keep around spare transformers due to their expense. The NERC report, however, does not discuss the age of the nation's transformers.¶ </w:t>
      </w:r>
      <w:proofErr w:type="gramStart"/>
      <w:r w:rsidRPr="00987300">
        <w:rPr>
          <w:rFonts w:asciiTheme="majorHAnsi" w:hAnsiTheme="majorHAnsi" w:cstheme="majorHAnsi"/>
        </w:rPr>
        <w:t>Nevertheless,</w:t>
      </w:r>
      <w:proofErr w:type="gramEnd"/>
      <w:r w:rsidRPr="00987300">
        <w:rPr>
          <w:rFonts w:asciiTheme="majorHAnsi" w:hAnsiTheme="majorHAnsi" w:cstheme="majorHAnsi"/>
        </w:rPr>
        <w:t xml:space="preserve"> there is ample evidence in the possession of the FERC revealing the damage to transformers from previous geomagnetic storms. For example, there was serious transformer damage to the Salem nuclear power plant in New Jersey in the aftermath of the same geomagnetic storm that caused the March 1989 Hydro-Quebec blackout. According to Pry, the NERC had removed any similar pictures from the published version of its report.¶ Even the Electric Infrastructure Security Council similarly has found fault with the NERC report. The EISC helps coordinate U.S. and international infrastructure protection against electromagnetic threats, whether natural or man-made.¶ Where the NERC report minimized the effect of a geomagnetic disturbance the EISC was highly critical of the NERC's conclusions.¶ "Upon careful review of the report, we were unable to find any supporting material for such a definitive claim, which appears to be a significant departure from all previous report drafts and, indeed, from all previous U.S. government studies," the EISC analysis said.¶ "We were disturbed to find that relevant data that could conflict with this </w:t>
      </w:r>
      <w:r w:rsidRPr="00987300">
        <w:rPr>
          <w:rFonts w:asciiTheme="majorHAnsi" w:hAnsiTheme="majorHAnsi" w:cstheme="majorHAnsi"/>
        </w:rPr>
        <w:lastRenderedPageBreak/>
        <w:t>conclusion has apparently been removed from the report, including photographs and other evidence of GMD transformer damage that appeared in previous report drafts," EISC said.</w:t>
      </w:r>
      <w:r w:rsidRPr="00987300">
        <w:rPr>
          <w:rFonts w:asciiTheme="majorHAnsi" w:hAnsiTheme="majorHAnsi" w:cstheme="majorHAnsi"/>
          <w:sz w:val="12"/>
        </w:rPr>
        <w:t xml:space="preserve">¶ </w:t>
      </w:r>
    </w:p>
    <w:p w:rsidR="006C2E6D" w:rsidRPr="00987300" w:rsidRDefault="006C2E6D" w:rsidP="006C2E6D">
      <w:pPr>
        <w:rPr>
          <w:rFonts w:asciiTheme="majorHAnsi" w:hAnsiTheme="majorHAnsi" w:cstheme="majorHAnsi"/>
        </w:rPr>
      </w:pPr>
    </w:p>
    <w:p w:rsidR="006C2E6D" w:rsidRPr="00987300" w:rsidRDefault="006C2E6D" w:rsidP="006C2E6D">
      <w:pPr>
        <w:pStyle w:val="Heading4"/>
        <w:rPr>
          <w:rFonts w:asciiTheme="majorHAnsi" w:hAnsiTheme="majorHAnsi" w:cstheme="majorHAnsi"/>
        </w:rPr>
      </w:pPr>
      <w:r w:rsidRPr="00987300">
        <w:rPr>
          <w:rFonts w:asciiTheme="majorHAnsi" w:hAnsiTheme="majorHAnsi" w:cstheme="majorHAnsi"/>
        </w:rPr>
        <w:t>Terrorist can make bioweapon and planning attack – rogue states, smugglers and extremist groups</w:t>
      </w:r>
    </w:p>
    <w:p w:rsidR="006C2E6D" w:rsidRPr="00987300" w:rsidRDefault="006C2E6D" w:rsidP="006C2E6D">
      <w:pPr>
        <w:rPr>
          <w:rFonts w:asciiTheme="majorHAnsi" w:hAnsiTheme="majorHAnsi" w:cstheme="majorHAnsi"/>
        </w:rPr>
      </w:pPr>
    </w:p>
    <w:p w:rsidR="006C2E6D" w:rsidRPr="00987300" w:rsidRDefault="006C2E6D" w:rsidP="006C2E6D">
      <w:pPr>
        <w:rPr>
          <w:rStyle w:val="StyleStyleBold12pt"/>
          <w:rFonts w:asciiTheme="majorHAnsi" w:hAnsiTheme="majorHAnsi" w:cstheme="majorHAnsi"/>
        </w:rPr>
      </w:pPr>
      <w:r w:rsidRPr="00987300">
        <w:rPr>
          <w:rStyle w:val="StyleStyleBold12pt"/>
          <w:rFonts w:asciiTheme="majorHAnsi" w:hAnsiTheme="majorHAnsi" w:cstheme="majorHAnsi"/>
        </w:rPr>
        <w:t>Axe ‘12</w:t>
      </w:r>
    </w:p>
    <w:p w:rsidR="006C2E6D" w:rsidRPr="00987300" w:rsidRDefault="006C2E6D" w:rsidP="006C2E6D">
      <w:pPr>
        <w:rPr>
          <w:rFonts w:asciiTheme="majorHAnsi" w:hAnsiTheme="majorHAnsi" w:cstheme="majorHAnsi"/>
          <w:sz w:val="16"/>
          <w:szCs w:val="16"/>
        </w:rPr>
      </w:pPr>
      <w:r w:rsidRPr="00987300">
        <w:rPr>
          <w:rFonts w:asciiTheme="majorHAnsi" w:hAnsiTheme="majorHAnsi" w:cstheme="majorHAnsi"/>
          <w:sz w:val="16"/>
          <w:szCs w:val="16"/>
        </w:rPr>
        <w:t>(David Axe is a military correspondent living in Washington, D.C. Since 2005 he has reported from Iraq, Lebanon, East Timor, Afghanistan and Somalia. He is a regular contributor to Wired, The Washington Times, C-SPAN and BBC Radio, among many other outlets. “From Bug Drones to Disease Assassins, Super Weapons Rule U.S. War Game” August 24, 2012 accessed online August 24, 2012 at http://www.wired.com/dangerroom/2012/08/future-warfare/all/)</w:t>
      </w:r>
    </w:p>
    <w:p w:rsidR="006C2E6D" w:rsidRPr="00987300" w:rsidRDefault="006C2E6D" w:rsidP="006C2E6D">
      <w:pPr>
        <w:rPr>
          <w:rFonts w:asciiTheme="majorHAnsi" w:hAnsiTheme="majorHAnsi" w:cstheme="majorHAnsi"/>
        </w:rPr>
      </w:pPr>
    </w:p>
    <w:p w:rsidR="006C2E6D" w:rsidRPr="00987300" w:rsidRDefault="006C2E6D" w:rsidP="006C2E6D">
      <w:pPr>
        <w:rPr>
          <w:rFonts w:asciiTheme="majorHAnsi" w:hAnsiTheme="majorHAnsi" w:cstheme="majorHAnsi"/>
          <w:sz w:val="16"/>
        </w:rPr>
      </w:pPr>
      <w:r w:rsidRPr="00987300">
        <w:rPr>
          <w:rFonts w:asciiTheme="majorHAnsi" w:hAnsiTheme="majorHAnsi" w:cstheme="majorHAnsi"/>
          <w:sz w:val="16"/>
        </w:rPr>
        <w:t>CARLISLE, Pennsylvania —</w:t>
      </w:r>
      <w:r w:rsidRPr="00987300">
        <w:rPr>
          <w:rStyle w:val="StyleBoldUnderline"/>
          <w:rFonts w:asciiTheme="majorHAnsi" w:hAnsiTheme="majorHAnsi" w:cstheme="majorHAnsi"/>
        </w:rPr>
        <w:t xml:space="preserve"> </w:t>
      </w:r>
      <w:r w:rsidRPr="001521EE">
        <w:rPr>
          <w:rStyle w:val="StyleBoldUnderline"/>
          <w:rFonts w:asciiTheme="majorHAnsi" w:hAnsiTheme="majorHAnsi" w:cstheme="majorHAnsi"/>
          <w:highlight w:val="cyan"/>
        </w:rPr>
        <w:t>A rogue state is on the verge of developing a deadly biological weapon against which the rest of the world has no defense</w:t>
      </w:r>
      <w:r w:rsidRPr="00987300">
        <w:rPr>
          <w:rFonts w:asciiTheme="majorHAnsi" w:hAnsiTheme="majorHAnsi" w:cstheme="majorHAnsi"/>
          <w:sz w:val="16"/>
        </w:rPr>
        <w:t xml:space="preserve">. Through its </w:t>
      </w:r>
      <w:r w:rsidRPr="001521EE">
        <w:rPr>
          <w:rStyle w:val="StyleBoldUnderline"/>
          <w:rFonts w:asciiTheme="majorHAnsi" w:hAnsiTheme="majorHAnsi" w:cstheme="majorHAnsi"/>
          <w:highlight w:val="cyan"/>
        </w:rPr>
        <w:t>connections to extremist groups and smugglers, the regime could be planning to launch bio attacks on U.S. allies and interests</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With</w:t>
      </w:r>
      <w:proofErr w:type="gramEnd"/>
      <w:r w:rsidRPr="00987300">
        <w:rPr>
          <w:rFonts w:asciiTheme="majorHAnsi" w:hAnsiTheme="majorHAnsi" w:cstheme="majorHAnsi"/>
          <w:sz w:val="16"/>
        </w:rPr>
        <w:t xml:space="preserve"> tensions mounting, a cabal of American military officers, intelligence agents, scientists, industry officials and theoreticians gather at a secure facility within the Defense Department’s oldest base. Their mission: to plot America’s response to the bio-weapon threat. The ideas — some good, some bad, a few downright horrifying — flow freely</w:t>
      </w:r>
    </w:p>
    <w:p w:rsidR="006C2E6D" w:rsidRPr="00987300" w:rsidRDefault="006C2E6D" w:rsidP="006C2E6D">
      <w:pPr>
        <w:pStyle w:val="Heading4"/>
        <w:rPr>
          <w:rFonts w:asciiTheme="majorHAnsi" w:hAnsiTheme="majorHAnsi" w:cstheme="majorHAnsi"/>
        </w:rPr>
      </w:pPr>
      <w:r w:rsidRPr="00987300">
        <w:rPr>
          <w:rFonts w:asciiTheme="majorHAnsi" w:hAnsiTheme="majorHAnsi" w:cstheme="majorHAnsi"/>
        </w:rPr>
        <w:t>Terrorists could pull a bioterror attack off– remote control planes, hijacking</w:t>
      </w:r>
    </w:p>
    <w:p w:rsidR="006C2E6D" w:rsidRPr="00987300" w:rsidRDefault="006C2E6D" w:rsidP="006C2E6D">
      <w:pPr>
        <w:rPr>
          <w:rFonts w:asciiTheme="majorHAnsi" w:hAnsiTheme="majorHAnsi" w:cstheme="majorHAnsi"/>
        </w:rPr>
      </w:pPr>
    </w:p>
    <w:p w:rsidR="006C2E6D" w:rsidRPr="00987300" w:rsidRDefault="006C2E6D" w:rsidP="006C2E6D">
      <w:pPr>
        <w:rPr>
          <w:rStyle w:val="StyleStyleBold12pt"/>
          <w:rFonts w:asciiTheme="majorHAnsi" w:hAnsiTheme="majorHAnsi" w:cstheme="majorHAnsi"/>
        </w:rPr>
      </w:pPr>
      <w:proofErr w:type="spellStart"/>
      <w:r w:rsidRPr="00987300">
        <w:rPr>
          <w:rStyle w:val="StyleStyleBold12pt"/>
          <w:rFonts w:asciiTheme="majorHAnsi" w:hAnsiTheme="majorHAnsi" w:cstheme="majorHAnsi"/>
        </w:rPr>
        <w:t>Condron</w:t>
      </w:r>
      <w:proofErr w:type="spellEnd"/>
      <w:r w:rsidRPr="00987300">
        <w:rPr>
          <w:rStyle w:val="StyleStyleBold12pt"/>
          <w:rFonts w:asciiTheme="majorHAnsi" w:hAnsiTheme="majorHAnsi" w:cstheme="majorHAnsi"/>
        </w:rPr>
        <w:t xml:space="preserve"> and </w:t>
      </w:r>
      <w:proofErr w:type="spellStart"/>
      <w:r w:rsidRPr="00987300">
        <w:rPr>
          <w:rStyle w:val="StyleStyleBold12pt"/>
          <w:rFonts w:asciiTheme="majorHAnsi" w:hAnsiTheme="majorHAnsi" w:cstheme="majorHAnsi"/>
        </w:rPr>
        <w:t>Leake</w:t>
      </w:r>
      <w:proofErr w:type="spellEnd"/>
      <w:r w:rsidRPr="00987300">
        <w:rPr>
          <w:rStyle w:val="StyleStyleBold12pt"/>
          <w:rFonts w:asciiTheme="majorHAnsi" w:hAnsiTheme="majorHAnsi" w:cstheme="majorHAnsi"/>
        </w:rPr>
        <w:t xml:space="preserve"> ‘12</w:t>
      </w:r>
    </w:p>
    <w:p w:rsidR="006C2E6D" w:rsidRPr="00987300" w:rsidRDefault="006C2E6D" w:rsidP="006C2E6D">
      <w:pPr>
        <w:rPr>
          <w:rFonts w:asciiTheme="majorHAnsi" w:hAnsiTheme="majorHAnsi" w:cstheme="majorHAnsi"/>
          <w:sz w:val="16"/>
          <w:szCs w:val="16"/>
        </w:rPr>
      </w:pPr>
      <w:proofErr w:type="gramStart"/>
      <w:r w:rsidRPr="00987300">
        <w:rPr>
          <w:rFonts w:asciiTheme="majorHAnsi" w:hAnsiTheme="majorHAnsi" w:cstheme="majorHAnsi"/>
          <w:sz w:val="16"/>
          <w:szCs w:val="16"/>
        </w:rPr>
        <w:t>(STEPHANIE CONDRON and CHRISTOPHER LEAKE of Daily Mail.</w:t>
      </w:r>
      <w:proofErr w:type="gramEnd"/>
      <w:r w:rsidRPr="00987300">
        <w:rPr>
          <w:rFonts w:asciiTheme="majorHAnsi" w:hAnsiTheme="majorHAnsi" w:cstheme="majorHAnsi"/>
          <w:sz w:val="16"/>
          <w:szCs w:val="16"/>
        </w:rPr>
        <w:t xml:space="preserve"> Christopher </w:t>
      </w:r>
      <w:proofErr w:type="spellStart"/>
      <w:r w:rsidRPr="00987300">
        <w:rPr>
          <w:rFonts w:asciiTheme="majorHAnsi" w:hAnsiTheme="majorHAnsi" w:cstheme="majorHAnsi"/>
          <w:sz w:val="16"/>
          <w:szCs w:val="16"/>
        </w:rPr>
        <w:t>Leake</w:t>
      </w:r>
      <w:proofErr w:type="spellEnd"/>
      <w:r w:rsidRPr="00987300">
        <w:rPr>
          <w:rFonts w:asciiTheme="majorHAnsi" w:hAnsiTheme="majorHAnsi" w:cstheme="majorHAnsi"/>
          <w:sz w:val="16"/>
          <w:szCs w:val="16"/>
        </w:rPr>
        <w:t xml:space="preserve"> has been </w:t>
      </w:r>
      <w:proofErr w:type="spellStart"/>
      <w:r w:rsidRPr="00987300">
        <w:rPr>
          <w:rFonts w:asciiTheme="majorHAnsi" w:hAnsiTheme="majorHAnsi" w:cstheme="majorHAnsi"/>
          <w:sz w:val="16"/>
          <w:szCs w:val="16"/>
        </w:rPr>
        <w:t>defence</w:t>
      </w:r>
      <w:proofErr w:type="spellEnd"/>
      <w:r w:rsidRPr="00987300">
        <w:rPr>
          <w:rFonts w:asciiTheme="majorHAnsi" w:hAnsiTheme="majorHAnsi" w:cstheme="majorHAnsi"/>
          <w:sz w:val="16"/>
          <w:szCs w:val="16"/>
        </w:rPr>
        <w:t xml:space="preserve"> and home affairs editor at Mail on Sunday, UK communications director at </w:t>
      </w:r>
      <w:proofErr w:type="spellStart"/>
      <w:r w:rsidRPr="00987300">
        <w:rPr>
          <w:rFonts w:asciiTheme="majorHAnsi" w:hAnsiTheme="majorHAnsi" w:cstheme="majorHAnsi"/>
          <w:sz w:val="16"/>
          <w:szCs w:val="16"/>
        </w:rPr>
        <w:t>tesco</w:t>
      </w:r>
      <w:proofErr w:type="spellEnd"/>
      <w:r w:rsidRPr="00987300">
        <w:rPr>
          <w:rFonts w:asciiTheme="majorHAnsi" w:hAnsiTheme="majorHAnsi" w:cstheme="majorHAnsi"/>
          <w:sz w:val="16"/>
          <w:szCs w:val="16"/>
        </w:rPr>
        <w:t xml:space="preserve"> </w:t>
      </w:r>
      <w:proofErr w:type="spellStart"/>
      <w:r w:rsidRPr="00987300">
        <w:rPr>
          <w:rFonts w:asciiTheme="majorHAnsi" w:hAnsiTheme="majorHAnsi" w:cstheme="majorHAnsi"/>
          <w:sz w:val="16"/>
          <w:szCs w:val="16"/>
        </w:rPr>
        <w:t>plc</w:t>
      </w:r>
      <w:proofErr w:type="spellEnd"/>
      <w:r w:rsidRPr="00987300">
        <w:rPr>
          <w:rFonts w:asciiTheme="majorHAnsi" w:hAnsiTheme="majorHAnsi" w:cstheme="majorHAnsi"/>
          <w:sz w:val="16"/>
          <w:szCs w:val="16"/>
        </w:rPr>
        <w:t xml:space="preserve">, Industrial and Consumer Affairs Editor at The Mail on Sunday, the daily telegraph, industrial correspondent at the daily telegraph, London, industrial </w:t>
      </w:r>
      <w:proofErr w:type="spellStart"/>
      <w:r w:rsidRPr="00987300">
        <w:rPr>
          <w:rFonts w:asciiTheme="majorHAnsi" w:hAnsiTheme="majorHAnsi" w:cstheme="majorHAnsi"/>
          <w:sz w:val="16"/>
          <w:szCs w:val="16"/>
        </w:rPr>
        <w:t>corrrespondent</w:t>
      </w:r>
      <w:proofErr w:type="spellEnd"/>
      <w:r w:rsidRPr="00987300">
        <w:rPr>
          <w:rFonts w:asciiTheme="majorHAnsi" w:hAnsiTheme="majorHAnsi" w:cstheme="majorHAnsi"/>
          <w:sz w:val="16"/>
          <w:szCs w:val="16"/>
        </w:rPr>
        <w:t xml:space="preserve"> at express &amp; star</w:t>
      </w:r>
      <w:r w:rsidRPr="00987300">
        <w:rPr>
          <w:rFonts w:asciiTheme="majorHAnsi" w:hAnsiTheme="majorHAnsi" w:cstheme="majorHAnsi"/>
          <w:sz w:val="12"/>
          <w:szCs w:val="16"/>
        </w:rPr>
        <w:t>¶</w:t>
      </w:r>
      <w:r w:rsidRPr="00987300">
        <w:rPr>
          <w:rFonts w:asciiTheme="majorHAnsi" w:hAnsiTheme="majorHAnsi" w:cstheme="majorHAnsi"/>
          <w:sz w:val="16"/>
          <w:szCs w:val="16"/>
        </w:rPr>
        <w:t xml:space="preserve"> Reporter and Deputy Editor at West Cheshire Newspapers. “Poison drones carrying biological weapon are new Olympic threat, warns Colonel in charge of keeping London calm” UPDATED: 18:23 EST, 5 May 2012 accessed online August 25, 2012 at http://www.dailymail.co.uk/news/article-2140173/Poison-drones-new-Olympic-threat-warns-Colonel-charge-keeping-London-calm.html)</w:t>
      </w:r>
    </w:p>
    <w:p w:rsidR="006C2E6D" w:rsidRPr="00987300" w:rsidRDefault="006C2E6D" w:rsidP="006C2E6D">
      <w:pPr>
        <w:rPr>
          <w:rFonts w:asciiTheme="majorHAnsi" w:hAnsiTheme="majorHAnsi" w:cstheme="majorHAnsi"/>
        </w:rPr>
      </w:pPr>
    </w:p>
    <w:p w:rsidR="006C2E6D" w:rsidRPr="00987300" w:rsidRDefault="006C2E6D" w:rsidP="006C2E6D">
      <w:pPr>
        <w:rPr>
          <w:rFonts w:asciiTheme="majorHAnsi" w:hAnsiTheme="majorHAnsi" w:cstheme="majorHAnsi"/>
        </w:rPr>
      </w:pPr>
    </w:p>
    <w:p w:rsidR="006C2E6D" w:rsidRPr="00987300" w:rsidRDefault="006C2E6D" w:rsidP="006C2E6D">
      <w:pPr>
        <w:rPr>
          <w:rFonts w:asciiTheme="majorHAnsi" w:hAnsiTheme="majorHAnsi" w:cstheme="majorHAnsi"/>
        </w:rPr>
      </w:pPr>
      <w:r w:rsidRPr="001521EE">
        <w:rPr>
          <w:rStyle w:val="StyleBoldUnderline"/>
          <w:rFonts w:asciiTheme="majorHAnsi" w:hAnsiTheme="majorHAnsi" w:cstheme="majorHAnsi"/>
          <w:highlight w:val="cyan"/>
        </w:rPr>
        <w:t>A senior Army officer</w:t>
      </w:r>
      <w:r w:rsidRPr="00987300">
        <w:rPr>
          <w:rFonts w:asciiTheme="majorHAnsi" w:hAnsiTheme="majorHAnsi" w:cstheme="majorHAnsi"/>
          <w:sz w:val="16"/>
        </w:rPr>
        <w:t xml:space="preserve"> has </w:t>
      </w:r>
      <w:r w:rsidRPr="001521EE">
        <w:rPr>
          <w:rStyle w:val="StyleBoldUnderline"/>
          <w:rFonts w:asciiTheme="majorHAnsi" w:hAnsiTheme="majorHAnsi" w:cstheme="majorHAnsi"/>
          <w:highlight w:val="cyan"/>
        </w:rPr>
        <w:t>warned</w:t>
      </w:r>
      <w:r w:rsidRPr="00987300">
        <w:rPr>
          <w:rFonts w:asciiTheme="majorHAnsi" w:hAnsiTheme="majorHAnsi" w:cstheme="majorHAnsi"/>
          <w:sz w:val="16"/>
        </w:rPr>
        <w:t xml:space="preserve"> that </w:t>
      </w:r>
      <w:r w:rsidRPr="001521EE">
        <w:rPr>
          <w:rStyle w:val="StyleBoldUnderline"/>
          <w:rFonts w:asciiTheme="majorHAnsi" w:hAnsiTheme="majorHAnsi" w:cstheme="majorHAnsi"/>
          <w:highlight w:val="cyan"/>
        </w:rPr>
        <w:t>unmanned drones carrying deadly poison could be used in a devastating terrorist attack</w:t>
      </w:r>
      <w:r w:rsidRPr="00987300">
        <w:rPr>
          <w:rFonts w:asciiTheme="majorHAnsi" w:hAnsiTheme="majorHAnsi" w:cstheme="majorHAnsi"/>
          <w:sz w:val="16"/>
        </w:rPr>
        <w:t xml:space="preserve"> during the Olympic Games.</w:t>
      </w:r>
      <w:r w:rsidRPr="00987300">
        <w:rPr>
          <w:rFonts w:asciiTheme="majorHAnsi" w:hAnsiTheme="majorHAnsi" w:cstheme="majorHAnsi"/>
          <w:sz w:val="12"/>
        </w:rPr>
        <w:t>¶</w:t>
      </w:r>
      <w:r w:rsidRPr="00987300">
        <w:rPr>
          <w:rFonts w:asciiTheme="majorHAnsi" w:hAnsiTheme="majorHAnsi" w:cstheme="majorHAnsi"/>
          <w:sz w:val="16"/>
        </w:rPr>
        <w:t xml:space="preserve"> Lieutenant Colonel Brian </w:t>
      </w:r>
      <w:proofErr w:type="spellStart"/>
      <w:r w:rsidRPr="00987300">
        <w:rPr>
          <w:rFonts w:asciiTheme="majorHAnsi" w:hAnsiTheme="majorHAnsi" w:cstheme="majorHAnsi"/>
          <w:sz w:val="16"/>
        </w:rPr>
        <w:t>Fahy</w:t>
      </w:r>
      <w:proofErr w:type="spellEnd"/>
      <w:r w:rsidRPr="00987300">
        <w:rPr>
          <w:rFonts w:asciiTheme="majorHAnsi" w:hAnsiTheme="majorHAnsi" w:cstheme="majorHAnsi"/>
          <w:sz w:val="16"/>
        </w:rPr>
        <w:t xml:space="preserve"> delivered the grim warning at a meeting intended to allay the fears of residents worried about the Army’s plans to place missiles on the rooftops of flats.</w:t>
      </w:r>
      <w:r w:rsidRPr="00987300">
        <w:rPr>
          <w:rFonts w:asciiTheme="majorHAnsi" w:hAnsiTheme="majorHAnsi" w:cstheme="majorHAnsi"/>
          <w:sz w:val="12"/>
        </w:rPr>
        <w:t>¶</w:t>
      </w:r>
      <w:r w:rsidRPr="00987300">
        <w:rPr>
          <w:rFonts w:asciiTheme="majorHAnsi" w:hAnsiTheme="majorHAnsi" w:cstheme="majorHAnsi"/>
          <w:sz w:val="16"/>
        </w:rPr>
        <w:t xml:space="preserve"> He said </w:t>
      </w:r>
      <w:r w:rsidRPr="001521EE">
        <w:rPr>
          <w:rStyle w:val="StyleBoldUnderline"/>
          <w:rFonts w:asciiTheme="majorHAnsi" w:hAnsiTheme="majorHAnsi" w:cstheme="majorHAnsi"/>
          <w:highlight w:val="cyan"/>
        </w:rPr>
        <w:t>it was ‘feasible’ that remote-controlled aircraft filled with poison and small enough to fit into a backpack could be used as a biological weapon in the capital</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He told The Mail on Sunday: ‘</w:t>
      </w:r>
      <w:r w:rsidRPr="00987300">
        <w:rPr>
          <w:rStyle w:val="StyleBoldUnderline"/>
          <w:rFonts w:asciiTheme="majorHAnsi" w:hAnsiTheme="majorHAnsi" w:cstheme="majorHAnsi"/>
        </w:rPr>
        <w:t>A</w:t>
      </w:r>
      <w:r w:rsidRPr="00987300">
        <w:rPr>
          <w:rFonts w:asciiTheme="majorHAnsi" w:hAnsiTheme="majorHAnsi" w:cstheme="majorHAnsi"/>
          <w:sz w:val="16"/>
        </w:rPr>
        <w:t>n Unmanned Aerial Vehicle (</w:t>
      </w:r>
      <w:r w:rsidRPr="00987300">
        <w:rPr>
          <w:rStyle w:val="StyleBoldUnderline"/>
          <w:rFonts w:asciiTheme="majorHAnsi" w:hAnsiTheme="majorHAnsi" w:cstheme="majorHAnsi"/>
        </w:rPr>
        <w:t>UAV)</w:t>
      </w:r>
      <w:r w:rsidRPr="00987300">
        <w:rPr>
          <w:rFonts w:asciiTheme="majorHAnsi" w:hAnsiTheme="majorHAnsi" w:cstheme="majorHAnsi"/>
          <w:sz w:val="16"/>
        </w:rPr>
        <w:t xml:space="preserve"> </w:t>
      </w:r>
      <w:r w:rsidRPr="00987300">
        <w:rPr>
          <w:rStyle w:val="StyleBoldUnderline"/>
          <w:rFonts w:asciiTheme="majorHAnsi" w:hAnsiTheme="majorHAnsi" w:cstheme="majorHAnsi"/>
        </w:rPr>
        <w:t xml:space="preserve">can </w:t>
      </w:r>
      <w:r w:rsidRPr="001521EE">
        <w:rPr>
          <w:rStyle w:val="StyleBoldUnderline"/>
          <w:rFonts w:asciiTheme="majorHAnsi" w:hAnsiTheme="majorHAnsi" w:cstheme="majorHAnsi"/>
          <w:highlight w:val="cyan"/>
        </w:rPr>
        <w:t>be</w:t>
      </w:r>
      <w:r w:rsidRPr="00987300">
        <w:rPr>
          <w:rFonts w:asciiTheme="majorHAnsi" w:hAnsiTheme="majorHAnsi" w:cstheme="majorHAnsi"/>
          <w:sz w:val="16"/>
        </w:rPr>
        <w:t xml:space="preserve"> </w:t>
      </w:r>
      <w:r w:rsidRPr="00987300">
        <w:rPr>
          <w:rStyle w:val="StyleBoldUnderline"/>
          <w:rFonts w:asciiTheme="majorHAnsi" w:hAnsiTheme="majorHAnsi" w:cstheme="majorHAnsi"/>
        </w:rPr>
        <w:t>put in a backpack.</w:t>
      </w:r>
      <w:r w:rsidRPr="00987300">
        <w:rPr>
          <w:rFonts w:asciiTheme="majorHAnsi" w:hAnsiTheme="majorHAnsi" w:cstheme="majorHAnsi"/>
          <w:sz w:val="16"/>
        </w:rPr>
        <w:t xml:space="preserve"> </w:t>
      </w:r>
      <w:r w:rsidRPr="00987300">
        <w:rPr>
          <w:rStyle w:val="StyleBoldUnderline"/>
          <w:rFonts w:asciiTheme="majorHAnsi" w:hAnsiTheme="majorHAnsi" w:cstheme="majorHAnsi"/>
        </w:rPr>
        <w:t>They come in all sorts of sizes and it’s feasible they could be filled with something noxious and flown by remote-control.</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Now</w:t>
      </w:r>
      <w:proofErr w:type="gramEnd"/>
      <w:r w:rsidRPr="00987300">
        <w:rPr>
          <w:rFonts w:asciiTheme="majorHAnsi" w:hAnsiTheme="majorHAnsi" w:cstheme="majorHAnsi"/>
          <w:sz w:val="16"/>
        </w:rPr>
        <w:t xml:space="preserve"> there's a block of flats you wouldn't break into! Surface-to-air weapons are put in place to form an Olympic ring of steel to protect the Games</w:t>
      </w:r>
      <w:r w:rsidRPr="00987300">
        <w:rPr>
          <w:rFonts w:asciiTheme="majorHAnsi" w:hAnsiTheme="majorHAnsi" w:cstheme="majorHAnsi"/>
          <w:sz w:val="12"/>
        </w:rPr>
        <w:t>¶</w:t>
      </w:r>
      <w:r w:rsidRPr="00987300">
        <w:rPr>
          <w:rFonts w:asciiTheme="majorHAnsi" w:hAnsiTheme="majorHAnsi" w:cstheme="majorHAnsi"/>
          <w:sz w:val="16"/>
        </w:rPr>
        <w:t xml:space="preserve"> The biggest ship in London! HMS Ocean heads up the Thames in show of strength before the Olympics (as </w:t>
      </w:r>
      <w:proofErr w:type="spellStart"/>
      <w:r w:rsidRPr="00987300">
        <w:rPr>
          <w:rFonts w:asciiTheme="majorHAnsi" w:hAnsiTheme="majorHAnsi" w:cstheme="majorHAnsi"/>
          <w:sz w:val="16"/>
        </w:rPr>
        <w:t>Defence</w:t>
      </w:r>
      <w:proofErr w:type="spellEnd"/>
      <w:r w:rsidRPr="00987300">
        <w:rPr>
          <w:rFonts w:asciiTheme="majorHAnsi" w:hAnsiTheme="majorHAnsi" w:cstheme="majorHAnsi"/>
          <w:sz w:val="16"/>
        </w:rPr>
        <w:t xml:space="preserve"> Secretary warns: 'We would shoot down a jet if necessary')</w:t>
      </w:r>
      <w:r w:rsidRPr="00987300">
        <w:rPr>
          <w:rFonts w:asciiTheme="majorHAnsi" w:hAnsiTheme="majorHAnsi" w:cstheme="majorHAnsi"/>
          <w:sz w:val="12"/>
        </w:rPr>
        <w:t>¶</w:t>
      </w:r>
      <w:r w:rsidRPr="00987300">
        <w:rPr>
          <w:rFonts w:asciiTheme="majorHAnsi" w:hAnsiTheme="majorHAnsi" w:cstheme="majorHAnsi"/>
          <w:sz w:val="16"/>
        </w:rPr>
        <w:t xml:space="preserve"> </w:t>
      </w:r>
      <w:proofErr w:type="spellStart"/>
      <w:r w:rsidRPr="00987300">
        <w:rPr>
          <w:rFonts w:asciiTheme="majorHAnsi" w:hAnsiTheme="majorHAnsi" w:cstheme="majorHAnsi"/>
          <w:sz w:val="16"/>
        </w:rPr>
        <w:t>Lieut</w:t>
      </w:r>
      <w:proofErr w:type="spellEnd"/>
      <w:r w:rsidRPr="00987300">
        <w:rPr>
          <w:rFonts w:asciiTheme="majorHAnsi" w:hAnsiTheme="majorHAnsi" w:cstheme="majorHAnsi"/>
          <w:sz w:val="16"/>
        </w:rPr>
        <w:t xml:space="preserve"> Col </w:t>
      </w:r>
      <w:proofErr w:type="spellStart"/>
      <w:r w:rsidRPr="00987300">
        <w:rPr>
          <w:rFonts w:asciiTheme="majorHAnsi" w:hAnsiTheme="majorHAnsi" w:cstheme="majorHAnsi"/>
          <w:sz w:val="16"/>
        </w:rPr>
        <w:t>Fahy</w:t>
      </w:r>
      <w:proofErr w:type="spellEnd"/>
      <w:r w:rsidRPr="00987300">
        <w:rPr>
          <w:rFonts w:asciiTheme="majorHAnsi" w:hAnsiTheme="majorHAnsi" w:cstheme="majorHAnsi"/>
          <w:sz w:val="16"/>
        </w:rPr>
        <w:t xml:space="preserve"> – the officer responsible for community relations during the Games – made his remarks on Friday in Leytonstone, East London, near one of six sites which could see the deployment of surface-</w:t>
      </w:r>
      <w:proofErr w:type="spellStart"/>
      <w:r w:rsidRPr="00987300">
        <w:rPr>
          <w:rFonts w:asciiTheme="majorHAnsi" w:hAnsiTheme="majorHAnsi" w:cstheme="majorHAnsi"/>
          <w:sz w:val="16"/>
        </w:rPr>
        <w:t>toair</w:t>
      </w:r>
      <w:proofErr w:type="spellEnd"/>
      <w:r w:rsidRPr="00987300">
        <w:rPr>
          <w:rFonts w:asciiTheme="majorHAnsi" w:hAnsiTheme="majorHAnsi" w:cstheme="majorHAnsi"/>
          <w:sz w:val="16"/>
        </w:rPr>
        <w:t xml:space="preserve"> missile batteries in order to shoot down aircraft attempting to infiltrate an Olympic ‘no fly’ zone.</w:t>
      </w:r>
      <w:r w:rsidRPr="00987300">
        <w:rPr>
          <w:rFonts w:asciiTheme="majorHAnsi" w:hAnsiTheme="majorHAnsi" w:cstheme="majorHAnsi"/>
          <w:sz w:val="12"/>
        </w:rPr>
        <w:t>¶</w:t>
      </w:r>
      <w:r w:rsidRPr="00987300">
        <w:rPr>
          <w:rFonts w:asciiTheme="majorHAnsi" w:hAnsiTheme="majorHAnsi" w:cstheme="majorHAnsi"/>
          <w:sz w:val="16"/>
        </w:rPr>
        <w:t xml:space="preserve"> Fears: </w:t>
      </w:r>
      <w:r w:rsidRPr="00987300">
        <w:rPr>
          <w:rStyle w:val="StyleBoldUnderline"/>
          <w:rFonts w:asciiTheme="majorHAnsi" w:hAnsiTheme="majorHAnsi" w:cstheme="majorHAnsi"/>
        </w:rPr>
        <w:t>An unmanned drone could be used by terrorists to deliver a biological weapon strike, a senior army officer warned</w:t>
      </w:r>
      <w:r w:rsidRPr="00987300">
        <w:rPr>
          <w:rFonts w:asciiTheme="majorHAnsi" w:hAnsiTheme="majorHAnsi" w:cstheme="majorHAnsi"/>
          <w:sz w:val="12"/>
        </w:rPr>
        <w:t>¶</w:t>
      </w:r>
      <w:r w:rsidRPr="00987300">
        <w:rPr>
          <w:rFonts w:asciiTheme="majorHAnsi" w:hAnsiTheme="majorHAnsi" w:cstheme="majorHAnsi"/>
          <w:sz w:val="16"/>
        </w:rPr>
        <w:t xml:space="preserve"> During the meeting at Buxton School, his team showed locals a ‘dummy’ missile battery and allowed children to play on the unarmed weapon.</w:t>
      </w:r>
      <w:r w:rsidRPr="00987300">
        <w:rPr>
          <w:rFonts w:asciiTheme="majorHAnsi" w:hAnsiTheme="majorHAnsi" w:cstheme="majorHAnsi"/>
          <w:sz w:val="12"/>
        </w:rPr>
        <w:t>¶</w:t>
      </w:r>
      <w:r w:rsidRPr="00987300">
        <w:rPr>
          <w:rFonts w:asciiTheme="majorHAnsi" w:hAnsiTheme="majorHAnsi" w:cstheme="majorHAnsi"/>
          <w:sz w:val="16"/>
        </w:rPr>
        <w:t xml:space="preserve"> </w:t>
      </w:r>
      <w:proofErr w:type="spellStart"/>
      <w:r w:rsidRPr="00987300">
        <w:rPr>
          <w:rFonts w:asciiTheme="majorHAnsi" w:hAnsiTheme="majorHAnsi" w:cstheme="majorHAnsi"/>
          <w:sz w:val="16"/>
        </w:rPr>
        <w:t>Lieut</w:t>
      </w:r>
      <w:proofErr w:type="spellEnd"/>
      <w:r w:rsidRPr="00987300">
        <w:rPr>
          <w:rFonts w:asciiTheme="majorHAnsi" w:hAnsiTheme="majorHAnsi" w:cstheme="majorHAnsi"/>
          <w:sz w:val="16"/>
        </w:rPr>
        <w:t xml:space="preserve"> Col </w:t>
      </w:r>
      <w:proofErr w:type="spellStart"/>
      <w:r w:rsidRPr="00987300">
        <w:rPr>
          <w:rFonts w:asciiTheme="majorHAnsi" w:hAnsiTheme="majorHAnsi" w:cstheme="majorHAnsi"/>
          <w:sz w:val="16"/>
        </w:rPr>
        <w:t>Fahy</w:t>
      </w:r>
      <w:proofErr w:type="spellEnd"/>
      <w:r w:rsidRPr="00987300">
        <w:rPr>
          <w:rFonts w:asciiTheme="majorHAnsi" w:hAnsiTheme="majorHAnsi" w:cstheme="majorHAnsi"/>
          <w:sz w:val="16"/>
        </w:rPr>
        <w:t xml:space="preserve"> declined to elaborate on what type of poison might be used during an aerial attack.</w:t>
      </w:r>
      <w:r w:rsidRPr="00987300">
        <w:rPr>
          <w:rFonts w:asciiTheme="majorHAnsi" w:hAnsiTheme="majorHAnsi" w:cstheme="majorHAnsi"/>
          <w:sz w:val="12"/>
        </w:rPr>
        <w:t>¶</w:t>
      </w:r>
      <w:r w:rsidRPr="00987300">
        <w:rPr>
          <w:rFonts w:asciiTheme="majorHAnsi" w:hAnsiTheme="majorHAnsi" w:cstheme="majorHAnsi"/>
          <w:sz w:val="16"/>
        </w:rPr>
        <w:t xml:space="preserve"> He said: ‘For the duration of the Olympics anyone flying into controlled airspace is to file their flight plan with the Civil Aviation Authority.</w:t>
      </w:r>
      <w:r w:rsidRPr="00987300">
        <w:rPr>
          <w:rFonts w:asciiTheme="majorHAnsi" w:hAnsiTheme="majorHAnsi" w:cstheme="majorHAnsi"/>
          <w:sz w:val="12"/>
        </w:rPr>
        <w:t>¶</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The range of threats varies in size and capability. It could be a commercial airliner hijacked by somebody with malicious intentions</w:t>
      </w:r>
      <w:r w:rsidRPr="00987300">
        <w:rPr>
          <w:rFonts w:asciiTheme="majorHAnsi" w:hAnsiTheme="majorHAnsi" w:cstheme="majorHAnsi"/>
          <w:sz w:val="16"/>
        </w:rPr>
        <w:t xml:space="preserve"> or a protest group using a </w:t>
      </w:r>
      <w:proofErr w:type="spellStart"/>
      <w:r w:rsidRPr="00987300">
        <w:rPr>
          <w:rFonts w:asciiTheme="majorHAnsi" w:hAnsiTheme="majorHAnsi" w:cstheme="majorHAnsi"/>
          <w:sz w:val="16"/>
        </w:rPr>
        <w:t>microlight</w:t>
      </w:r>
      <w:proofErr w:type="spellEnd"/>
      <w:r w:rsidRPr="00987300">
        <w:rPr>
          <w:rFonts w:asciiTheme="majorHAnsi" w:hAnsiTheme="majorHAnsi" w:cstheme="majorHAnsi"/>
          <w:sz w:val="16"/>
        </w:rPr>
        <w:t xml:space="preserve"> to get their name in the papers.’</w:t>
      </w:r>
      <w:r w:rsidRPr="00987300">
        <w:rPr>
          <w:rFonts w:asciiTheme="majorHAnsi" w:hAnsiTheme="majorHAnsi" w:cstheme="majorHAnsi"/>
          <w:sz w:val="12"/>
        </w:rPr>
        <w:t>¶</w:t>
      </w:r>
      <w:r w:rsidRPr="00987300">
        <w:rPr>
          <w:rFonts w:asciiTheme="majorHAnsi" w:hAnsiTheme="majorHAnsi" w:cstheme="majorHAnsi"/>
          <w:sz w:val="16"/>
        </w:rPr>
        <w:t xml:space="preserve"> His poison warning came as it was revealed that SAS troops have had anthrax emergency training at the Government’s top-secret military research establishment at </w:t>
      </w:r>
      <w:proofErr w:type="spellStart"/>
      <w:r w:rsidRPr="00987300">
        <w:rPr>
          <w:rFonts w:asciiTheme="majorHAnsi" w:hAnsiTheme="majorHAnsi" w:cstheme="majorHAnsi"/>
          <w:sz w:val="16"/>
        </w:rPr>
        <w:t>Porton</w:t>
      </w:r>
      <w:proofErr w:type="spellEnd"/>
      <w:r w:rsidRPr="00987300">
        <w:rPr>
          <w:rFonts w:asciiTheme="majorHAnsi" w:hAnsiTheme="majorHAnsi" w:cstheme="majorHAnsi"/>
          <w:sz w:val="16"/>
        </w:rPr>
        <w:t xml:space="preserve"> Down, Wiltshire.</w:t>
      </w:r>
      <w:r w:rsidRPr="00987300">
        <w:rPr>
          <w:rFonts w:asciiTheme="majorHAnsi" w:hAnsiTheme="majorHAnsi" w:cstheme="majorHAnsi"/>
          <w:sz w:val="12"/>
        </w:rPr>
        <w:t>¶</w:t>
      </w:r>
      <w:r w:rsidRPr="00987300">
        <w:rPr>
          <w:rFonts w:asciiTheme="majorHAnsi" w:hAnsiTheme="majorHAnsi" w:cstheme="majorHAnsi"/>
          <w:sz w:val="16"/>
        </w:rPr>
        <w:t xml:space="preserve"> Sources say the elite soldiers wore biochemical protection suits, </w:t>
      </w:r>
      <w:r w:rsidRPr="00987300">
        <w:rPr>
          <w:rFonts w:asciiTheme="majorHAnsi" w:hAnsiTheme="majorHAnsi" w:cstheme="majorHAnsi"/>
          <w:sz w:val="16"/>
        </w:rPr>
        <w:lastRenderedPageBreak/>
        <w:t>gloves and masks during exercises over the past few months to prepare for any attack using the deadly bacteria.</w:t>
      </w:r>
      <w:r w:rsidRPr="00987300">
        <w:rPr>
          <w:rFonts w:asciiTheme="majorHAnsi" w:hAnsiTheme="majorHAnsi" w:cstheme="majorHAnsi"/>
          <w:sz w:val="12"/>
        </w:rPr>
        <w:t>¶</w:t>
      </w:r>
      <w:r w:rsidRPr="00987300">
        <w:rPr>
          <w:rFonts w:asciiTheme="majorHAnsi" w:hAnsiTheme="majorHAnsi" w:cstheme="majorHAnsi"/>
          <w:sz w:val="16"/>
        </w:rPr>
        <w:t xml:space="preserve"> Such an incident could threaten the lives of thousands of people attending the Games this summer.</w:t>
      </w:r>
      <w:r w:rsidRPr="00987300">
        <w:rPr>
          <w:rFonts w:asciiTheme="majorHAnsi" w:hAnsiTheme="majorHAnsi" w:cstheme="majorHAnsi"/>
          <w:sz w:val="12"/>
        </w:rPr>
        <w:t>¶</w:t>
      </w:r>
      <w:r w:rsidRPr="00987300">
        <w:rPr>
          <w:rFonts w:asciiTheme="majorHAnsi" w:hAnsiTheme="majorHAnsi" w:cstheme="majorHAnsi"/>
          <w:sz w:val="16"/>
        </w:rPr>
        <w:t xml:space="preserve"> </w:t>
      </w:r>
      <w:proofErr w:type="spellStart"/>
      <w:r w:rsidRPr="00987300">
        <w:rPr>
          <w:rFonts w:asciiTheme="majorHAnsi" w:hAnsiTheme="majorHAnsi" w:cstheme="majorHAnsi"/>
          <w:sz w:val="16"/>
        </w:rPr>
        <w:t>Lieut</w:t>
      </w:r>
      <w:proofErr w:type="spellEnd"/>
      <w:r w:rsidRPr="00987300">
        <w:rPr>
          <w:rFonts w:asciiTheme="majorHAnsi" w:hAnsiTheme="majorHAnsi" w:cstheme="majorHAnsi"/>
          <w:sz w:val="16"/>
        </w:rPr>
        <w:t xml:space="preserve"> Col </w:t>
      </w:r>
      <w:proofErr w:type="spellStart"/>
      <w:r w:rsidRPr="00987300">
        <w:rPr>
          <w:rFonts w:asciiTheme="majorHAnsi" w:hAnsiTheme="majorHAnsi" w:cstheme="majorHAnsi"/>
          <w:sz w:val="16"/>
        </w:rPr>
        <w:t>Fahy</w:t>
      </w:r>
      <w:proofErr w:type="spellEnd"/>
      <w:r w:rsidRPr="00987300">
        <w:rPr>
          <w:rFonts w:asciiTheme="majorHAnsi" w:hAnsiTheme="majorHAnsi" w:cstheme="majorHAnsi"/>
          <w:sz w:val="16"/>
        </w:rPr>
        <w:t xml:space="preserve"> told The Mail on Sunday: ‘We have worked up a comprehensive plan to protect against the potential hijacking of a commercial airliner down to slow-moving </w:t>
      </w:r>
      <w:proofErr w:type="spellStart"/>
      <w:r w:rsidRPr="00987300">
        <w:rPr>
          <w:rFonts w:asciiTheme="majorHAnsi" w:hAnsiTheme="majorHAnsi" w:cstheme="majorHAnsi"/>
          <w:sz w:val="16"/>
        </w:rPr>
        <w:t>microlights</w:t>
      </w:r>
      <w:proofErr w:type="spellEnd"/>
      <w:r w:rsidRPr="00987300">
        <w:rPr>
          <w:rFonts w:asciiTheme="majorHAnsi" w:hAnsiTheme="majorHAnsi" w:cstheme="majorHAnsi"/>
          <w:sz w:val="16"/>
        </w:rPr>
        <w:t xml:space="preserve"> or radio-controlled planes.’ </w:t>
      </w:r>
      <w:r w:rsidRPr="00987300">
        <w:rPr>
          <w:rFonts w:asciiTheme="majorHAnsi" w:hAnsiTheme="majorHAnsi" w:cstheme="majorHAnsi"/>
          <w:sz w:val="12"/>
        </w:rPr>
        <w:t>¶</w:t>
      </w:r>
      <w:r w:rsidRPr="00987300">
        <w:rPr>
          <w:rFonts w:asciiTheme="majorHAnsi" w:hAnsiTheme="majorHAnsi" w:cstheme="majorHAnsi"/>
          <w:sz w:val="16"/>
        </w:rPr>
        <w:t xml:space="preserve"> Battle stations: The army placed a surface-to-air missile on top the Fred </w:t>
      </w:r>
      <w:proofErr w:type="spellStart"/>
      <w:r w:rsidRPr="00987300">
        <w:rPr>
          <w:rFonts w:asciiTheme="majorHAnsi" w:hAnsiTheme="majorHAnsi" w:cstheme="majorHAnsi"/>
          <w:sz w:val="16"/>
        </w:rPr>
        <w:t>Wigg</w:t>
      </w:r>
      <w:proofErr w:type="spellEnd"/>
      <w:r w:rsidRPr="00987300">
        <w:rPr>
          <w:rFonts w:asciiTheme="majorHAnsi" w:hAnsiTheme="majorHAnsi" w:cstheme="majorHAnsi"/>
          <w:sz w:val="16"/>
        </w:rPr>
        <w:t xml:space="preserve"> tower block in Waltham Forest, </w:t>
      </w:r>
      <w:proofErr w:type="spellStart"/>
      <w:r w:rsidRPr="00987300">
        <w:rPr>
          <w:rFonts w:asciiTheme="majorHAnsi" w:hAnsiTheme="majorHAnsi" w:cstheme="majorHAnsi"/>
          <w:sz w:val="16"/>
        </w:rPr>
        <w:t>est</w:t>
      </w:r>
      <w:proofErr w:type="spellEnd"/>
      <w:r w:rsidRPr="00987300">
        <w:rPr>
          <w:rFonts w:asciiTheme="majorHAnsi" w:hAnsiTheme="majorHAnsi" w:cstheme="majorHAnsi"/>
          <w:sz w:val="16"/>
        </w:rPr>
        <w:t xml:space="preserve"> London as part of a series of security tests for the 2012 Olympics</w:t>
      </w:r>
      <w:r w:rsidRPr="00987300">
        <w:rPr>
          <w:rFonts w:asciiTheme="majorHAnsi" w:hAnsiTheme="majorHAnsi" w:cstheme="majorHAnsi"/>
          <w:sz w:val="12"/>
        </w:rPr>
        <w:t>¶</w:t>
      </w:r>
      <w:r w:rsidRPr="00987300">
        <w:rPr>
          <w:rFonts w:asciiTheme="majorHAnsi" w:hAnsiTheme="majorHAnsi" w:cstheme="majorHAnsi"/>
          <w:sz w:val="16"/>
        </w:rPr>
        <w:t xml:space="preserve"> Asked if they would fire a missile at a protester flying a </w:t>
      </w:r>
      <w:proofErr w:type="spellStart"/>
      <w:r w:rsidRPr="00987300">
        <w:rPr>
          <w:rFonts w:asciiTheme="majorHAnsi" w:hAnsiTheme="majorHAnsi" w:cstheme="majorHAnsi"/>
          <w:sz w:val="16"/>
        </w:rPr>
        <w:t>microlight</w:t>
      </w:r>
      <w:proofErr w:type="spellEnd"/>
      <w:r w:rsidRPr="00987300">
        <w:rPr>
          <w:rFonts w:asciiTheme="majorHAnsi" w:hAnsiTheme="majorHAnsi" w:cstheme="majorHAnsi"/>
          <w:sz w:val="16"/>
        </w:rPr>
        <w:t xml:space="preserve"> near the Olympic site, </w:t>
      </w:r>
      <w:proofErr w:type="spellStart"/>
      <w:r w:rsidRPr="00987300">
        <w:rPr>
          <w:rFonts w:asciiTheme="majorHAnsi" w:hAnsiTheme="majorHAnsi" w:cstheme="majorHAnsi"/>
          <w:sz w:val="16"/>
        </w:rPr>
        <w:t>Lieut</w:t>
      </w:r>
      <w:proofErr w:type="spellEnd"/>
      <w:r w:rsidRPr="00987300">
        <w:rPr>
          <w:rFonts w:asciiTheme="majorHAnsi" w:hAnsiTheme="majorHAnsi" w:cstheme="majorHAnsi"/>
          <w:sz w:val="16"/>
        </w:rPr>
        <w:t xml:space="preserve"> Col </w:t>
      </w:r>
      <w:proofErr w:type="spellStart"/>
      <w:r w:rsidRPr="00987300">
        <w:rPr>
          <w:rFonts w:asciiTheme="majorHAnsi" w:hAnsiTheme="majorHAnsi" w:cstheme="majorHAnsi"/>
          <w:sz w:val="16"/>
        </w:rPr>
        <w:t>Fahy</w:t>
      </w:r>
      <w:proofErr w:type="spellEnd"/>
      <w:r w:rsidRPr="00987300">
        <w:rPr>
          <w:rFonts w:asciiTheme="majorHAnsi" w:hAnsiTheme="majorHAnsi" w:cstheme="majorHAnsi"/>
          <w:sz w:val="16"/>
        </w:rPr>
        <w:t xml:space="preserve"> said: ‘We would not take it out. For something like that we would scramble helicopters to go and look at it.</w:t>
      </w:r>
      <w:r w:rsidRPr="00987300">
        <w:rPr>
          <w:rFonts w:asciiTheme="majorHAnsi" w:hAnsiTheme="majorHAnsi" w:cstheme="majorHAnsi"/>
          <w:sz w:val="12"/>
        </w:rPr>
        <w:t>¶</w:t>
      </w:r>
      <w:r w:rsidRPr="00987300">
        <w:rPr>
          <w:rFonts w:asciiTheme="majorHAnsi" w:hAnsiTheme="majorHAnsi" w:cstheme="majorHAnsi"/>
          <w:sz w:val="16"/>
        </w:rPr>
        <w:t xml:space="preserve"> ‘There will be an RAF sniper on board if there was serious evidence to suggest something like that represented a threat. That information gets passed on and it’s a political decision to engage.</w:t>
      </w:r>
      <w:r w:rsidRPr="00987300">
        <w:rPr>
          <w:rFonts w:asciiTheme="majorHAnsi" w:hAnsiTheme="majorHAnsi" w:cstheme="majorHAnsi"/>
          <w:sz w:val="12"/>
        </w:rPr>
        <w:t>¶</w:t>
      </w:r>
      <w:r w:rsidRPr="00987300">
        <w:rPr>
          <w:rFonts w:asciiTheme="majorHAnsi" w:hAnsiTheme="majorHAnsi" w:cstheme="majorHAnsi"/>
          <w:sz w:val="16"/>
        </w:rPr>
        <w:t xml:space="preserve"> ‘It’s the same politicians who will decide whether we fire surface-to-air missiles at a potential threat. It’s a decision that I’m quite happy not to make. It will weigh very heavily.’</w:t>
      </w:r>
      <w:r w:rsidRPr="00987300">
        <w:rPr>
          <w:rFonts w:asciiTheme="majorHAnsi" w:hAnsiTheme="majorHAnsi" w:cstheme="majorHAnsi"/>
          <w:sz w:val="12"/>
        </w:rPr>
        <w:t>¶</w:t>
      </w:r>
      <w:r w:rsidRPr="00987300">
        <w:rPr>
          <w:rFonts w:asciiTheme="majorHAnsi" w:hAnsiTheme="majorHAnsi" w:cstheme="majorHAnsi"/>
          <w:sz w:val="16"/>
        </w:rPr>
        <w:t xml:space="preserve"> </w:t>
      </w:r>
      <w:proofErr w:type="spellStart"/>
      <w:r w:rsidRPr="00987300">
        <w:rPr>
          <w:rFonts w:asciiTheme="majorHAnsi" w:hAnsiTheme="majorHAnsi" w:cstheme="majorHAnsi"/>
          <w:sz w:val="16"/>
        </w:rPr>
        <w:t>Defence</w:t>
      </w:r>
      <w:proofErr w:type="spellEnd"/>
      <w:r w:rsidRPr="00987300">
        <w:rPr>
          <w:rFonts w:asciiTheme="majorHAnsi" w:hAnsiTheme="majorHAnsi" w:cstheme="majorHAnsi"/>
          <w:sz w:val="16"/>
        </w:rPr>
        <w:t xml:space="preserve"> Secretary Philip Hammond has made it clear he is ready to give the order to shoot down any aircraft threatening the Olympics with a 9/11-style attack.</w:t>
      </w:r>
    </w:p>
    <w:p w:rsidR="006C2E6D" w:rsidRPr="00987300" w:rsidRDefault="006C2E6D" w:rsidP="006C2E6D">
      <w:pPr>
        <w:pStyle w:val="Heading4"/>
        <w:rPr>
          <w:rFonts w:asciiTheme="majorHAnsi" w:hAnsiTheme="majorHAnsi" w:cstheme="majorHAnsi"/>
          <w:sz w:val="28"/>
        </w:rPr>
      </w:pPr>
      <w:r w:rsidRPr="00987300">
        <w:rPr>
          <w:rFonts w:asciiTheme="majorHAnsi" w:hAnsiTheme="majorHAnsi" w:cstheme="majorHAnsi"/>
          <w:sz w:val="28"/>
        </w:rPr>
        <w:t xml:space="preserve">Globalization guarantees spread and wipes out population with psychological and economic impacts that’s </w:t>
      </w:r>
      <w:proofErr w:type="spellStart"/>
      <w:r w:rsidRPr="00987300">
        <w:rPr>
          <w:rFonts w:asciiTheme="majorHAnsi" w:hAnsiTheme="majorHAnsi" w:cstheme="majorHAnsi"/>
          <w:sz w:val="28"/>
        </w:rPr>
        <w:t>Lilliefors</w:t>
      </w:r>
      <w:proofErr w:type="spellEnd"/>
      <w:r w:rsidRPr="00987300">
        <w:rPr>
          <w:rFonts w:asciiTheme="majorHAnsi" w:hAnsiTheme="majorHAnsi" w:cstheme="majorHAnsi"/>
          <w:sz w:val="28"/>
        </w:rPr>
        <w:t xml:space="preserve"> ’12 </w:t>
      </w:r>
    </w:p>
    <w:p w:rsidR="006C2E6D" w:rsidRPr="00987300" w:rsidRDefault="006C2E6D" w:rsidP="006C2E6D">
      <w:pPr>
        <w:pStyle w:val="Heading4"/>
        <w:rPr>
          <w:rFonts w:asciiTheme="majorHAnsi" w:hAnsiTheme="majorHAnsi" w:cstheme="majorHAnsi"/>
          <w:sz w:val="28"/>
        </w:rPr>
      </w:pPr>
      <w:r w:rsidRPr="00987300">
        <w:rPr>
          <w:rFonts w:asciiTheme="majorHAnsi" w:hAnsiTheme="majorHAnsi" w:cstheme="majorHAnsi"/>
          <w:sz w:val="28"/>
        </w:rPr>
        <w:t>Biological weapons are the deadliest and easiest to use – New antibiotic immune strains and unmonitored labs</w:t>
      </w:r>
    </w:p>
    <w:p w:rsidR="006C2E6D" w:rsidRPr="00987300" w:rsidRDefault="006C2E6D" w:rsidP="006C2E6D">
      <w:pPr>
        <w:rPr>
          <w:rFonts w:asciiTheme="majorHAnsi" w:hAnsiTheme="majorHAnsi" w:cstheme="majorHAnsi"/>
        </w:rPr>
      </w:pPr>
    </w:p>
    <w:p w:rsidR="006C2E6D" w:rsidRPr="00987300" w:rsidRDefault="006C2E6D" w:rsidP="006C2E6D">
      <w:pPr>
        <w:rPr>
          <w:rStyle w:val="StyleStyleBold12pt"/>
          <w:rFonts w:asciiTheme="majorHAnsi" w:hAnsiTheme="majorHAnsi" w:cstheme="majorHAnsi"/>
          <w:sz w:val="28"/>
        </w:rPr>
      </w:pPr>
      <w:proofErr w:type="spellStart"/>
      <w:r w:rsidRPr="00987300">
        <w:rPr>
          <w:rStyle w:val="StyleStyleBold12pt"/>
          <w:rFonts w:asciiTheme="majorHAnsi" w:hAnsiTheme="majorHAnsi" w:cstheme="majorHAnsi"/>
          <w:sz w:val="28"/>
        </w:rPr>
        <w:t>Akram</w:t>
      </w:r>
      <w:proofErr w:type="spellEnd"/>
      <w:r w:rsidRPr="00987300">
        <w:rPr>
          <w:rStyle w:val="StyleStyleBold12pt"/>
          <w:rFonts w:asciiTheme="majorHAnsi" w:hAnsiTheme="majorHAnsi" w:cstheme="majorHAnsi"/>
          <w:sz w:val="28"/>
        </w:rPr>
        <w:t xml:space="preserve"> ‘12</w:t>
      </w:r>
    </w:p>
    <w:p w:rsidR="006C2E6D" w:rsidRPr="00987300" w:rsidRDefault="006C2E6D" w:rsidP="006C2E6D">
      <w:pPr>
        <w:rPr>
          <w:rFonts w:asciiTheme="majorHAnsi" w:hAnsiTheme="majorHAnsi" w:cstheme="majorHAnsi"/>
          <w:sz w:val="16"/>
        </w:rPr>
      </w:pPr>
      <w:r w:rsidRPr="00987300">
        <w:rPr>
          <w:rFonts w:asciiTheme="majorHAnsi" w:hAnsiTheme="majorHAnsi" w:cstheme="majorHAnsi"/>
          <w:sz w:val="16"/>
        </w:rPr>
        <w:t>(</w:t>
      </w:r>
      <w:proofErr w:type="spellStart"/>
      <w:r w:rsidRPr="00987300">
        <w:rPr>
          <w:rFonts w:asciiTheme="majorHAnsi" w:hAnsiTheme="majorHAnsi" w:cstheme="majorHAnsi"/>
          <w:sz w:val="16"/>
        </w:rPr>
        <w:t>Munir</w:t>
      </w:r>
      <w:proofErr w:type="spellEnd"/>
      <w:r w:rsidRPr="00987300">
        <w:rPr>
          <w:rFonts w:asciiTheme="majorHAnsi" w:hAnsiTheme="majorHAnsi" w:cstheme="majorHAnsi"/>
          <w:sz w:val="16"/>
        </w:rPr>
        <w:t xml:space="preserve"> </w:t>
      </w:r>
      <w:proofErr w:type="spellStart"/>
      <w:r w:rsidRPr="00987300">
        <w:rPr>
          <w:rFonts w:asciiTheme="majorHAnsi" w:hAnsiTheme="majorHAnsi" w:cstheme="majorHAnsi"/>
          <w:sz w:val="16"/>
        </w:rPr>
        <w:t>Akram</w:t>
      </w:r>
      <w:proofErr w:type="spellEnd"/>
      <w:r w:rsidRPr="00987300">
        <w:rPr>
          <w:rFonts w:asciiTheme="majorHAnsi" w:hAnsiTheme="majorHAnsi" w:cstheme="majorHAnsi"/>
          <w:sz w:val="16"/>
        </w:rPr>
        <w:t xml:space="preserve"> is a former Pakistan ambassador to the UN. “Nuclear terror” accessed online August 24, 2012 at http://dawn.com/2012/06/24/nuclear-terror/)</w:t>
      </w:r>
    </w:p>
    <w:p w:rsidR="006C2E6D" w:rsidRPr="00987300" w:rsidRDefault="006C2E6D" w:rsidP="006C2E6D">
      <w:pPr>
        <w:rPr>
          <w:rFonts w:asciiTheme="majorHAnsi" w:hAnsiTheme="majorHAnsi" w:cstheme="majorHAnsi"/>
          <w:sz w:val="16"/>
        </w:rPr>
      </w:pPr>
    </w:p>
    <w:p w:rsidR="006C2E6D" w:rsidRPr="00987300" w:rsidRDefault="006C2E6D" w:rsidP="006C2E6D">
      <w:pPr>
        <w:rPr>
          <w:rFonts w:asciiTheme="majorHAnsi" w:hAnsiTheme="majorHAnsi" w:cstheme="majorHAnsi"/>
          <w:sz w:val="16"/>
        </w:rPr>
      </w:pPr>
      <w:r w:rsidRPr="00987300">
        <w:rPr>
          <w:rFonts w:asciiTheme="majorHAnsi" w:hAnsiTheme="majorHAnsi" w:cstheme="majorHAnsi"/>
          <w:sz w:val="16"/>
        </w:rPr>
        <w:t>Extensive bureaucratic and military machinery has been created within governments and at the UN to prevent the acquisition of nuclear weapons, materials or knowledge by terrorists and extremists.</w:t>
      </w:r>
      <w:r w:rsidRPr="00987300">
        <w:rPr>
          <w:rFonts w:asciiTheme="majorHAnsi" w:hAnsiTheme="majorHAnsi" w:cstheme="majorHAnsi"/>
          <w:sz w:val="12"/>
        </w:rPr>
        <w:t>¶</w:t>
      </w:r>
      <w:r w:rsidRPr="00987300">
        <w:rPr>
          <w:rFonts w:asciiTheme="majorHAnsi" w:hAnsiTheme="majorHAnsi" w:cstheme="majorHAnsi"/>
          <w:sz w:val="16"/>
        </w:rPr>
        <w:t xml:space="preserve"> Among states, Pakistan has encountered the greatest pressure to reassure the ‘international community’ that its nuclear weapons and materials are ‘safe’ and will not fall into the hands of terrorists and Islamic militants. Pakistan’s detractors next door and in western capitals have missed no opportunity to portray it as the most likely source of nuclear terrorism.</w:t>
      </w:r>
      <w:r w:rsidRPr="00987300">
        <w:rPr>
          <w:rFonts w:asciiTheme="majorHAnsi" w:hAnsiTheme="majorHAnsi" w:cstheme="majorHAnsi"/>
          <w:sz w:val="12"/>
        </w:rPr>
        <w:t>¶</w:t>
      </w:r>
      <w:r w:rsidRPr="00987300">
        <w:rPr>
          <w:rFonts w:asciiTheme="majorHAnsi" w:hAnsiTheme="majorHAnsi" w:cstheme="majorHAnsi"/>
          <w:sz w:val="16"/>
        </w:rPr>
        <w:t xml:space="preserve"> Nuclear weapons are devilishly complex to develop, deploy and use. India required five decades (1948-1998) to master the atomic bomb; Pakistan developed its capability over 24 years; North Korea acquired a primitive capability after 20 years.</w:t>
      </w:r>
      <w:r w:rsidRPr="00987300">
        <w:rPr>
          <w:rFonts w:asciiTheme="majorHAnsi" w:hAnsiTheme="majorHAnsi" w:cstheme="majorHAnsi"/>
          <w:sz w:val="12"/>
        </w:rPr>
        <w:t>¶</w:t>
      </w:r>
      <w:r w:rsidRPr="00987300">
        <w:rPr>
          <w:rFonts w:asciiTheme="majorHAnsi" w:hAnsiTheme="majorHAnsi" w:cstheme="majorHAnsi"/>
          <w:sz w:val="16"/>
        </w:rPr>
        <w:t xml:space="preserve"> Iran’s enrichment </w:t>
      </w:r>
      <w:proofErr w:type="gramStart"/>
      <w:r w:rsidRPr="00987300">
        <w:rPr>
          <w:rFonts w:asciiTheme="majorHAnsi" w:hAnsiTheme="majorHAnsi" w:cstheme="majorHAnsi"/>
          <w:sz w:val="16"/>
        </w:rPr>
        <w:t>capacity</w:t>
      </w:r>
      <w:proofErr w:type="gramEnd"/>
      <w:r w:rsidRPr="00987300">
        <w:rPr>
          <w:rFonts w:asciiTheme="majorHAnsi" w:hAnsiTheme="majorHAnsi" w:cstheme="majorHAnsi"/>
          <w:sz w:val="16"/>
        </w:rPr>
        <w:t xml:space="preserve"> has evolved in even slower motion. Terrorist </w:t>
      </w:r>
      <w:proofErr w:type="spellStart"/>
      <w:r w:rsidRPr="00987300">
        <w:rPr>
          <w:rFonts w:asciiTheme="majorHAnsi" w:hAnsiTheme="majorHAnsi" w:cstheme="majorHAnsi"/>
          <w:sz w:val="16"/>
        </w:rPr>
        <w:t>organisations</w:t>
      </w:r>
      <w:proofErr w:type="spellEnd"/>
      <w:r w:rsidRPr="00987300">
        <w:rPr>
          <w:rFonts w:asciiTheme="majorHAnsi" w:hAnsiTheme="majorHAnsi" w:cstheme="majorHAnsi"/>
          <w:sz w:val="16"/>
        </w:rPr>
        <w:t xml:space="preserve"> will find it virtually impossible to develop nuclear weapons by themselves.</w:t>
      </w:r>
      <w:r w:rsidRPr="00987300">
        <w:rPr>
          <w:rFonts w:asciiTheme="majorHAnsi" w:hAnsiTheme="majorHAnsi" w:cstheme="majorHAnsi"/>
          <w:sz w:val="12"/>
        </w:rPr>
        <w:t>¶</w:t>
      </w:r>
      <w:r w:rsidRPr="00987300">
        <w:rPr>
          <w:rFonts w:asciiTheme="majorHAnsi" w:hAnsiTheme="majorHAnsi" w:cstheme="majorHAnsi"/>
          <w:sz w:val="16"/>
        </w:rPr>
        <w:t xml:space="preserve"> No state is likely to share its nuclear weapons capability with non-state actors because their unaccountable use, or threat of use, of a nuclear weapon, would most certainly invite a retaliatory response endangering the very existence of the transferring state. Islamic </w:t>
      </w:r>
      <w:proofErr w:type="spellStart"/>
      <w:r w:rsidRPr="00987300">
        <w:rPr>
          <w:rFonts w:asciiTheme="majorHAnsi" w:hAnsiTheme="majorHAnsi" w:cstheme="majorHAnsi"/>
          <w:sz w:val="16"/>
        </w:rPr>
        <w:t>jihadis</w:t>
      </w:r>
      <w:proofErr w:type="spellEnd"/>
      <w:r w:rsidRPr="00987300">
        <w:rPr>
          <w:rFonts w:asciiTheme="majorHAnsi" w:hAnsiTheme="majorHAnsi" w:cstheme="majorHAnsi"/>
          <w:sz w:val="16"/>
        </w:rPr>
        <w:t xml:space="preserve"> may resort to suicide attacks; Islamic states are not suicidal.</w:t>
      </w:r>
      <w:r w:rsidRPr="00987300">
        <w:rPr>
          <w:rFonts w:asciiTheme="majorHAnsi" w:hAnsiTheme="majorHAnsi" w:cstheme="majorHAnsi"/>
          <w:sz w:val="12"/>
        </w:rPr>
        <w:t>¶</w:t>
      </w:r>
      <w:r w:rsidRPr="00987300">
        <w:rPr>
          <w:rFonts w:asciiTheme="majorHAnsi" w:hAnsiTheme="majorHAnsi" w:cstheme="majorHAnsi"/>
          <w:sz w:val="16"/>
        </w:rPr>
        <w:t xml:space="preserve"> Moreover, it is totally beyond the capability terrorist </w:t>
      </w:r>
      <w:proofErr w:type="spellStart"/>
      <w:r w:rsidRPr="00987300">
        <w:rPr>
          <w:rFonts w:asciiTheme="majorHAnsi" w:hAnsiTheme="majorHAnsi" w:cstheme="majorHAnsi"/>
          <w:sz w:val="16"/>
        </w:rPr>
        <w:t>organisations</w:t>
      </w:r>
      <w:proofErr w:type="spellEnd"/>
      <w:r w:rsidRPr="00987300">
        <w:rPr>
          <w:rFonts w:asciiTheme="majorHAnsi" w:hAnsiTheme="majorHAnsi" w:cstheme="majorHAnsi"/>
          <w:sz w:val="16"/>
        </w:rPr>
        <w:t xml:space="preserve"> to arm, aim and fire a nuclear weapon. These complex systems require the coordinated actions of an entire team of highly trained people to use them.</w:t>
      </w:r>
      <w:r w:rsidRPr="00987300">
        <w:rPr>
          <w:rFonts w:asciiTheme="majorHAnsi" w:hAnsiTheme="majorHAnsi" w:cstheme="majorHAnsi"/>
          <w:sz w:val="12"/>
        </w:rPr>
        <w:t>¶</w:t>
      </w:r>
      <w:r w:rsidRPr="00987300">
        <w:rPr>
          <w:rFonts w:asciiTheme="majorHAnsi" w:hAnsiTheme="majorHAnsi" w:cstheme="majorHAnsi"/>
          <w:sz w:val="16"/>
        </w:rPr>
        <w:t xml:space="preserve"> Numerous studies have established that if fissionable material were to be acquired, by theft or capture, by terrorists or other non-state actors, the most they could do with it is build and explode a radiation (dirty) bomb. Depending on population density, a dirty bomb’s casualties would number in the hundreds rather than thousands. In comparison, a ‘daisy-cutter’ — the conventional fire and concussion bomb used extensively in Afghanistan — would cause thousands of casualties</w:t>
      </w:r>
      <w:r w:rsidRPr="00987300">
        <w:rPr>
          <w:rFonts w:asciiTheme="majorHAnsi" w:hAnsiTheme="majorHAnsi" w:cstheme="majorHAnsi"/>
          <w:sz w:val="12"/>
        </w:rPr>
        <w:t>¶</w:t>
      </w:r>
      <w:r w:rsidRPr="00987300">
        <w:rPr>
          <w:rFonts w:asciiTheme="majorHAnsi" w:hAnsiTheme="majorHAnsi" w:cstheme="majorHAnsi"/>
          <w:sz w:val="16"/>
        </w:rPr>
        <w:t xml:space="preserve"> if dropped on a population </w:t>
      </w:r>
      <w:proofErr w:type="spellStart"/>
      <w:r w:rsidRPr="00987300">
        <w:rPr>
          <w:rFonts w:asciiTheme="majorHAnsi" w:hAnsiTheme="majorHAnsi" w:cstheme="majorHAnsi"/>
          <w:sz w:val="16"/>
        </w:rPr>
        <w:t>centre</w:t>
      </w:r>
      <w:proofErr w:type="spellEnd"/>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1521EE">
        <w:rPr>
          <w:rStyle w:val="StyleBoldUnderline"/>
          <w:rFonts w:asciiTheme="majorHAnsi" w:hAnsiTheme="majorHAnsi" w:cstheme="majorHAnsi"/>
          <w:highlight w:val="cyan"/>
        </w:rPr>
        <w:t>The</w:t>
      </w:r>
      <w:proofErr w:type="gramEnd"/>
      <w:r w:rsidRPr="001521EE">
        <w:rPr>
          <w:rStyle w:val="StyleBoldUnderline"/>
          <w:rFonts w:asciiTheme="majorHAnsi" w:hAnsiTheme="majorHAnsi" w:cstheme="majorHAnsi"/>
          <w:highlight w:val="cyan"/>
        </w:rPr>
        <w:t xml:space="preserve"> most destructive weapons</w:t>
      </w:r>
      <w:r w:rsidRPr="00987300">
        <w:rPr>
          <w:rStyle w:val="StyleBoldUnderline"/>
          <w:rFonts w:asciiTheme="majorHAnsi" w:hAnsiTheme="majorHAnsi" w:cstheme="majorHAnsi"/>
        </w:rPr>
        <w:t xml:space="preserve"> </w:t>
      </w:r>
      <w:r w:rsidRPr="00987300">
        <w:rPr>
          <w:rFonts w:asciiTheme="majorHAnsi" w:hAnsiTheme="majorHAnsi" w:cstheme="majorHAnsi"/>
          <w:sz w:val="16"/>
        </w:rPr>
        <w:t xml:space="preserve">a terrorist can acquire or build </w:t>
      </w:r>
      <w:r w:rsidRPr="001521EE">
        <w:rPr>
          <w:rStyle w:val="StyleBoldUnderline"/>
          <w:rFonts w:asciiTheme="majorHAnsi" w:hAnsiTheme="majorHAnsi" w:cstheme="majorHAnsi"/>
          <w:highlight w:val="cyan"/>
        </w:rPr>
        <w:t>are</w:t>
      </w:r>
      <w:r w:rsidRPr="00987300">
        <w:rPr>
          <w:rFonts w:asciiTheme="majorHAnsi" w:hAnsiTheme="majorHAnsi" w:cstheme="majorHAnsi"/>
          <w:sz w:val="16"/>
        </w:rPr>
        <w:t xml:space="preserve"> chemical or </w:t>
      </w:r>
      <w:r w:rsidRPr="001521EE">
        <w:rPr>
          <w:rStyle w:val="StyleBoldUnderline"/>
          <w:rFonts w:asciiTheme="majorHAnsi" w:hAnsiTheme="majorHAnsi" w:cstheme="majorHAnsi"/>
          <w:highlight w:val="cyan"/>
        </w:rPr>
        <w:t>biological weapons</w:t>
      </w:r>
      <w:r w:rsidRPr="00987300">
        <w:rPr>
          <w:rFonts w:asciiTheme="majorHAnsi" w:hAnsiTheme="majorHAnsi" w:cstheme="majorHAnsi"/>
          <w:sz w:val="16"/>
        </w:rPr>
        <w:t xml:space="preserve">. Both are banned by international treaty. A system is in place to verify the chemical weapons ban. Not so for biological weapons. </w:t>
      </w:r>
      <w:r w:rsidRPr="001521EE">
        <w:rPr>
          <w:rStyle w:val="StyleBoldUnderline"/>
          <w:rFonts w:asciiTheme="majorHAnsi" w:hAnsiTheme="majorHAnsi" w:cstheme="majorHAnsi"/>
          <w:highlight w:val="cyan"/>
        </w:rPr>
        <w:t>Thousands of laboratories remain immune from international inspection</w:t>
      </w:r>
      <w:r w:rsidRPr="00987300">
        <w:rPr>
          <w:rStyle w:val="StyleBoldUnderline"/>
          <w:rFonts w:asciiTheme="majorHAnsi" w:hAnsiTheme="majorHAnsi" w:cstheme="majorHAnsi"/>
        </w:rPr>
        <w:t xml:space="preserve"> due to opposition from the US and some other industrial countries. </w:t>
      </w:r>
      <w:r w:rsidRPr="001521EE">
        <w:rPr>
          <w:rStyle w:val="StyleBoldUnderline"/>
          <w:rFonts w:asciiTheme="majorHAnsi" w:hAnsiTheme="majorHAnsi" w:cstheme="majorHAnsi"/>
          <w:highlight w:val="cyan"/>
        </w:rPr>
        <w:t>Recent news reports that scientists have developed bacteria immune to antibiotics are not reassuring</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Since </w:t>
      </w:r>
      <w:proofErr w:type="gramStart"/>
      <w:r w:rsidRPr="00987300">
        <w:rPr>
          <w:rFonts w:asciiTheme="majorHAnsi" w:hAnsiTheme="majorHAnsi" w:cstheme="majorHAnsi"/>
          <w:sz w:val="16"/>
        </w:rPr>
        <w:t>Hiroshima,</w:t>
      </w:r>
      <w:proofErr w:type="gramEnd"/>
      <w:r w:rsidRPr="00987300">
        <w:rPr>
          <w:rFonts w:asciiTheme="majorHAnsi" w:hAnsiTheme="majorHAnsi" w:cstheme="majorHAnsi"/>
          <w:sz w:val="16"/>
        </w:rPr>
        <w:t xml:space="preserve"> ‘nuclear terror’ has been the monopoly of states. Today, nuclear terror emanates from the failure of states to address those security issues that could precipitate the deliberate or accidental use of nuclear weapons. There are at least five areas of ‘nuclear concern’.</w:t>
      </w:r>
      <w:r w:rsidRPr="00987300">
        <w:rPr>
          <w:rFonts w:asciiTheme="majorHAnsi" w:hAnsiTheme="majorHAnsi" w:cstheme="majorHAnsi"/>
          <w:sz w:val="12"/>
        </w:rPr>
        <w:t>¶</w:t>
      </w:r>
      <w:r w:rsidRPr="00987300">
        <w:rPr>
          <w:rFonts w:asciiTheme="majorHAnsi" w:hAnsiTheme="majorHAnsi" w:cstheme="majorHAnsi"/>
          <w:sz w:val="16"/>
        </w:rPr>
        <w:t xml:space="preserve"> The planned deployment of US Anti-Ballistic Missile systems in Europe could erode the stability of deterrence, based, since the Cold War, on the doctrine of Mutual Assured Destruction (MAD). Russia does not accept the American assurance that to be deployed ABMs are meant to shoot down Iranian rather than Russian missiles.</w:t>
      </w:r>
      <w:r w:rsidRPr="00987300">
        <w:rPr>
          <w:rFonts w:asciiTheme="majorHAnsi" w:hAnsiTheme="majorHAnsi" w:cstheme="majorHAnsi"/>
          <w:sz w:val="12"/>
        </w:rPr>
        <w:t>¶</w:t>
      </w:r>
      <w:r w:rsidRPr="00987300">
        <w:rPr>
          <w:rFonts w:asciiTheme="majorHAnsi" w:hAnsiTheme="majorHAnsi" w:cstheme="majorHAnsi"/>
          <w:sz w:val="16"/>
        </w:rPr>
        <w:t xml:space="preserve"> Although China faced nuclear threats in the early days, the nuclear equation has been a latent factor in China’s relations with both the US and Russia over the last four decades. This may change once the US implements its plans to deploy most of its naval forces to the Pacific and build a ring of alliances around China’s periphery. ABM systems could also be deployed by the US, Japan and India in the region. Unlike the US-Soviet Cold War relationship, there is no agreed doctrine to </w:t>
      </w:r>
      <w:proofErr w:type="spellStart"/>
      <w:r w:rsidRPr="00987300">
        <w:rPr>
          <w:rFonts w:asciiTheme="majorHAnsi" w:hAnsiTheme="majorHAnsi" w:cstheme="majorHAnsi"/>
          <w:sz w:val="16"/>
        </w:rPr>
        <w:t>stabilise</w:t>
      </w:r>
      <w:proofErr w:type="spellEnd"/>
      <w:r w:rsidRPr="00987300">
        <w:rPr>
          <w:rFonts w:asciiTheme="majorHAnsi" w:hAnsiTheme="majorHAnsi" w:cstheme="majorHAnsi"/>
          <w:sz w:val="16"/>
        </w:rPr>
        <w:t xml:space="preserve"> nuclear relations between China and the US.</w:t>
      </w:r>
      <w:r w:rsidRPr="00987300">
        <w:rPr>
          <w:rFonts w:asciiTheme="majorHAnsi" w:hAnsiTheme="majorHAnsi" w:cstheme="majorHAnsi"/>
          <w:sz w:val="12"/>
        </w:rPr>
        <w:t>¶</w:t>
      </w:r>
      <w:r w:rsidRPr="00987300">
        <w:rPr>
          <w:rFonts w:asciiTheme="majorHAnsi" w:hAnsiTheme="majorHAnsi" w:cstheme="majorHAnsi"/>
          <w:sz w:val="16"/>
        </w:rPr>
        <w:t xml:space="preserve"> In this context, the Korean peninsula is an especially dangerous nuclear ‘hot spot’. A weak, insecure and nuclear-armed North Korean regime confronts coercive efforts to </w:t>
      </w:r>
      <w:proofErr w:type="spellStart"/>
      <w:r w:rsidRPr="00987300">
        <w:rPr>
          <w:rFonts w:asciiTheme="majorHAnsi" w:hAnsiTheme="majorHAnsi" w:cstheme="majorHAnsi"/>
          <w:sz w:val="16"/>
        </w:rPr>
        <w:t>denuclearise</w:t>
      </w:r>
      <w:proofErr w:type="spellEnd"/>
      <w:r w:rsidRPr="00987300">
        <w:rPr>
          <w:rFonts w:asciiTheme="majorHAnsi" w:hAnsiTheme="majorHAnsi" w:cstheme="majorHAnsi"/>
          <w:sz w:val="16"/>
        </w:rPr>
        <w:t xml:space="preserve"> it. A miscalculation on either side could lead to a disastrous conflagration.</w:t>
      </w:r>
      <w:r w:rsidRPr="00987300">
        <w:rPr>
          <w:rFonts w:asciiTheme="majorHAnsi" w:hAnsiTheme="majorHAnsi" w:cstheme="majorHAnsi"/>
          <w:sz w:val="12"/>
        </w:rPr>
        <w:t>¶</w:t>
      </w:r>
      <w:r w:rsidRPr="00987300">
        <w:rPr>
          <w:rFonts w:asciiTheme="majorHAnsi" w:hAnsiTheme="majorHAnsi" w:cstheme="majorHAnsi"/>
          <w:sz w:val="16"/>
        </w:rPr>
        <w:t xml:space="preserve"> In the Middle </w:t>
      </w:r>
      <w:proofErr w:type="gramStart"/>
      <w:r w:rsidRPr="00987300">
        <w:rPr>
          <w:rFonts w:asciiTheme="majorHAnsi" w:hAnsiTheme="majorHAnsi" w:cstheme="majorHAnsi"/>
          <w:sz w:val="16"/>
        </w:rPr>
        <w:t>East,</w:t>
      </w:r>
      <w:proofErr w:type="gramEnd"/>
      <w:r w:rsidRPr="00987300">
        <w:rPr>
          <w:rFonts w:asciiTheme="majorHAnsi" w:hAnsiTheme="majorHAnsi" w:cstheme="majorHAnsi"/>
          <w:sz w:val="16"/>
        </w:rPr>
        <w:t xml:space="preserve"> the danger arises from coercive efforts to maintain Israel’s nuclear monopoly. Iraq’s nuclear </w:t>
      </w:r>
      <w:proofErr w:type="spellStart"/>
      <w:r w:rsidRPr="00987300">
        <w:rPr>
          <w:rFonts w:asciiTheme="majorHAnsi" w:hAnsiTheme="majorHAnsi" w:cstheme="majorHAnsi"/>
          <w:sz w:val="16"/>
        </w:rPr>
        <w:t>endeavours</w:t>
      </w:r>
      <w:proofErr w:type="spellEnd"/>
      <w:r w:rsidRPr="00987300">
        <w:rPr>
          <w:rFonts w:asciiTheme="majorHAnsi" w:hAnsiTheme="majorHAnsi" w:cstheme="majorHAnsi"/>
          <w:sz w:val="16"/>
        </w:rPr>
        <w:t xml:space="preserve"> have been obliterated. An alleged clandestine nuclear facility in Syria was destroyed by Israel three years ago. There is widespread speculation that Iran will be attacked before its enrichment </w:t>
      </w:r>
      <w:proofErr w:type="spellStart"/>
      <w:r w:rsidRPr="00987300">
        <w:rPr>
          <w:rFonts w:asciiTheme="majorHAnsi" w:hAnsiTheme="majorHAnsi" w:cstheme="majorHAnsi"/>
          <w:sz w:val="16"/>
        </w:rPr>
        <w:t>programme</w:t>
      </w:r>
      <w:proofErr w:type="spellEnd"/>
      <w:r w:rsidRPr="00987300">
        <w:rPr>
          <w:rFonts w:asciiTheme="majorHAnsi" w:hAnsiTheme="majorHAnsi" w:cstheme="majorHAnsi"/>
          <w:sz w:val="16"/>
        </w:rPr>
        <w:t xml:space="preserve"> moves into what the Israelis have called ‘the zone of immunity’. Iran’s direct and indirect retaliation will make the post-Arab Spring Middle East a most dangerous place.</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The</w:t>
      </w:r>
      <w:proofErr w:type="gramEnd"/>
      <w:r w:rsidRPr="00987300">
        <w:rPr>
          <w:rFonts w:asciiTheme="majorHAnsi" w:hAnsiTheme="majorHAnsi" w:cstheme="majorHAnsi"/>
          <w:sz w:val="16"/>
        </w:rPr>
        <w:t xml:space="preserve"> nuclear danger is pervasive in South Asia today. In 2004, Pakistan and India declared jointly that their acquisition of nuclear weapons had contributed to stability in South Asia. However, the nuclear parity which this declaration implied has been broken by three developments. The first and most important was the Indo-US Nuclear Cooperation Agreement which provided India a quantitative and a qualitative nuclear edge against Pakistan.</w:t>
      </w:r>
      <w:r w:rsidRPr="00987300">
        <w:rPr>
          <w:rFonts w:asciiTheme="majorHAnsi" w:hAnsiTheme="majorHAnsi" w:cstheme="majorHAnsi"/>
          <w:sz w:val="12"/>
        </w:rPr>
        <w:t>¶</w:t>
      </w:r>
      <w:r w:rsidRPr="00987300">
        <w:rPr>
          <w:rFonts w:asciiTheme="majorHAnsi" w:hAnsiTheme="majorHAnsi" w:cstheme="majorHAnsi"/>
          <w:sz w:val="16"/>
        </w:rPr>
        <w:t xml:space="preserve"> A second development was the publication of reports that the US has plans to seize Pakistan’s nuclear weapons if these were</w:t>
      </w:r>
      <w:r w:rsidRPr="00987300">
        <w:rPr>
          <w:rFonts w:asciiTheme="majorHAnsi" w:hAnsiTheme="majorHAnsi" w:cstheme="majorHAnsi"/>
          <w:sz w:val="12"/>
        </w:rPr>
        <w:t>¶</w:t>
      </w:r>
      <w:r w:rsidRPr="00987300">
        <w:rPr>
          <w:rFonts w:asciiTheme="majorHAnsi" w:hAnsiTheme="majorHAnsi" w:cstheme="majorHAnsi"/>
          <w:sz w:val="16"/>
        </w:rPr>
        <w:t xml:space="preserve"> in danger of being captured or taken over by Islamic radicals. Suffice it to say, plans to seize or destroy another country’s nuclear </w:t>
      </w:r>
      <w:r w:rsidRPr="00987300">
        <w:rPr>
          <w:rFonts w:asciiTheme="majorHAnsi" w:hAnsiTheme="majorHAnsi" w:cstheme="majorHAnsi"/>
          <w:sz w:val="16"/>
        </w:rPr>
        <w:lastRenderedPageBreak/>
        <w:t>assets, and counter-measures to thwart this, do not mitigate the danger of conventional or non-conventional conflict.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The</w:t>
      </w:r>
      <w:proofErr w:type="gramEnd"/>
      <w:r w:rsidRPr="00987300">
        <w:rPr>
          <w:rFonts w:asciiTheme="majorHAnsi" w:hAnsiTheme="majorHAnsi" w:cstheme="majorHAnsi"/>
          <w:sz w:val="16"/>
        </w:rPr>
        <w:t xml:space="preserve"> negative developments in Pakistan-US relations in 2011 validated and reinforced the dangerous strategic drift. Today, the relationship has passed into the zone of hostility at the popular and official level. It is entirely uncertain where the American insults, collaboration with our regional adversaries and talk of ‘losing patience’ with Pakistan will lead.</w:t>
      </w:r>
      <w:r w:rsidRPr="00987300">
        <w:rPr>
          <w:rFonts w:asciiTheme="majorHAnsi" w:hAnsiTheme="majorHAnsi" w:cstheme="majorHAnsi"/>
          <w:sz w:val="12"/>
        </w:rPr>
        <w:t>¶</w:t>
      </w:r>
      <w:r w:rsidRPr="00987300">
        <w:rPr>
          <w:rFonts w:asciiTheme="majorHAnsi" w:hAnsiTheme="majorHAnsi" w:cstheme="majorHAnsi"/>
          <w:sz w:val="16"/>
        </w:rPr>
        <w:t xml:space="preserve"> The history of the nuclear era reveals how often states have come, through blunder and miscalculation, to the brink of nuclear catastrophe. We continue to live with nuclear terror.</w:t>
      </w:r>
    </w:p>
    <w:p w:rsidR="006C2E6D" w:rsidRDefault="006C2E6D" w:rsidP="006C2E6D">
      <w:pPr>
        <w:pStyle w:val="Heading3"/>
      </w:pPr>
      <w:proofErr w:type="gramStart"/>
      <w:r>
        <w:lastRenderedPageBreak/>
        <w:t>water</w:t>
      </w:r>
      <w:proofErr w:type="gramEnd"/>
    </w:p>
    <w:p w:rsidR="006C2E6D" w:rsidRPr="00987300" w:rsidRDefault="006C2E6D" w:rsidP="006C2E6D">
      <w:pPr>
        <w:pStyle w:val="Heading4"/>
        <w:rPr>
          <w:rFonts w:asciiTheme="majorHAnsi" w:hAnsiTheme="majorHAnsi" w:cstheme="majorHAnsi"/>
        </w:rPr>
      </w:pPr>
      <w:r w:rsidRPr="00987300">
        <w:rPr>
          <w:rFonts w:asciiTheme="majorHAnsi" w:hAnsiTheme="majorHAnsi" w:cstheme="majorHAnsi"/>
        </w:rPr>
        <w:t>Increased scarcity short-circuits diplomacy</w:t>
      </w:r>
    </w:p>
    <w:p w:rsidR="006C2E6D" w:rsidRPr="00987300" w:rsidRDefault="006C2E6D" w:rsidP="006C2E6D">
      <w:pPr>
        <w:rPr>
          <w:rFonts w:asciiTheme="majorHAnsi" w:hAnsiTheme="majorHAnsi" w:cstheme="majorHAnsi"/>
        </w:rPr>
      </w:pPr>
      <w:proofErr w:type="spellStart"/>
      <w:r w:rsidRPr="00987300">
        <w:rPr>
          <w:rStyle w:val="StyleStyleBold12pt"/>
          <w:rFonts w:asciiTheme="majorHAnsi" w:hAnsiTheme="majorHAnsi" w:cstheme="majorHAnsi"/>
        </w:rPr>
        <w:t>Akhtar</w:t>
      </w:r>
      <w:proofErr w:type="spellEnd"/>
      <w:r w:rsidRPr="00987300">
        <w:rPr>
          <w:rStyle w:val="StyleStyleBold12pt"/>
          <w:rFonts w:asciiTheme="majorHAnsi" w:hAnsiTheme="majorHAnsi" w:cstheme="majorHAnsi"/>
        </w:rPr>
        <w:t xml:space="preserve"> 10</w:t>
      </w:r>
    </w:p>
    <w:p w:rsidR="006C2E6D" w:rsidRPr="00987300" w:rsidRDefault="006C2E6D" w:rsidP="006C2E6D">
      <w:pPr>
        <w:rPr>
          <w:rFonts w:asciiTheme="majorHAnsi" w:hAnsiTheme="majorHAnsi" w:cstheme="majorHAnsi"/>
          <w:sz w:val="16"/>
        </w:rPr>
      </w:pPr>
      <w:proofErr w:type="spellStart"/>
      <w:r w:rsidRPr="00987300">
        <w:rPr>
          <w:rFonts w:asciiTheme="majorHAnsi" w:hAnsiTheme="majorHAnsi" w:cstheme="majorHAnsi"/>
          <w:sz w:val="16"/>
        </w:rPr>
        <w:t>Dr</w:t>
      </w:r>
      <w:proofErr w:type="spellEnd"/>
      <w:r w:rsidRPr="00987300">
        <w:rPr>
          <w:rFonts w:asciiTheme="majorHAnsi" w:hAnsiTheme="majorHAnsi" w:cstheme="majorHAnsi"/>
          <w:sz w:val="16"/>
        </w:rPr>
        <w:t xml:space="preserve"> </w:t>
      </w:r>
      <w:proofErr w:type="spellStart"/>
      <w:r w:rsidRPr="00987300">
        <w:rPr>
          <w:rFonts w:asciiTheme="majorHAnsi" w:hAnsiTheme="majorHAnsi" w:cstheme="majorHAnsi"/>
          <w:sz w:val="16"/>
        </w:rPr>
        <w:t>Shaheen</w:t>
      </w:r>
      <w:proofErr w:type="spellEnd"/>
      <w:r w:rsidRPr="00987300">
        <w:rPr>
          <w:rFonts w:asciiTheme="majorHAnsi" w:hAnsiTheme="majorHAnsi" w:cstheme="majorHAnsi"/>
          <w:sz w:val="16"/>
        </w:rPr>
        <w:t xml:space="preserve"> </w:t>
      </w:r>
      <w:proofErr w:type="spellStart"/>
      <w:r w:rsidRPr="00987300">
        <w:rPr>
          <w:rFonts w:asciiTheme="majorHAnsi" w:hAnsiTheme="majorHAnsi" w:cstheme="majorHAnsi"/>
          <w:sz w:val="16"/>
        </w:rPr>
        <w:t>Akhtar</w:t>
      </w:r>
      <w:proofErr w:type="spellEnd"/>
      <w:r w:rsidRPr="00987300">
        <w:rPr>
          <w:rFonts w:asciiTheme="majorHAnsi" w:hAnsiTheme="majorHAnsi" w:cstheme="majorHAnsi"/>
          <w:sz w:val="16"/>
        </w:rPr>
        <w:t xml:space="preserve"> 10 – date inferred, research fellow at the Centre for Regional Studies, “Emerging Challenges </w:t>
      </w:r>
      <w:proofErr w:type="gramStart"/>
      <w:r w:rsidRPr="00987300">
        <w:rPr>
          <w:rFonts w:asciiTheme="majorHAnsi" w:hAnsiTheme="majorHAnsi" w:cstheme="majorHAnsi"/>
          <w:sz w:val="16"/>
        </w:rPr>
        <w:t>To</w:t>
      </w:r>
      <w:proofErr w:type="gramEnd"/>
      <w:r w:rsidRPr="00987300">
        <w:rPr>
          <w:rFonts w:asciiTheme="majorHAnsi" w:hAnsiTheme="majorHAnsi" w:cstheme="majorHAnsi"/>
          <w:sz w:val="16"/>
        </w:rPr>
        <w:t xml:space="preserve"> Indus Waters Treaty”, </w:t>
      </w:r>
      <w:hyperlink r:id="rId23" w:history="1">
        <w:r w:rsidRPr="00987300">
          <w:rPr>
            <w:rStyle w:val="Hyperlink"/>
            <w:rFonts w:cstheme="majorHAnsi"/>
            <w:sz w:val="16"/>
          </w:rPr>
          <w:t>http://irs.org.pk/f310.pdf</w:t>
        </w:r>
      </w:hyperlink>
    </w:p>
    <w:p w:rsidR="006C2E6D" w:rsidRPr="00987300" w:rsidRDefault="006C2E6D" w:rsidP="006C2E6D">
      <w:pPr>
        <w:rPr>
          <w:rFonts w:asciiTheme="majorHAnsi" w:hAnsiTheme="majorHAnsi" w:cstheme="majorHAnsi"/>
        </w:rPr>
      </w:pPr>
    </w:p>
    <w:p w:rsidR="006C2E6D" w:rsidRPr="00987300" w:rsidRDefault="006C2E6D" w:rsidP="006C2E6D">
      <w:pPr>
        <w:rPr>
          <w:rFonts w:asciiTheme="majorHAnsi" w:hAnsiTheme="majorHAnsi" w:cstheme="majorHAnsi"/>
          <w:sz w:val="16"/>
        </w:rPr>
      </w:pPr>
      <w:r w:rsidRPr="00987300">
        <w:rPr>
          <w:rStyle w:val="StyleBoldUnderline"/>
          <w:rFonts w:asciiTheme="majorHAnsi" w:hAnsiTheme="majorHAnsi" w:cstheme="majorHAnsi"/>
        </w:rPr>
        <w:t xml:space="preserve">The growing </w:t>
      </w:r>
      <w:r w:rsidRPr="001521EE">
        <w:rPr>
          <w:rStyle w:val="StyleBoldUnderline"/>
          <w:rFonts w:asciiTheme="majorHAnsi" w:hAnsiTheme="majorHAnsi" w:cstheme="majorHAnsi"/>
          <w:highlight w:val="cyan"/>
        </w:rPr>
        <w:t>water stress</w:t>
      </w:r>
      <w:r w:rsidRPr="00987300">
        <w:rPr>
          <w:rStyle w:val="StyleBoldUnderline"/>
          <w:rFonts w:asciiTheme="majorHAnsi" w:hAnsiTheme="majorHAnsi" w:cstheme="majorHAnsi"/>
        </w:rPr>
        <w:t xml:space="preserve"> in Pakistan and India</w:t>
      </w:r>
      <w:r w:rsidRPr="00987300">
        <w:rPr>
          <w:rFonts w:asciiTheme="majorHAnsi" w:hAnsiTheme="majorHAnsi" w:cstheme="majorHAnsi"/>
          <w:sz w:val="16"/>
        </w:rPr>
        <w:t xml:space="preserve"> is shaping discourse on water between the two countries. The increase in water stress in the two countries since the early 1990s </w:t>
      </w:r>
      <w:r w:rsidRPr="001521EE">
        <w:rPr>
          <w:rStyle w:val="StyleBoldUnderline"/>
          <w:rFonts w:asciiTheme="majorHAnsi" w:hAnsiTheme="majorHAnsi" w:cstheme="majorHAnsi"/>
          <w:highlight w:val="cyan"/>
        </w:rPr>
        <w:t>has</w:t>
      </w:r>
      <w:r w:rsidRPr="00987300">
        <w:rPr>
          <w:rFonts w:asciiTheme="majorHAnsi" w:hAnsiTheme="majorHAnsi" w:cstheme="majorHAnsi"/>
          <w:sz w:val="16"/>
        </w:rPr>
        <w:t xml:space="preserve"> also </w:t>
      </w:r>
      <w:r w:rsidRPr="001521EE">
        <w:rPr>
          <w:rStyle w:val="StyleBoldUnderline"/>
          <w:rFonts w:asciiTheme="majorHAnsi" w:hAnsiTheme="majorHAnsi" w:cstheme="majorHAnsi"/>
          <w:highlight w:val="cyan"/>
        </w:rPr>
        <w:t>put strain on the IWT.</w:t>
      </w:r>
      <w:r w:rsidRPr="00987300">
        <w:rPr>
          <w:rStyle w:val="StyleBoldUnderline"/>
          <w:rFonts w:asciiTheme="majorHAnsi" w:hAnsiTheme="majorHAnsi" w:cstheme="majorHAnsi"/>
        </w:rPr>
        <w:t xml:space="preserve"> This debate is mainly driven by the growing demand, decreasing availability of fresh water resources and degree of their dependence on the </w:t>
      </w:r>
      <w:proofErr w:type="spellStart"/>
      <w:r w:rsidRPr="00987300">
        <w:rPr>
          <w:rStyle w:val="StyleBoldUnderline"/>
          <w:rFonts w:asciiTheme="majorHAnsi" w:hAnsiTheme="majorHAnsi" w:cstheme="majorHAnsi"/>
        </w:rPr>
        <w:t>transboundary</w:t>
      </w:r>
      <w:proofErr w:type="spellEnd"/>
      <w:r w:rsidRPr="00987300">
        <w:rPr>
          <w:rStyle w:val="StyleBoldUnderline"/>
          <w:rFonts w:asciiTheme="majorHAnsi" w:hAnsiTheme="majorHAnsi" w:cstheme="majorHAnsi"/>
        </w:rPr>
        <w:t xml:space="preserve"> water resources</w:t>
      </w:r>
      <w:r w:rsidRPr="00987300">
        <w:rPr>
          <w:rFonts w:asciiTheme="majorHAnsi" w:hAnsiTheme="majorHAnsi" w:cstheme="majorHAnsi"/>
          <w:sz w:val="16"/>
        </w:rPr>
        <w:t xml:space="preserve">. Water scarcity is often measured using </w:t>
      </w:r>
      <w:proofErr w:type="spellStart"/>
      <w:r w:rsidRPr="00987300">
        <w:rPr>
          <w:rFonts w:asciiTheme="majorHAnsi" w:hAnsiTheme="majorHAnsi" w:cstheme="majorHAnsi"/>
          <w:sz w:val="16"/>
        </w:rPr>
        <w:t>Falkenmark’s</w:t>
      </w:r>
      <w:proofErr w:type="spellEnd"/>
      <w:r w:rsidRPr="00987300">
        <w:rPr>
          <w:rFonts w:asciiTheme="majorHAnsi" w:hAnsiTheme="majorHAnsi" w:cstheme="majorHAnsi"/>
          <w:sz w:val="16"/>
        </w:rPr>
        <w:t xml:space="preserve"> Water Stress Index (WSI) which divides the volume of available water resources for each country by its population. If the resulting average amount of water available per inhabitant falls short of a certain threshold value (1700 m3 per year) the country is considered to be “water stressed”, if falling short of 1,000 m3 per person per year, it is considered “water scarce” and finally, if falling short of 500 m3 per person per year, it is considered “water poor.”(28) Going by this Water Stress Index </w:t>
      </w:r>
      <w:r w:rsidRPr="001521EE">
        <w:rPr>
          <w:rStyle w:val="StyleBoldUnderline"/>
          <w:rFonts w:asciiTheme="majorHAnsi" w:hAnsiTheme="majorHAnsi" w:cstheme="majorHAnsi"/>
          <w:highlight w:val="cyan"/>
        </w:rPr>
        <w:t>India has become</w:t>
      </w:r>
      <w:r w:rsidRPr="00987300">
        <w:rPr>
          <w:rStyle w:val="StyleBoldUnderline"/>
          <w:rFonts w:asciiTheme="majorHAnsi" w:hAnsiTheme="majorHAnsi" w:cstheme="majorHAnsi"/>
        </w:rPr>
        <w:t xml:space="preserve"> a “</w:t>
      </w:r>
      <w:r w:rsidRPr="001521EE">
        <w:rPr>
          <w:rStyle w:val="StyleBoldUnderline"/>
          <w:rFonts w:asciiTheme="majorHAnsi" w:hAnsiTheme="majorHAnsi" w:cstheme="majorHAnsi"/>
          <w:highlight w:val="cyan"/>
        </w:rPr>
        <w:t>water stressed</w:t>
      </w:r>
      <w:r w:rsidRPr="00987300">
        <w:rPr>
          <w:rStyle w:val="StyleBoldUnderline"/>
          <w:rFonts w:asciiTheme="majorHAnsi" w:hAnsiTheme="majorHAnsi" w:cstheme="majorHAnsi"/>
        </w:rPr>
        <w:t>” country while Pakistan a “water scarce” country</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In March 2009, a group of more than 20 different UN bodies warned that, since water has become the latest cause stoking tensions between India and Pakistan, </w:t>
      </w:r>
      <w:r w:rsidRPr="00987300">
        <w:rPr>
          <w:rStyle w:val="StyleBoldUnderline"/>
          <w:rFonts w:asciiTheme="majorHAnsi" w:hAnsiTheme="majorHAnsi" w:cstheme="majorHAnsi"/>
        </w:rPr>
        <w:t>the world may be perilously close to its first water war</w:t>
      </w:r>
      <w:r w:rsidRPr="00987300">
        <w:rPr>
          <w:rFonts w:asciiTheme="majorHAnsi" w:hAnsiTheme="majorHAnsi" w:cstheme="majorHAnsi"/>
          <w:sz w:val="16"/>
        </w:rPr>
        <w:t>. The report observed that “</w:t>
      </w:r>
      <w:r w:rsidRPr="00987300">
        <w:rPr>
          <w:rStyle w:val="StyleBoldUnderline"/>
          <w:rFonts w:asciiTheme="majorHAnsi" w:hAnsiTheme="majorHAnsi" w:cstheme="majorHAnsi"/>
        </w:rPr>
        <w:t>water is linked to the crises of climate change, energy and food supplies and prices, an</w:t>
      </w:r>
      <w:r w:rsidRPr="001521EE">
        <w:rPr>
          <w:rStyle w:val="StyleBoldUnderline"/>
          <w:rFonts w:asciiTheme="majorHAnsi" w:hAnsiTheme="majorHAnsi" w:cstheme="majorHAnsi"/>
          <w:highlight w:val="cyan"/>
        </w:rPr>
        <w:t>d</w:t>
      </w:r>
      <w:r w:rsidRPr="00987300">
        <w:rPr>
          <w:rStyle w:val="StyleBoldUnderline"/>
          <w:rFonts w:asciiTheme="majorHAnsi" w:hAnsiTheme="majorHAnsi" w:cstheme="majorHAnsi"/>
        </w:rPr>
        <w:t xml:space="preserve"> troubled financial markets</w:t>
      </w:r>
      <w:r w:rsidRPr="00987300">
        <w:rPr>
          <w:rFonts w:asciiTheme="majorHAnsi" w:hAnsiTheme="majorHAnsi" w:cstheme="majorHAnsi"/>
          <w:sz w:val="16"/>
        </w:rPr>
        <w:t>.”….“</w:t>
      </w:r>
      <w:r w:rsidRPr="001521EE">
        <w:rPr>
          <w:rStyle w:val="StyleBoldUnderline"/>
          <w:rFonts w:asciiTheme="majorHAnsi" w:hAnsiTheme="majorHAnsi" w:cstheme="majorHAnsi"/>
          <w:highlight w:val="cyan"/>
        </w:rPr>
        <w:t>Unless</w:t>
      </w:r>
      <w:r w:rsidRPr="00987300">
        <w:rPr>
          <w:rFonts w:asciiTheme="majorHAnsi" w:hAnsiTheme="majorHAnsi" w:cstheme="majorHAnsi"/>
          <w:sz w:val="16"/>
        </w:rPr>
        <w:t xml:space="preserve"> their links with water are addressed and </w:t>
      </w:r>
      <w:r w:rsidRPr="001521EE">
        <w:rPr>
          <w:rStyle w:val="StyleBoldUnderline"/>
          <w:rFonts w:asciiTheme="majorHAnsi" w:hAnsiTheme="majorHAnsi" w:cstheme="majorHAnsi"/>
          <w:highlight w:val="cyan"/>
        </w:rPr>
        <w:t>water crises</w:t>
      </w:r>
      <w:r w:rsidRPr="00987300">
        <w:rPr>
          <w:rStyle w:val="StyleBoldUnderline"/>
          <w:rFonts w:asciiTheme="majorHAnsi" w:hAnsiTheme="majorHAnsi" w:cstheme="majorHAnsi"/>
        </w:rPr>
        <w:t xml:space="preserve"> around the world </w:t>
      </w:r>
      <w:r w:rsidRPr="001521EE">
        <w:rPr>
          <w:rStyle w:val="StyleBoldUnderline"/>
          <w:rFonts w:asciiTheme="majorHAnsi" w:hAnsiTheme="majorHAnsi" w:cstheme="majorHAnsi"/>
          <w:highlight w:val="cyan"/>
        </w:rPr>
        <w:t>are resolved, other crises may intensify</w:t>
      </w:r>
      <w:r w:rsidRPr="00987300">
        <w:rPr>
          <w:rStyle w:val="StyleBoldUnderline"/>
          <w:rFonts w:asciiTheme="majorHAnsi" w:hAnsiTheme="majorHAnsi" w:cstheme="majorHAnsi"/>
        </w:rPr>
        <w:t xml:space="preserve"> and local water crises may worsen, </w:t>
      </w:r>
      <w:r w:rsidRPr="001521EE">
        <w:rPr>
          <w:rStyle w:val="StyleBoldUnderline"/>
          <w:rFonts w:asciiTheme="majorHAnsi" w:hAnsiTheme="majorHAnsi" w:cstheme="majorHAnsi"/>
          <w:highlight w:val="cyan"/>
        </w:rPr>
        <w:t>converging into</w:t>
      </w:r>
      <w:r w:rsidRPr="00987300">
        <w:rPr>
          <w:rStyle w:val="StyleBoldUnderline"/>
          <w:rFonts w:asciiTheme="majorHAnsi" w:hAnsiTheme="majorHAnsi" w:cstheme="majorHAnsi"/>
        </w:rPr>
        <w:t xml:space="preserve"> a global water </w:t>
      </w:r>
      <w:r w:rsidRPr="001521EE">
        <w:rPr>
          <w:rStyle w:val="StyleBoldUnderline"/>
          <w:rFonts w:asciiTheme="majorHAnsi" w:hAnsiTheme="majorHAnsi" w:cstheme="majorHAnsi"/>
          <w:highlight w:val="cyan"/>
        </w:rPr>
        <w:t>crisis</w:t>
      </w:r>
      <w:r w:rsidRPr="00987300">
        <w:rPr>
          <w:rStyle w:val="StyleBoldUnderline"/>
          <w:rFonts w:asciiTheme="majorHAnsi" w:hAnsiTheme="majorHAnsi" w:cstheme="majorHAnsi"/>
        </w:rPr>
        <w:t xml:space="preserve"> and leading to political insecurity and conflict</w:t>
      </w:r>
      <w:r w:rsidRPr="00987300">
        <w:rPr>
          <w:rFonts w:asciiTheme="majorHAnsi" w:hAnsiTheme="majorHAnsi" w:cstheme="majorHAnsi"/>
          <w:sz w:val="16"/>
        </w:rPr>
        <w:t xml:space="preserve"> at various levels.”(29) As such </w:t>
      </w:r>
      <w:r w:rsidRPr="001521EE">
        <w:rPr>
          <w:rStyle w:val="StyleBoldUnderline"/>
          <w:rFonts w:asciiTheme="majorHAnsi" w:hAnsiTheme="majorHAnsi" w:cstheme="majorHAnsi"/>
          <w:highlight w:val="cyan"/>
        </w:rPr>
        <w:t>water has become a geopolitical issue in the</w:t>
      </w:r>
      <w:r w:rsidRPr="00987300">
        <w:rPr>
          <w:rStyle w:val="StyleBoldUnderline"/>
          <w:rFonts w:asciiTheme="majorHAnsi" w:hAnsiTheme="majorHAnsi" w:cstheme="majorHAnsi"/>
        </w:rPr>
        <w:t xml:space="preserve"> ongoing hostility and rivalry and </w:t>
      </w:r>
      <w:r w:rsidRPr="001521EE">
        <w:rPr>
          <w:rStyle w:val="StyleBoldUnderline"/>
          <w:rFonts w:asciiTheme="majorHAnsi" w:hAnsiTheme="majorHAnsi" w:cstheme="majorHAnsi"/>
          <w:highlight w:val="cyan"/>
        </w:rPr>
        <w:t>distrust between the two countries</w:t>
      </w:r>
      <w:r w:rsidRPr="001521EE">
        <w:rPr>
          <w:rFonts w:asciiTheme="majorHAnsi" w:hAnsiTheme="majorHAnsi" w:cstheme="majorHAnsi"/>
          <w:sz w:val="16"/>
          <w:highlight w:val="cyan"/>
        </w:rPr>
        <w:t>.</w:t>
      </w:r>
    </w:p>
    <w:p w:rsidR="006C2E6D" w:rsidRPr="00987300" w:rsidRDefault="006C2E6D" w:rsidP="006C2E6D">
      <w:pPr>
        <w:rPr>
          <w:rFonts w:asciiTheme="majorHAnsi" w:hAnsiTheme="majorHAnsi" w:cstheme="majorHAnsi"/>
        </w:rPr>
      </w:pPr>
    </w:p>
    <w:p w:rsidR="006C2E6D" w:rsidRPr="00987300" w:rsidRDefault="006C2E6D" w:rsidP="006C2E6D">
      <w:pPr>
        <w:pStyle w:val="Heading4"/>
        <w:rPr>
          <w:rFonts w:asciiTheme="majorHAnsi" w:hAnsiTheme="majorHAnsi" w:cstheme="majorHAnsi"/>
        </w:rPr>
      </w:pPr>
      <w:r w:rsidRPr="00987300">
        <w:rPr>
          <w:rFonts w:asciiTheme="majorHAnsi" w:hAnsiTheme="majorHAnsi" w:cstheme="majorHAnsi"/>
        </w:rPr>
        <w:t xml:space="preserve">Ignore impact defense that does not account for current tensions. </w:t>
      </w:r>
    </w:p>
    <w:p w:rsidR="006C2E6D" w:rsidRPr="00987300" w:rsidRDefault="006C2E6D" w:rsidP="006C2E6D">
      <w:pPr>
        <w:rPr>
          <w:rFonts w:asciiTheme="majorHAnsi" w:hAnsiTheme="majorHAnsi" w:cstheme="majorHAnsi"/>
        </w:rPr>
      </w:pPr>
      <w:proofErr w:type="spellStart"/>
      <w:r w:rsidRPr="00987300">
        <w:rPr>
          <w:rFonts w:asciiTheme="majorHAnsi" w:hAnsiTheme="majorHAnsi" w:cstheme="majorHAnsi"/>
          <w:b/>
          <w:sz w:val="26"/>
        </w:rPr>
        <w:t>Bhalla</w:t>
      </w:r>
      <w:proofErr w:type="spellEnd"/>
      <w:r w:rsidRPr="00987300">
        <w:rPr>
          <w:rFonts w:asciiTheme="majorHAnsi" w:hAnsiTheme="majorHAnsi" w:cstheme="majorHAnsi"/>
          <w:b/>
          <w:sz w:val="26"/>
        </w:rPr>
        <w:t xml:space="preserve"> 12</w:t>
      </w:r>
      <w:r w:rsidRPr="00987300">
        <w:rPr>
          <w:rFonts w:asciiTheme="majorHAnsi" w:hAnsiTheme="majorHAnsi" w:cstheme="majorHAnsi"/>
        </w:rPr>
        <w:t xml:space="preserve"> </w:t>
      </w:r>
    </w:p>
    <w:p w:rsidR="006C2E6D" w:rsidRPr="00987300" w:rsidRDefault="006C2E6D" w:rsidP="006C2E6D">
      <w:pPr>
        <w:rPr>
          <w:rFonts w:asciiTheme="majorHAnsi" w:hAnsiTheme="majorHAnsi" w:cstheme="majorHAnsi"/>
        </w:rPr>
      </w:pPr>
      <w:r w:rsidRPr="00987300">
        <w:rPr>
          <w:rFonts w:asciiTheme="majorHAnsi" w:hAnsiTheme="majorHAnsi" w:cstheme="majorHAnsi"/>
        </w:rPr>
        <w:t xml:space="preserve">(Nita, Staff Writer @ Reuters, </w:t>
      </w:r>
      <w:r w:rsidRPr="00987300">
        <w:rPr>
          <w:rFonts w:asciiTheme="majorHAnsi" w:hAnsiTheme="majorHAnsi" w:cstheme="majorHAnsi"/>
          <w:i/>
        </w:rPr>
        <w:t>Thirsty South Asia's river rifts threaten "water wars"</w:t>
      </w:r>
      <w:r w:rsidRPr="00987300">
        <w:rPr>
          <w:rFonts w:asciiTheme="majorHAnsi" w:hAnsiTheme="majorHAnsi" w:cstheme="majorHAnsi"/>
        </w:rPr>
        <w:t>, July 23</w:t>
      </w:r>
      <w:r w:rsidRPr="00987300">
        <w:rPr>
          <w:rFonts w:asciiTheme="majorHAnsi" w:hAnsiTheme="majorHAnsi" w:cstheme="majorHAnsi"/>
          <w:vertAlign w:val="superscript"/>
        </w:rPr>
        <w:t>rd</w:t>
      </w:r>
      <w:r w:rsidRPr="00987300">
        <w:rPr>
          <w:rFonts w:asciiTheme="majorHAnsi" w:hAnsiTheme="majorHAnsi" w:cstheme="majorHAnsi"/>
        </w:rPr>
        <w:t>, Lexis)</w:t>
      </w:r>
    </w:p>
    <w:p w:rsidR="006C2E6D" w:rsidRPr="00987300" w:rsidRDefault="006C2E6D" w:rsidP="006C2E6D">
      <w:pPr>
        <w:rPr>
          <w:rFonts w:asciiTheme="majorHAnsi" w:hAnsiTheme="majorHAnsi" w:cstheme="majorHAnsi"/>
        </w:rPr>
      </w:pPr>
    </w:p>
    <w:p w:rsidR="006C2E6D" w:rsidRPr="00987300" w:rsidRDefault="006C2E6D" w:rsidP="006C2E6D">
      <w:pPr>
        <w:rPr>
          <w:rFonts w:asciiTheme="majorHAnsi" w:hAnsiTheme="majorHAnsi" w:cstheme="majorHAnsi"/>
          <w:sz w:val="16"/>
        </w:rPr>
      </w:pPr>
      <w:r w:rsidRPr="00987300">
        <w:rPr>
          <w:rFonts w:asciiTheme="majorHAnsi" w:hAnsiTheme="majorHAnsi" w:cstheme="majorHAnsi"/>
          <w:sz w:val="16"/>
        </w:rPr>
        <w:t xml:space="preserve">As the silver waters of the </w:t>
      </w:r>
      <w:proofErr w:type="spellStart"/>
      <w:r w:rsidRPr="00987300">
        <w:rPr>
          <w:rFonts w:asciiTheme="majorHAnsi" w:hAnsiTheme="majorHAnsi" w:cstheme="majorHAnsi"/>
          <w:sz w:val="16"/>
        </w:rPr>
        <w:t>Kishanganga</w:t>
      </w:r>
      <w:proofErr w:type="spellEnd"/>
      <w:r w:rsidRPr="00987300">
        <w:rPr>
          <w:rFonts w:asciiTheme="majorHAnsi" w:hAnsiTheme="majorHAnsi" w:cstheme="majorHAnsi"/>
          <w:sz w:val="16"/>
        </w:rPr>
        <w:t xml:space="preserve"> rush through this north Kashmir valley, Indian laborers are hard at work on a hydropower project that will dam the river just before it flows across one of the world's most heavily militarized borders into Pakistan.</w:t>
      </w:r>
      <w:r w:rsidRPr="00987300">
        <w:rPr>
          <w:rFonts w:asciiTheme="majorHAnsi" w:hAnsiTheme="majorHAnsi" w:cstheme="majorHAnsi"/>
          <w:sz w:val="12"/>
        </w:rPr>
        <w:t>¶</w:t>
      </w:r>
      <w:r w:rsidRPr="00987300">
        <w:rPr>
          <w:rFonts w:asciiTheme="majorHAnsi" w:hAnsiTheme="majorHAnsi" w:cstheme="majorHAnsi"/>
          <w:sz w:val="16"/>
        </w:rPr>
        <w:t xml:space="preserve"> The hum of excavators echoes through the pine-covered valley, clearing masses of soil and boulders, while army trucks crawl through the steep Himalayan mountain passes.</w:t>
      </w:r>
      <w:r w:rsidRPr="00987300">
        <w:rPr>
          <w:rFonts w:asciiTheme="majorHAnsi" w:hAnsiTheme="majorHAnsi" w:cstheme="majorHAnsi"/>
          <w:sz w:val="12"/>
        </w:rPr>
        <w:t>¶</w:t>
      </w:r>
      <w:r w:rsidRPr="00987300">
        <w:rPr>
          <w:rFonts w:asciiTheme="majorHAnsi" w:hAnsiTheme="majorHAnsi" w:cstheme="majorHAnsi"/>
          <w:sz w:val="16"/>
        </w:rPr>
        <w:t xml:space="preserve"> The 330-MW dam is a symbol of India's growing focus on hydropower but also highlights how </w:t>
      </w:r>
      <w:r w:rsidRPr="001521EE">
        <w:rPr>
          <w:rStyle w:val="StyleBoldUnderline"/>
          <w:rFonts w:asciiTheme="majorHAnsi" w:hAnsiTheme="majorHAnsi" w:cstheme="majorHAnsi"/>
          <w:highlight w:val="cyan"/>
        </w:rPr>
        <w:t>water is a</w:t>
      </w:r>
      <w:r w:rsidRPr="00987300">
        <w:rPr>
          <w:rStyle w:val="StyleBoldUnderline"/>
          <w:rFonts w:asciiTheme="majorHAnsi" w:hAnsiTheme="majorHAnsi" w:cstheme="majorHAnsi"/>
        </w:rPr>
        <w:t xml:space="preserve"> growing </w:t>
      </w:r>
      <w:r w:rsidRPr="001521EE">
        <w:rPr>
          <w:rStyle w:val="StyleBoldUnderline"/>
          <w:rFonts w:asciiTheme="majorHAnsi" w:hAnsiTheme="majorHAnsi" w:cstheme="majorHAnsi"/>
          <w:highlight w:val="cyan"/>
        </w:rPr>
        <w:t>source of tension</w:t>
      </w:r>
      <w:r w:rsidRPr="00987300">
        <w:rPr>
          <w:rFonts w:asciiTheme="majorHAnsi" w:hAnsiTheme="majorHAnsi" w:cstheme="majorHAnsi"/>
          <w:sz w:val="16"/>
        </w:rPr>
        <w:t xml:space="preserve"> with downstream </w:t>
      </w:r>
      <w:r w:rsidRPr="00987300">
        <w:rPr>
          <w:rStyle w:val="StyleBoldUnderline"/>
          <w:rFonts w:asciiTheme="majorHAnsi" w:hAnsiTheme="majorHAnsi" w:cstheme="majorHAnsi"/>
        </w:rPr>
        <w:t>Pakistan</w:t>
      </w:r>
      <w:r w:rsidRPr="00987300">
        <w:rPr>
          <w:rFonts w:asciiTheme="majorHAnsi" w:hAnsiTheme="majorHAnsi" w:cstheme="majorHAnsi"/>
          <w:sz w:val="16"/>
        </w:rPr>
        <w:t xml:space="preserve">, which </w:t>
      </w:r>
      <w:r w:rsidRPr="00987300">
        <w:rPr>
          <w:rStyle w:val="StyleBoldUnderline"/>
          <w:rFonts w:asciiTheme="majorHAnsi" w:hAnsiTheme="majorHAnsi" w:cstheme="majorHAnsi"/>
        </w:rPr>
        <w:t xml:space="preserve">depends on </w:t>
      </w:r>
      <w:r w:rsidRPr="00987300">
        <w:rPr>
          <w:rFonts w:asciiTheme="majorHAnsi" w:hAnsiTheme="majorHAnsi" w:cstheme="majorHAnsi"/>
          <w:sz w:val="16"/>
        </w:rPr>
        <w:t xml:space="preserve">the snow-fed </w:t>
      </w:r>
      <w:r w:rsidRPr="00987300">
        <w:rPr>
          <w:rStyle w:val="StyleBoldUnderline"/>
          <w:rFonts w:asciiTheme="majorHAnsi" w:hAnsiTheme="majorHAnsi" w:cstheme="majorHAnsi"/>
        </w:rPr>
        <w:t>Himalayan rivers for everything</w:t>
      </w:r>
      <w:r w:rsidRPr="00987300">
        <w:rPr>
          <w:rFonts w:asciiTheme="majorHAnsi" w:hAnsiTheme="majorHAnsi" w:cstheme="majorHAnsi"/>
          <w:sz w:val="16"/>
        </w:rPr>
        <w:t xml:space="preserve"> from drinking water to agriculture.</w:t>
      </w:r>
      <w:r w:rsidRPr="00987300">
        <w:rPr>
          <w:rFonts w:asciiTheme="majorHAnsi" w:hAnsiTheme="majorHAnsi" w:cstheme="majorHAnsi"/>
          <w:sz w:val="12"/>
        </w:rPr>
        <w:t>¶</w:t>
      </w:r>
      <w:r w:rsidRPr="00987300">
        <w:rPr>
          <w:rFonts w:asciiTheme="majorHAnsi" w:hAnsiTheme="majorHAnsi" w:cstheme="majorHAnsi"/>
          <w:sz w:val="16"/>
        </w:rPr>
        <w:t xml:space="preserve"> Islamabad has complained to an international court that the dam in the </w:t>
      </w:r>
      <w:proofErr w:type="spellStart"/>
      <w:r w:rsidRPr="00987300">
        <w:rPr>
          <w:rFonts w:asciiTheme="majorHAnsi" w:hAnsiTheme="majorHAnsi" w:cstheme="majorHAnsi"/>
          <w:sz w:val="16"/>
        </w:rPr>
        <w:t>Gurez</w:t>
      </w:r>
      <w:proofErr w:type="spellEnd"/>
      <w:r w:rsidRPr="00987300">
        <w:rPr>
          <w:rFonts w:asciiTheme="majorHAnsi" w:hAnsiTheme="majorHAnsi" w:cstheme="majorHAnsi"/>
          <w:sz w:val="16"/>
        </w:rPr>
        <w:t xml:space="preserve"> valley, one of dozens planned by India, will affect river flows and is illegal. The court has halted any permanent work on the river for the moment, although India can still continue tunneling and other associated projects.</w:t>
      </w:r>
      <w:r w:rsidRPr="00987300">
        <w:rPr>
          <w:rFonts w:asciiTheme="majorHAnsi" w:hAnsiTheme="majorHAnsi" w:cstheme="majorHAnsi"/>
          <w:sz w:val="12"/>
        </w:rPr>
        <w:t>¶</w:t>
      </w:r>
      <w:r w:rsidRPr="00987300">
        <w:rPr>
          <w:rFonts w:asciiTheme="majorHAnsi" w:hAnsiTheme="majorHAnsi" w:cstheme="majorHAnsi"/>
          <w:sz w:val="16"/>
        </w:rPr>
        <w:t xml:space="preserve"> In the years since their partition from British India in 1947, </w:t>
      </w:r>
      <w:r w:rsidRPr="001521EE">
        <w:rPr>
          <w:rStyle w:val="StyleBoldUnderline"/>
          <w:rFonts w:asciiTheme="majorHAnsi" w:hAnsiTheme="majorHAnsi" w:cstheme="majorHAnsi"/>
          <w:highlight w:val="cyan"/>
        </w:rPr>
        <w:t>land disputes have led</w:t>
      </w:r>
      <w:r w:rsidRPr="00987300">
        <w:rPr>
          <w:rStyle w:val="StyleBoldUnderline"/>
          <w:rFonts w:asciiTheme="majorHAnsi" w:hAnsiTheme="majorHAnsi" w:cstheme="majorHAnsi"/>
        </w:rPr>
        <w:t xml:space="preserve"> the two </w:t>
      </w:r>
      <w:r w:rsidRPr="001521EE">
        <w:rPr>
          <w:rStyle w:val="StyleBoldUnderline"/>
          <w:rFonts w:asciiTheme="majorHAnsi" w:hAnsiTheme="majorHAnsi" w:cstheme="majorHAnsi"/>
          <w:highlight w:val="cyan"/>
        </w:rPr>
        <w:t>nuclear-armed neighbors to</w:t>
      </w:r>
      <w:r w:rsidRPr="00987300">
        <w:rPr>
          <w:rFonts w:asciiTheme="majorHAnsi" w:hAnsiTheme="majorHAnsi" w:cstheme="majorHAnsi"/>
          <w:sz w:val="16"/>
        </w:rPr>
        <w:t xml:space="preserve"> two of their </w:t>
      </w:r>
      <w:r w:rsidRPr="00987300">
        <w:rPr>
          <w:rStyle w:val="StyleBoldUnderline"/>
          <w:rFonts w:asciiTheme="majorHAnsi" w:hAnsiTheme="majorHAnsi" w:cstheme="majorHAnsi"/>
        </w:rPr>
        <w:t xml:space="preserve">three </w:t>
      </w:r>
      <w:r w:rsidRPr="001521EE">
        <w:rPr>
          <w:rStyle w:val="StyleBoldUnderline"/>
          <w:rFonts w:asciiTheme="majorHAnsi" w:hAnsiTheme="majorHAnsi" w:cstheme="majorHAnsi"/>
          <w:highlight w:val="cyan"/>
        </w:rPr>
        <w:t>wars</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Water could</w:t>
      </w:r>
      <w:r w:rsidRPr="00987300">
        <w:rPr>
          <w:rFonts w:asciiTheme="majorHAnsi" w:hAnsiTheme="majorHAnsi" w:cstheme="majorHAnsi"/>
          <w:sz w:val="16"/>
        </w:rPr>
        <w:t xml:space="preserve"> well </w:t>
      </w:r>
      <w:r w:rsidRPr="001521EE">
        <w:rPr>
          <w:rStyle w:val="StyleBoldUnderline"/>
          <w:rFonts w:asciiTheme="majorHAnsi" w:hAnsiTheme="majorHAnsi" w:cstheme="majorHAnsi"/>
          <w:highlight w:val="cyan"/>
        </w:rPr>
        <w:t xml:space="preserve">be the </w:t>
      </w:r>
      <w:r w:rsidRPr="001521EE">
        <w:rPr>
          <w:rFonts w:asciiTheme="majorHAnsi" w:hAnsiTheme="majorHAnsi" w:cstheme="majorHAnsi"/>
          <w:b/>
          <w:highlight w:val="cyan"/>
          <w:u w:val="single"/>
        </w:rPr>
        <w:t>next flashpoint</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There is</w:t>
      </w:r>
      <w:r w:rsidRPr="00987300">
        <w:rPr>
          <w:rFonts w:asciiTheme="majorHAnsi" w:hAnsiTheme="majorHAnsi" w:cstheme="majorHAnsi"/>
          <w:sz w:val="16"/>
        </w:rPr>
        <w:t xml:space="preserve"> definitely </w:t>
      </w:r>
      <w:r w:rsidRPr="001521EE">
        <w:rPr>
          <w:rStyle w:val="StyleBoldUnderline"/>
          <w:rFonts w:asciiTheme="majorHAnsi" w:hAnsiTheme="majorHAnsi" w:cstheme="majorHAnsi"/>
          <w:highlight w:val="cyan"/>
        </w:rPr>
        <w:t>potential for conflict</w:t>
      </w:r>
      <w:r w:rsidRPr="00987300">
        <w:rPr>
          <w:rFonts w:asciiTheme="majorHAnsi" w:hAnsiTheme="majorHAnsi" w:cstheme="majorHAnsi"/>
          <w:sz w:val="16"/>
        </w:rPr>
        <w:t xml:space="preserve"> based on water, particularly if we are looking to the year 2050, when there could be considerable water scarcity in India and Pakistan," </w:t>
      </w:r>
      <w:r w:rsidRPr="00987300">
        <w:rPr>
          <w:rStyle w:val="StyleBoldUnderline"/>
          <w:rFonts w:asciiTheme="majorHAnsi" w:hAnsiTheme="majorHAnsi" w:cstheme="majorHAnsi"/>
        </w:rPr>
        <w:t>says</w:t>
      </w:r>
      <w:r w:rsidRPr="00987300">
        <w:rPr>
          <w:rFonts w:asciiTheme="majorHAnsi" w:hAnsiTheme="majorHAnsi" w:cstheme="majorHAnsi"/>
          <w:sz w:val="16"/>
        </w:rPr>
        <w:t xml:space="preserve"> Michael </w:t>
      </w:r>
      <w:proofErr w:type="spellStart"/>
      <w:r w:rsidRPr="00987300">
        <w:rPr>
          <w:rStyle w:val="StyleBoldUnderline"/>
          <w:rFonts w:asciiTheme="majorHAnsi" w:hAnsiTheme="majorHAnsi" w:cstheme="majorHAnsi"/>
        </w:rPr>
        <w:t>Kugelman</w:t>
      </w:r>
      <w:proofErr w:type="spellEnd"/>
      <w:r w:rsidRPr="00987300">
        <w:rPr>
          <w:rFonts w:asciiTheme="majorHAnsi" w:hAnsiTheme="majorHAnsi" w:cstheme="majorHAnsi"/>
          <w:sz w:val="16"/>
        </w:rPr>
        <w:t>, South Asia Associate at the Woodrow Wilson International Center for Scholars in Washington.</w:t>
      </w:r>
      <w:r w:rsidRPr="00987300">
        <w:rPr>
          <w:rFonts w:asciiTheme="majorHAnsi" w:hAnsiTheme="majorHAnsi" w:cstheme="majorHAnsi"/>
          <w:sz w:val="12"/>
        </w:rPr>
        <w:t>¶</w:t>
      </w:r>
      <w:r w:rsidRPr="00987300">
        <w:rPr>
          <w:rFonts w:asciiTheme="majorHAnsi" w:hAnsiTheme="majorHAnsi" w:cstheme="majorHAnsi"/>
          <w:sz w:val="16"/>
        </w:rPr>
        <w:t xml:space="preserve"> "Populations will continue to grow. There will be more pressure on supply. Factor in climate change and faster glacial melt ... That means </w:t>
      </w:r>
      <w:r w:rsidRPr="00987300">
        <w:rPr>
          <w:rStyle w:val="StyleBoldUnderline"/>
          <w:rFonts w:asciiTheme="majorHAnsi" w:hAnsiTheme="majorHAnsi" w:cstheme="majorHAnsi"/>
        </w:rPr>
        <w:t>much</w:t>
      </w:r>
      <w:r w:rsidRPr="00987300">
        <w:rPr>
          <w:rFonts w:asciiTheme="majorHAnsi" w:hAnsiTheme="majorHAnsi" w:cstheme="majorHAnsi"/>
          <w:sz w:val="16"/>
        </w:rPr>
        <w:t xml:space="preserve"> more </w:t>
      </w:r>
      <w:r w:rsidRPr="00987300">
        <w:rPr>
          <w:rStyle w:val="StyleBoldUnderline"/>
          <w:rFonts w:asciiTheme="majorHAnsi" w:hAnsiTheme="majorHAnsi" w:cstheme="majorHAnsi"/>
        </w:rPr>
        <w:t>will be at stake</w:t>
      </w:r>
      <w:r w:rsidRPr="00987300">
        <w:rPr>
          <w:rFonts w:asciiTheme="majorHAnsi" w:hAnsiTheme="majorHAnsi" w:cstheme="majorHAnsi"/>
          <w:sz w:val="16"/>
        </w:rPr>
        <w:t xml:space="preserve">. So </w:t>
      </w:r>
      <w:r w:rsidRPr="001521EE">
        <w:rPr>
          <w:rStyle w:val="StyleBoldUnderline"/>
          <w:rFonts w:asciiTheme="majorHAnsi" w:hAnsiTheme="majorHAnsi" w:cstheme="majorHAnsi"/>
          <w:highlight w:val="cyan"/>
        </w:rPr>
        <w:t xml:space="preserve">you could have a </w:t>
      </w:r>
      <w:r w:rsidRPr="001521EE">
        <w:rPr>
          <w:rFonts w:asciiTheme="majorHAnsi" w:hAnsiTheme="majorHAnsi" w:cstheme="majorHAnsi"/>
          <w:b/>
          <w:highlight w:val="cyan"/>
          <w:u w:val="single"/>
        </w:rPr>
        <w:t>perfect storm</w:t>
      </w:r>
      <w:r w:rsidRPr="00987300">
        <w:rPr>
          <w:rStyle w:val="StyleBoldUnderline"/>
          <w:rFonts w:asciiTheme="majorHAnsi" w:hAnsiTheme="majorHAnsi" w:cstheme="majorHAnsi"/>
        </w:rPr>
        <w:t xml:space="preserve"> which</w:t>
      </w:r>
      <w:r w:rsidRPr="00987300">
        <w:rPr>
          <w:rFonts w:asciiTheme="majorHAnsi" w:hAnsiTheme="majorHAnsi" w:cstheme="majorHAnsi"/>
          <w:sz w:val="16"/>
        </w:rPr>
        <w:t xml:space="preserve"> conceivably </w:t>
      </w:r>
      <w:r w:rsidRPr="00987300">
        <w:rPr>
          <w:rStyle w:val="StyleBoldUnderline"/>
          <w:rFonts w:asciiTheme="majorHAnsi" w:hAnsiTheme="majorHAnsi" w:cstheme="majorHAnsi"/>
        </w:rPr>
        <w:t>could be some sort of trigger</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It's not just South Asia -- </w:t>
      </w:r>
      <w:r w:rsidRPr="00987300">
        <w:rPr>
          <w:rStyle w:val="StyleBoldUnderline"/>
          <w:rFonts w:asciiTheme="majorHAnsi" w:hAnsiTheme="majorHAnsi" w:cstheme="majorHAnsi"/>
        </w:rPr>
        <w:t>water disputes are a global phenomenon</w:t>
      </w:r>
      <w:r w:rsidRPr="00987300">
        <w:rPr>
          <w:rFonts w:asciiTheme="majorHAnsi" w:hAnsiTheme="majorHAnsi" w:cstheme="majorHAnsi"/>
          <w:sz w:val="16"/>
        </w:rPr>
        <w:t xml:space="preserve">, sparked by growing populations, rapid urbanization, increased irrigation </w:t>
      </w:r>
      <w:r w:rsidRPr="00987300">
        <w:rPr>
          <w:rFonts w:asciiTheme="majorHAnsi" w:hAnsiTheme="majorHAnsi" w:cstheme="majorHAnsi"/>
          <w:sz w:val="16"/>
        </w:rPr>
        <w:lastRenderedPageBreak/>
        <w:t>and a rising demand for alternative power such as hydroelectricity.</w:t>
      </w:r>
      <w:r w:rsidRPr="00987300">
        <w:rPr>
          <w:rFonts w:asciiTheme="majorHAnsi" w:hAnsiTheme="majorHAnsi" w:cstheme="majorHAnsi"/>
          <w:sz w:val="12"/>
        </w:rPr>
        <w:t>¶</w:t>
      </w:r>
      <w:r w:rsidRPr="00987300">
        <w:rPr>
          <w:rFonts w:asciiTheme="majorHAnsi" w:hAnsiTheme="majorHAnsi" w:cstheme="majorHAnsi"/>
          <w:sz w:val="16"/>
        </w:rPr>
        <w:t xml:space="preserve"> </w:t>
      </w:r>
      <w:r w:rsidRPr="001521EE">
        <w:rPr>
          <w:rFonts w:asciiTheme="majorHAnsi" w:hAnsiTheme="majorHAnsi" w:cstheme="majorHAnsi"/>
          <w:b/>
          <w:highlight w:val="cyan"/>
          <w:u w:val="single"/>
          <w:bdr w:val="single" w:sz="6" w:space="0" w:color="auto" w:frame="1"/>
        </w:rPr>
        <w:t>Turkey</w:t>
      </w:r>
      <w:r w:rsidRPr="00987300">
        <w:rPr>
          <w:rFonts w:asciiTheme="majorHAnsi" w:hAnsiTheme="majorHAnsi" w:cstheme="majorHAnsi"/>
          <w:sz w:val="16"/>
        </w:rPr>
        <w:t xml:space="preserve">, </w:t>
      </w:r>
      <w:r w:rsidRPr="001521EE">
        <w:rPr>
          <w:rFonts w:asciiTheme="majorHAnsi" w:hAnsiTheme="majorHAnsi" w:cstheme="majorHAnsi"/>
          <w:b/>
          <w:highlight w:val="cyan"/>
          <w:u w:val="single"/>
          <w:bdr w:val="single" w:sz="6" w:space="0" w:color="auto" w:frame="1"/>
        </w:rPr>
        <w:t>Syria</w:t>
      </w:r>
      <w:r w:rsidRPr="00987300">
        <w:rPr>
          <w:rFonts w:asciiTheme="majorHAnsi" w:hAnsiTheme="majorHAnsi" w:cstheme="majorHAnsi"/>
          <w:sz w:val="16"/>
        </w:rPr>
        <w:t xml:space="preserve">, </w:t>
      </w:r>
      <w:r w:rsidRPr="001521EE">
        <w:rPr>
          <w:rFonts w:asciiTheme="majorHAnsi" w:hAnsiTheme="majorHAnsi" w:cstheme="majorHAnsi"/>
          <w:b/>
          <w:highlight w:val="cyan"/>
          <w:u w:val="single"/>
          <w:bdr w:val="single" w:sz="6" w:space="0" w:color="auto" w:frame="1"/>
        </w:rPr>
        <w:t>Iran</w:t>
      </w:r>
      <w:r w:rsidRPr="001521EE">
        <w:rPr>
          <w:rStyle w:val="StyleBoldUnderline"/>
          <w:rFonts w:asciiTheme="majorHAnsi" w:hAnsiTheme="majorHAnsi" w:cstheme="majorHAnsi"/>
          <w:highlight w:val="cyan"/>
        </w:rPr>
        <w:t xml:space="preserve"> and </w:t>
      </w:r>
      <w:r w:rsidRPr="001521EE">
        <w:rPr>
          <w:rFonts w:asciiTheme="majorHAnsi" w:hAnsiTheme="majorHAnsi" w:cstheme="majorHAnsi"/>
          <w:b/>
          <w:highlight w:val="cyan"/>
          <w:u w:val="single"/>
          <w:bdr w:val="single" w:sz="6" w:space="0" w:color="auto" w:frame="1"/>
        </w:rPr>
        <w:t>Iraq</w:t>
      </w:r>
      <w:r w:rsidRPr="001521EE">
        <w:rPr>
          <w:rStyle w:val="StyleBoldUnderline"/>
          <w:rFonts w:asciiTheme="majorHAnsi" w:hAnsiTheme="majorHAnsi" w:cstheme="majorHAnsi"/>
          <w:highlight w:val="cyan"/>
        </w:rPr>
        <w:t xml:space="preserve"> quarrel over the</w:t>
      </w:r>
      <w:r w:rsidRPr="00987300">
        <w:rPr>
          <w:rFonts w:asciiTheme="majorHAnsi" w:hAnsiTheme="majorHAnsi" w:cstheme="majorHAnsi"/>
          <w:sz w:val="16"/>
        </w:rPr>
        <w:t xml:space="preserve"> waters of the </w:t>
      </w:r>
      <w:r w:rsidRPr="001521EE">
        <w:rPr>
          <w:rStyle w:val="StyleBoldUnderline"/>
          <w:rFonts w:asciiTheme="majorHAnsi" w:hAnsiTheme="majorHAnsi" w:cstheme="majorHAnsi"/>
          <w:highlight w:val="cyan"/>
        </w:rPr>
        <w:t>Tigris and Euphrates</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 xml:space="preserve">The Jordan </w:t>
      </w:r>
      <w:proofErr w:type="gramStart"/>
      <w:r w:rsidRPr="001521EE">
        <w:rPr>
          <w:rStyle w:val="StyleBoldUnderline"/>
          <w:rFonts w:asciiTheme="majorHAnsi" w:hAnsiTheme="majorHAnsi" w:cstheme="majorHAnsi"/>
          <w:highlight w:val="cyan"/>
        </w:rPr>
        <w:t>river</w:t>
      </w:r>
      <w:proofErr w:type="gramEnd"/>
      <w:r w:rsidRPr="001521EE">
        <w:rPr>
          <w:rStyle w:val="StyleBoldUnderline"/>
          <w:rFonts w:asciiTheme="majorHAnsi" w:hAnsiTheme="majorHAnsi" w:cstheme="majorHAnsi"/>
          <w:highlight w:val="cyan"/>
        </w:rPr>
        <w:t xml:space="preserve"> divides </w:t>
      </w:r>
      <w:r w:rsidRPr="001521EE">
        <w:rPr>
          <w:rFonts w:asciiTheme="majorHAnsi" w:hAnsiTheme="majorHAnsi" w:cstheme="majorHAnsi"/>
          <w:b/>
          <w:highlight w:val="cyan"/>
          <w:u w:val="single"/>
          <w:bdr w:val="single" w:sz="6" w:space="0" w:color="auto" w:frame="1"/>
        </w:rPr>
        <w:t>Israel</w:t>
      </w:r>
      <w:r w:rsidRPr="00987300">
        <w:rPr>
          <w:rFonts w:asciiTheme="majorHAnsi" w:hAnsiTheme="majorHAnsi" w:cstheme="majorHAnsi"/>
          <w:sz w:val="16"/>
        </w:rPr>
        <w:t xml:space="preserve">, </w:t>
      </w:r>
      <w:r w:rsidRPr="001521EE">
        <w:rPr>
          <w:rFonts w:asciiTheme="majorHAnsi" w:hAnsiTheme="majorHAnsi" w:cstheme="majorHAnsi"/>
          <w:b/>
          <w:highlight w:val="cyan"/>
          <w:u w:val="single"/>
          <w:bdr w:val="single" w:sz="6" w:space="0" w:color="auto" w:frame="1"/>
        </w:rPr>
        <w:t>Jordan</w:t>
      </w:r>
      <w:r w:rsidRPr="00987300">
        <w:rPr>
          <w:rFonts w:asciiTheme="majorHAnsi" w:hAnsiTheme="majorHAnsi" w:cstheme="majorHAnsi"/>
          <w:sz w:val="16"/>
        </w:rPr>
        <w:t xml:space="preserve">, </w:t>
      </w:r>
      <w:r w:rsidRPr="001521EE">
        <w:rPr>
          <w:rFonts w:asciiTheme="majorHAnsi" w:hAnsiTheme="majorHAnsi" w:cstheme="majorHAnsi"/>
          <w:b/>
          <w:highlight w:val="cyan"/>
          <w:u w:val="single"/>
          <w:bdr w:val="single" w:sz="6" w:space="0" w:color="auto" w:frame="1"/>
        </w:rPr>
        <w:t>Lebanon</w:t>
      </w:r>
      <w:r w:rsidRPr="001521EE">
        <w:rPr>
          <w:rStyle w:val="StyleBoldUnderline"/>
          <w:rFonts w:asciiTheme="majorHAnsi" w:hAnsiTheme="majorHAnsi" w:cstheme="majorHAnsi"/>
          <w:highlight w:val="cyan"/>
        </w:rPr>
        <w:t xml:space="preserve"> and the </w:t>
      </w:r>
      <w:r w:rsidRPr="001521EE">
        <w:rPr>
          <w:rFonts w:asciiTheme="majorHAnsi" w:hAnsiTheme="majorHAnsi" w:cstheme="majorHAnsi"/>
          <w:b/>
          <w:highlight w:val="cyan"/>
          <w:u w:val="single"/>
          <w:bdr w:val="single" w:sz="6" w:space="0" w:color="auto" w:frame="1"/>
        </w:rPr>
        <w:t>West Bank</w:t>
      </w:r>
      <w:r w:rsidRPr="00987300">
        <w:rPr>
          <w:rFonts w:asciiTheme="majorHAnsi" w:hAnsiTheme="majorHAnsi" w:cstheme="majorHAnsi"/>
          <w:sz w:val="16"/>
        </w:rPr>
        <w:t xml:space="preserve">. </w:t>
      </w:r>
      <w:r w:rsidRPr="001521EE">
        <w:rPr>
          <w:rFonts w:asciiTheme="majorHAnsi" w:hAnsiTheme="majorHAnsi" w:cstheme="majorHAnsi"/>
          <w:b/>
          <w:highlight w:val="cyan"/>
          <w:u w:val="single"/>
          <w:bdr w:val="single" w:sz="6" w:space="0" w:color="auto" w:frame="1"/>
        </w:rPr>
        <w:t>Ten African countries</w:t>
      </w:r>
      <w:r w:rsidRPr="001521EE">
        <w:rPr>
          <w:rStyle w:val="StyleBoldUnderline"/>
          <w:rFonts w:asciiTheme="majorHAnsi" w:hAnsiTheme="majorHAnsi" w:cstheme="majorHAnsi"/>
          <w:highlight w:val="cyan"/>
        </w:rPr>
        <w:t xml:space="preserve"> begrudgingly share the Nile</w:t>
      </w:r>
      <w:r w:rsidRPr="001521EE">
        <w:rPr>
          <w:rFonts w:asciiTheme="majorHAnsi" w:hAnsiTheme="majorHAnsi" w:cstheme="majorHAnsi"/>
          <w:sz w:val="16"/>
          <w:highlight w:val="cyan"/>
        </w:rPr>
        <w:t>.</w:t>
      </w:r>
      <w:r w:rsidRPr="00987300">
        <w:rPr>
          <w:rFonts w:asciiTheme="majorHAnsi" w:hAnsiTheme="majorHAnsi" w:cstheme="majorHAnsi"/>
          <w:sz w:val="12"/>
        </w:rPr>
        <w:t>¶</w:t>
      </w:r>
      <w:r w:rsidRPr="00987300">
        <w:rPr>
          <w:rFonts w:asciiTheme="majorHAnsi" w:hAnsiTheme="majorHAnsi" w:cstheme="majorHAnsi"/>
          <w:sz w:val="16"/>
        </w:rPr>
        <w:t xml:space="preserve"> In Southeast Asia, </w:t>
      </w:r>
      <w:r w:rsidRPr="001521EE">
        <w:rPr>
          <w:rFonts w:asciiTheme="majorHAnsi" w:hAnsiTheme="majorHAnsi" w:cstheme="majorHAnsi"/>
          <w:b/>
          <w:highlight w:val="cyan"/>
          <w:u w:val="single"/>
          <w:bdr w:val="single" w:sz="6" w:space="0" w:color="auto" w:frame="1"/>
        </w:rPr>
        <w:t>China</w:t>
      </w:r>
      <w:r w:rsidRPr="001521EE">
        <w:rPr>
          <w:rStyle w:val="StyleBoldUnderline"/>
          <w:rFonts w:asciiTheme="majorHAnsi" w:hAnsiTheme="majorHAnsi" w:cstheme="majorHAnsi"/>
          <w:highlight w:val="cyan"/>
        </w:rPr>
        <w:t xml:space="preserve"> and </w:t>
      </w:r>
      <w:r w:rsidRPr="001521EE">
        <w:rPr>
          <w:rFonts w:asciiTheme="majorHAnsi" w:hAnsiTheme="majorHAnsi" w:cstheme="majorHAnsi"/>
          <w:b/>
          <w:highlight w:val="cyan"/>
          <w:u w:val="single"/>
          <w:bdr w:val="single" w:sz="6" w:space="0" w:color="auto" w:frame="1"/>
        </w:rPr>
        <w:t>Laos</w:t>
      </w:r>
      <w:r w:rsidRPr="001521EE">
        <w:rPr>
          <w:rStyle w:val="StyleBoldUnderline"/>
          <w:rFonts w:asciiTheme="majorHAnsi" w:hAnsiTheme="majorHAnsi" w:cstheme="majorHAnsi"/>
          <w:highlight w:val="cyan"/>
        </w:rPr>
        <w:t xml:space="preserve"> are building dams</w:t>
      </w:r>
      <w:r w:rsidRPr="00987300">
        <w:rPr>
          <w:rFonts w:asciiTheme="majorHAnsi" w:hAnsiTheme="majorHAnsi" w:cstheme="majorHAnsi"/>
          <w:sz w:val="16"/>
        </w:rPr>
        <w:t xml:space="preserve"> over the mighty Mekong, </w:t>
      </w:r>
      <w:r w:rsidRPr="001521EE">
        <w:rPr>
          <w:rStyle w:val="StyleBoldUnderline"/>
          <w:rFonts w:asciiTheme="majorHAnsi" w:hAnsiTheme="majorHAnsi" w:cstheme="majorHAnsi"/>
          <w:highlight w:val="cyan"/>
        </w:rPr>
        <w:t>raising tensions with downstream nations</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A U.S. intelligence report in February warned fresh water supplies are unlikely to keep up with global demand by 2040, increasing political instability, hobbling economic growth and endangering world food markets.</w:t>
      </w:r>
      <w:r w:rsidRPr="00987300">
        <w:rPr>
          <w:rFonts w:asciiTheme="majorHAnsi" w:hAnsiTheme="majorHAnsi" w:cstheme="majorHAnsi"/>
          <w:sz w:val="12"/>
        </w:rPr>
        <w:t>¶</w:t>
      </w:r>
      <w:r w:rsidRPr="00987300">
        <w:rPr>
          <w:rFonts w:asciiTheme="majorHAnsi" w:hAnsiTheme="majorHAnsi" w:cstheme="majorHAnsi"/>
          <w:sz w:val="16"/>
        </w:rPr>
        <w:t xml:space="preserve"> A "water war" is unlikely in the next decade, it said, but beyond that rising demand and scarcities due to climate change and poor management will increase the risk of conflict.</w:t>
      </w:r>
      <w:r w:rsidRPr="00987300">
        <w:rPr>
          <w:rFonts w:asciiTheme="majorHAnsi" w:hAnsiTheme="majorHAnsi" w:cstheme="majorHAnsi"/>
          <w:sz w:val="12"/>
        </w:rPr>
        <w:t>¶</w:t>
      </w:r>
      <w:r w:rsidRPr="00987300">
        <w:rPr>
          <w:rFonts w:asciiTheme="majorHAnsi" w:hAnsiTheme="majorHAnsi" w:cstheme="majorHAnsi"/>
          <w:sz w:val="16"/>
        </w:rPr>
        <w:t xml:space="preserve"> MAJOR THREAT</w:t>
      </w:r>
      <w:r w:rsidRPr="00987300">
        <w:rPr>
          <w:rFonts w:asciiTheme="majorHAnsi" w:hAnsiTheme="majorHAnsi" w:cstheme="majorHAnsi"/>
          <w:sz w:val="12"/>
        </w:rPr>
        <w:t>¶</w:t>
      </w:r>
      <w:r w:rsidRPr="00987300">
        <w:rPr>
          <w:rFonts w:asciiTheme="majorHAnsi" w:hAnsiTheme="majorHAnsi" w:cstheme="majorHAnsi"/>
          <w:sz w:val="16"/>
        </w:rPr>
        <w:t xml:space="preserve"> That </w:t>
      </w:r>
      <w:r w:rsidRPr="00987300">
        <w:rPr>
          <w:rStyle w:val="StyleBoldUnderline"/>
          <w:rFonts w:asciiTheme="majorHAnsi" w:hAnsiTheme="majorHAnsi" w:cstheme="majorHAnsi"/>
        </w:rPr>
        <w:t>threat is</w:t>
      </w:r>
      <w:r w:rsidRPr="00987300">
        <w:rPr>
          <w:rFonts w:asciiTheme="majorHAnsi" w:hAnsiTheme="majorHAnsi" w:cstheme="majorHAnsi"/>
          <w:sz w:val="16"/>
        </w:rPr>
        <w:t xml:space="preserve"> possibly </w:t>
      </w:r>
      <w:r w:rsidRPr="00987300">
        <w:rPr>
          <w:rStyle w:val="StyleBoldUnderline"/>
          <w:rFonts w:asciiTheme="majorHAnsi" w:hAnsiTheme="majorHAnsi" w:cstheme="majorHAnsi"/>
        </w:rPr>
        <w:t>nowhere more apparent than in South Asia</w:t>
      </w:r>
      <w:r w:rsidRPr="00987300">
        <w:rPr>
          <w:rFonts w:asciiTheme="majorHAnsi" w:hAnsiTheme="majorHAnsi" w:cstheme="majorHAnsi"/>
          <w:sz w:val="16"/>
        </w:rPr>
        <w:t xml:space="preserve">, </w:t>
      </w:r>
      <w:r w:rsidRPr="00987300">
        <w:rPr>
          <w:rStyle w:val="StyleBoldUnderline"/>
          <w:rFonts w:asciiTheme="majorHAnsi" w:hAnsiTheme="majorHAnsi" w:cstheme="majorHAnsi"/>
        </w:rPr>
        <w:t>home to a fifth of humanity and rife with historical tensions</w:t>
      </w:r>
      <w:r w:rsidRPr="00987300">
        <w:rPr>
          <w:rFonts w:asciiTheme="majorHAnsi" w:hAnsiTheme="majorHAnsi" w:cstheme="majorHAnsi"/>
          <w:sz w:val="16"/>
        </w:rPr>
        <w:t xml:space="preserve">, </w:t>
      </w:r>
      <w:r w:rsidRPr="00987300">
        <w:rPr>
          <w:rStyle w:val="StyleBoldUnderline"/>
          <w:rFonts w:asciiTheme="majorHAnsi" w:hAnsiTheme="majorHAnsi" w:cstheme="majorHAnsi"/>
        </w:rPr>
        <w:t>mistrust and regional rivalries</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The region's three major river systems - </w:t>
      </w:r>
      <w:r w:rsidRPr="001521EE">
        <w:rPr>
          <w:rStyle w:val="StyleBoldUnderline"/>
          <w:rFonts w:asciiTheme="majorHAnsi" w:hAnsiTheme="majorHAnsi" w:cstheme="majorHAnsi"/>
          <w:highlight w:val="cyan"/>
        </w:rPr>
        <w:t>the Indus</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the Ganges and</w:t>
      </w:r>
      <w:r w:rsidRPr="00987300">
        <w:rPr>
          <w:rStyle w:val="StyleBoldUnderline"/>
          <w:rFonts w:asciiTheme="majorHAnsi" w:hAnsiTheme="majorHAnsi" w:cstheme="majorHAnsi"/>
        </w:rPr>
        <w:t xml:space="preserve"> the </w:t>
      </w:r>
      <w:r w:rsidRPr="001521EE">
        <w:rPr>
          <w:rStyle w:val="StyleBoldUnderline"/>
          <w:rFonts w:asciiTheme="majorHAnsi" w:hAnsiTheme="majorHAnsi" w:cstheme="majorHAnsi"/>
          <w:highlight w:val="cyan"/>
        </w:rPr>
        <w:t>Brahmaputra</w:t>
      </w:r>
      <w:r w:rsidRPr="00987300">
        <w:rPr>
          <w:rFonts w:asciiTheme="majorHAnsi" w:hAnsiTheme="majorHAnsi" w:cstheme="majorHAnsi"/>
          <w:sz w:val="16"/>
        </w:rPr>
        <w:t xml:space="preserve"> - </w:t>
      </w:r>
      <w:r w:rsidRPr="001521EE">
        <w:rPr>
          <w:rStyle w:val="StyleBoldUnderline"/>
          <w:rFonts w:asciiTheme="majorHAnsi" w:hAnsiTheme="majorHAnsi" w:cstheme="majorHAnsi"/>
          <w:highlight w:val="cyan"/>
        </w:rPr>
        <w:t xml:space="preserve">sustain </w:t>
      </w:r>
      <w:r w:rsidRPr="001521EE">
        <w:rPr>
          <w:rFonts w:asciiTheme="majorHAnsi" w:hAnsiTheme="majorHAnsi" w:cstheme="majorHAnsi"/>
          <w:b/>
          <w:highlight w:val="cyan"/>
          <w:u w:val="single"/>
          <w:bdr w:val="single" w:sz="6" w:space="0" w:color="auto" w:frame="1"/>
        </w:rPr>
        <w:t>India</w:t>
      </w:r>
      <w:r w:rsidRPr="001521EE">
        <w:rPr>
          <w:rStyle w:val="StyleBoldUnderline"/>
          <w:rFonts w:asciiTheme="majorHAnsi" w:hAnsiTheme="majorHAnsi" w:cstheme="majorHAnsi"/>
          <w:highlight w:val="cyan"/>
        </w:rPr>
        <w:t xml:space="preserve"> and </w:t>
      </w:r>
      <w:r w:rsidRPr="001521EE">
        <w:rPr>
          <w:rFonts w:asciiTheme="majorHAnsi" w:hAnsiTheme="majorHAnsi" w:cstheme="majorHAnsi"/>
          <w:b/>
          <w:highlight w:val="cyan"/>
          <w:u w:val="single"/>
          <w:bdr w:val="single" w:sz="6" w:space="0" w:color="auto" w:frame="1"/>
        </w:rPr>
        <w:t>Pakistan's</w:t>
      </w:r>
      <w:r w:rsidRPr="001521EE">
        <w:rPr>
          <w:rStyle w:val="StyleBoldUnderline"/>
          <w:rFonts w:asciiTheme="majorHAnsi" w:hAnsiTheme="majorHAnsi" w:cstheme="majorHAnsi"/>
          <w:highlight w:val="cyan"/>
        </w:rPr>
        <w:t xml:space="preserve"> breadbasket states and</w:t>
      </w:r>
      <w:r w:rsidRPr="00987300">
        <w:rPr>
          <w:rFonts w:asciiTheme="majorHAnsi" w:hAnsiTheme="majorHAnsi" w:cstheme="majorHAnsi"/>
          <w:sz w:val="16"/>
        </w:rPr>
        <w:t xml:space="preserve"> many of their </w:t>
      </w:r>
      <w:r w:rsidRPr="001521EE">
        <w:rPr>
          <w:rStyle w:val="StyleBoldUnderline"/>
          <w:rFonts w:asciiTheme="majorHAnsi" w:hAnsiTheme="majorHAnsi" w:cstheme="majorHAnsi"/>
          <w:highlight w:val="cyan"/>
        </w:rPr>
        <w:t>major cities</w:t>
      </w:r>
      <w:r w:rsidRPr="00987300">
        <w:rPr>
          <w:rFonts w:asciiTheme="majorHAnsi" w:hAnsiTheme="majorHAnsi" w:cstheme="majorHAnsi"/>
          <w:sz w:val="16"/>
        </w:rPr>
        <w:t xml:space="preserve"> including New Delhi and Islamabad, as well as Bangladesh.</w:t>
      </w:r>
      <w:r w:rsidRPr="00987300">
        <w:rPr>
          <w:rFonts w:asciiTheme="majorHAnsi" w:hAnsiTheme="majorHAnsi" w:cstheme="majorHAnsi"/>
          <w:sz w:val="12"/>
        </w:rPr>
        <w:t>¶</w:t>
      </w:r>
      <w:r w:rsidRPr="00987300">
        <w:rPr>
          <w:rFonts w:asciiTheme="majorHAnsi" w:hAnsiTheme="majorHAnsi" w:cstheme="majorHAnsi"/>
          <w:sz w:val="16"/>
        </w:rPr>
        <w:t xml:space="preserve"> "South Asia is symbolic of what we are seeing in terms of water stress and tensions across the world," says B.G. </w:t>
      </w:r>
      <w:proofErr w:type="spellStart"/>
      <w:r w:rsidRPr="00987300">
        <w:rPr>
          <w:rFonts w:asciiTheme="majorHAnsi" w:hAnsiTheme="majorHAnsi" w:cstheme="majorHAnsi"/>
          <w:sz w:val="16"/>
        </w:rPr>
        <w:t>Verghese</w:t>
      </w:r>
      <w:proofErr w:type="spellEnd"/>
      <w:r w:rsidRPr="00987300">
        <w:rPr>
          <w:rFonts w:asciiTheme="majorHAnsi" w:hAnsiTheme="majorHAnsi" w:cstheme="majorHAnsi"/>
          <w:sz w:val="16"/>
        </w:rPr>
        <w:t>, author and analyst at New Delhi's Centre for Policy Research.</w:t>
      </w:r>
      <w:r w:rsidRPr="00987300">
        <w:rPr>
          <w:rFonts w:asciiTheme="majorHAnsi" w:hAnsiTheme="majorHAnsi" w:cstheme="majorHAnsi"/>
          <w:sz w:val="12"/>
        </w:rPr>
        <w:t>¶</w:t>
      </w:r>
      <w:r w:rsidRPr="00987300">
        <w:rPr>
          <w:rFonts w:asciiTheme="majorHAnsi" w:hAnsiTheme="majorHAnsi" w:cstheme="majorHAnsi"/>
          <w:sz w:val="16"/>
        </w:rPr>
        <w:t xml:space="preserve"> The region is one of the world's most water-stressed, yet the population is adding an extra 25 million people a year - South Asia's per capita water availability has dropped by 70 percent since 1950, says the Asian Development Bank.</w:t>
      </w:r>
      <w:r w:rsidRPr="00987300">
        <w:rPr>
          <w:rFonts w:asciiTheme="majorHAnsi" w:hAnsiTheme="majorHAnsi" w:cstheme="majorHAnsi"/>
          <w:sz w:val="12"/>
        </w:rPr>
        <w:t>¶</w:t>
      </w:r>
      <w:r w:rsidRPr="00987300">
        <w:rPr>
          <w:rFonts w:asciiTheme="majorHAnsi" w:hAnsiTheme="majorHAnsi" w:cstheme="majorHAnsi"/>
          <w:sz w:val="16"/>
        </w:rPr>
        <w:t xml:space="preserve"> The effect of climate change on glaciers and rainfall patterns may be crucial.</w:t>
      </w:r>
      <w:r w:rsidRPr="00987300">
        <w:rPr>
          <w:rFonts w:asciiTheme="majorHAnsi" w:hAnsiTheme="majorHAnsi" w:cstheme="majorHAnsi"/>
          <w:sz w:val="12"/>
        </w:rPr>
        <w:t>¶</w:t>
      </w:r>
      <w:r w:rsidRPr="00987300">
        <w:rPr>
          <w:rFonts w:asciiTheme="majorHAnsi" w:hAnsiTheme="majorHAnsi" w:cstheme="majorHAnsi"/>
          <w:sz w:val="16"/>
        </w:rPr>
        <w:t xml:space="preserve"> "Most of the water that is used in Pakistan comes from glacial melt or the monsoon," says </w:t>
      </w:r>
      <w:proofErr w:type="spellStart"/>
      <w:r w:rsidRPr="00987300">
        <w:rPr>
          <w:rFonts w:asciiTheme="majorHAnsi" w:hAnsiTheme="majorHAnsi" w:cstheme="majorHAnsi"/>
          <w:sz w:val="16"/>
        </w:rPr>
        <w:t>Rafay</w:t>
      </w:r>
      <w:proofErr w:type="spellEnd"/>
      <w:r w:rsidRPr="00987300">
        <w:rPr>
          <w:rFonts w:asciiTheme="majorHAnsi" w:hAnsiTheme="majorHAnsi" w:cstheme="majorHAnsi"/>
          <w:sz w:val="16"/>
        </w:rPr>
        <w:t xml:space="preserve"> </w:t>
      </w:r>
      <w:proofErr w:type="spellStart"/>
      <w:r w:rsidRPr="00987300">
        <w:rPr>
          <w:rFonts w:asciiTheme="majorHAnsi" w:hAnsiTheme="majorHAnsi" w:cstheme="majorHAnsi"/>
          <w:sz w:val="16"/>
        </w:rPr>
        <w:t>Alam</w:t>
      </w:r>
      <w:proofErr w:type="spellEnd"/>
      <w:r w:rsidRPr="00987300">
        <w:rPr>
          <w:rFonts w:asciiTheme="majorHAnsi" w:hAnsiTheme="majorHAnsi" w:cstheme="majorHAnsi"/>
          <w:sz w:val="16"/>
        </w:rPr>
        <w:t>, an environmental lawyer and coordinator of the water program at Lahore University of Management Sciences.</w:t>
      </w:r>
      <w:r w:rsidRPr="00987300">
        <w:rPr>
          <w:rFonts w:asciiTheme="majorHAnsi" w:hAnsiTheme="majorHAnsi" w:cstheme="majorHAnsi"/>
          <w:sz w:val="12"/>
        </w:rPr>
        <w:t>¶</w:t>
      </w:r>
      <w:r w:rsidRPr="00987300">
        <w:rPr>
          <w:rFonts w:asciiTheme="majorHAnsi" w:hAnsiTheme="majorHAnsi" w:cstheme="majorHAnsi"/>
          <w:sz w:val="16"/>
        </w:rPr>
        <w:t xml:space="preserve"> The dry months of June-July offer a snapshot of the extreme water crisis in the region.</w:t>
      </w:r>
      <w:r w:rsidRPr="00987300">
        <w:rPr>
          <w:rFonts w:asciiTheme="majorHAnsi" w:hAnsiTheme="majorHAnsi" w:cstheme="majorHAnsi"/>
          <w:sz w:val="12"/>
        </w:rPr>
        <w:t>¶</w:t>
      </w:r>
      <w:r w:rsidRPr="00987300">
        <w:rPr>
          <w:rFonts w:asciiTheme="majorHAnsi" w:hAnsiTheme="majorHAnsi" w:cstheme="majorHAnsi"/>
          <w:sz w:val="16"/>
        </w:rPr>
        <w:t xml:space="preserve"> Hospitals in New Delhi this year cancelled surgeries because they had no water to sterilize instruments, clean operating theatres or even wash hands. Swanky malls selling luxury brands were forced to switch off air conditioners and shut toilets.</w:t>
      </w:r>
      <w:r w:rsidRPr="00987300">
        <w:rPr>
          <w:rFonts w:asciiTheme="majorHAnsi" w:hAnsiTheme="majorHAnsi" w:cstheme="majorHAnsi"/>
          <w:sz w:val="12"/>
        </w:rPr>
        <w:t>¶</w:t>
      </w:r>
      <w:r w:rsidRPr="00987300">
        <w:rPr>
          <w:rFonts w:asciiTheme="majorHAnsi" w:hAnsiTheme="majorHAnsi" w:cstheme="majorHAnsi"/>
          <w:sz w:val="16"/>
        </w:rPr>
        <w:t xml:space="preserve"> In Pakistan, the port town of </w:t>
      </w:r>
      <w:proofErr w:type="spellStart"/>
      <w:r w:rsidRPr="00987300">
        <w:rPr>
          <w:rFonts w:asciiTheme="majorHAnsi" w:hAnsiTheme="majorHAnsi" w:cstheme="majorHAnsi"/>
          <w:sz w:val="16"/>
        </w:rPr>
        <w:t>Gwadar</w:t>
      </w:r>
      <w:proofErr w:type="spellEnd"/>
      <w:r w:rsidRPr="00987300">
        <w:rPr>
          <w:rFonts w:asciiTheme="majorHAnsi" w:hAnsiTheme="majorHAnsi" w:cstheme="majorHAnsi"/>
          <w:sz w:val="16"/>
        </w:rPr>
        <w:t xml:space="preserve"> ran out of water entirely, forcing the government to send two naval water tankers. Some government flats in the garrison city of Rawalpindi have not had water for weeks, said the local press.</w:t>
      </w:r>
      <w:r w:rsidRPr="00987300">
        <w:rPr>
          <w:rFonts w:asciiTheme="majorHAnsi" w:hAnsiTheme="majorHAnsi" w:cstheme="majorHAnsi"/>
          <w:sz w:val="12"/>
        </w:rPr>
        <w:t>¶</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India</w:t>
      </w:r>
      <w:r w:rsidRPr="00987300">
        <w:rPr>
          <w:rFonts w:asciiTheme="majorHAnsi" w:hAnsiTheme="majorHAnsi" w:cstheme="majorHAnsi"/>
          <w:sz w:val="16"/>
        </w:rPr>
        <w:t xml:space="preserve">, as both an upper and lower riparian nation, </w:t>
      </w:r>
      <w:r w:rsidRPr="001521EE">
        <w:rPr>
          <w:rStyle w:val="StyleBoldUnderline"/>
          <w:rFonts w:asciiTheme="majorHAnsi" w:hAnsiTheme="majorHAnsi" w:cstheme="majorHAnsi"/>
          <w:highlight w:val="cyan"/>
        </w:rPr>
        <w:t xml:space="preserve">finds itself at the </w:t>
      </w:r>
      <w:proofErr w:type="spellStart"/>
      <w:r w:rsidRPr="001521EE">
        <w:rPr>
          <w:rStyle w:val="StyleBoldUnderline"/>
          <w:rFonts w:asciiTheme="majorHAnsi" w:hAnsiTheme="majorHAnsi" w:cstheme="majorHAnsi"/>
          <w:highlight w:val="cyan"/>
        </w:rPr>
        <w:t>centre</w:t>
      </w:r>
      <w:proofErr w:type="spellEnd"/>
      <w:r w:rsidRPr="001521EE">
        <w:rPr>
          <w:rStyle w:val="StyleBoldUnderline"/>
          <w:rFonts w:asciiTheme="majorHAnsi" w:hAnsiTheme="majorHAnsi" w:cstheme="majorHAnsi"/>
          <w:highlight w:val="cyan"/>
        </w:rPr>
        <w:t xml:space="preserve"> of</w:t>
      </w:r>
      <w:r w:rsidRPr="00987300">
        <w:rPr>
          <w:rFonts w:asciiTheme="majorHAnsi" w:hAnsiTheme="majorHAnsi" w:cstheme="majorHAnsi"/>
          <w:sz w:val="16"/>
        </w:rPr>
        <w:t xml:space="preserve"> water </w:t>
      </w:r>
      <w:r w:rsidRPr="001521EE">
        <w:rPr>
          <w:rStyle w:val="StyleBoldUnderline"/>
          <w:rFonts w:asciiTheme="majorHAnsi" w:hAnsiTheme="majorHAnsi" w:cstheme="majorHAnsi"/>
          <w:highlight w:val="cyan"/>
        </w:rPr>
        <w:t>disputes with</w:t>
      </w:r>
      <w:r w:rsidRPr="00987300">
        <w:rPr>
          <w:rFonts w:asciiTheme="majorHAnsi" w:hAnsiTheme="majorHAnsi" w:cstheme="majorHAnsi"/>
          <w:sz w:val="16"/>
        </w:rPr>
        <w:t xml:space="preserve"> its eastern and western downstream </w:t>
      </w:r>
      <w:r w:rsidRPr="00987300">
        <w:rPr>
          <w:rStyle w:val="StyleBoldUnderline"/>
          <w:rFonts w:asciiTheme="majorHAnsi" w:hAnsiTheme="majorHAnsi" w:cstheme="majorHAnsi"/>
        </w:rPr>
        <w:t>neighbors</w:t>
      </w:r>
      <w:r w:rsidRPr="00987300">
        <w:rPr>
          <w:rFonts w:asciiTheme="majorHAnsi" w:hAnsiTheme="majorHAnsi" w:cstheme="majorHAnsi"/>
          <w:sz w:val="16"/>
        </w:rPr>
        <w:t xml:space="preserve"> -- </w:t>
      </w:r>
      <w:r w:rsidRPr="001521EE">
        <w:rPr>
          <w:rFonts w:asciiTheme="majorHAnsi" w:hAnsiTheme="majorHAnsi" w:cstheme="majorHAnsi"/>
          <w:b/>
          <w:highlight w:val="cyan"/>
          <w:u w:val="single"/>
          <w:bdr w:val="single" w:sz="6" w:space="0" w:color="auto" w:frame="1"/>
        </w:rPr>
        <w:t>Bangladesh</w:t>
      </w:r>
      <w:r w:rsidRPr="001521EE">
        <w:rPr>
          <w:rStyle w:val="StyleBoldUnderline"/>
          <w:rFonts w:asciiTheme="majorHAnsi" w:hAnsiTheme="majorHAnsi" w:cstheme="majorHAnsi"/>
          <w:highlight w:val="cyan"/>
        </w:rPr>
        <w:t xml:space="preserve"> and Pakistan</w:t>
      </w:r>
      <w:r w:rsidRPr="00987300">
        <w:rPr>
          <w:rFonts w:asciiTheme="majorHAnsi" w:hAnsiTheme="majorHAnsi" w:cstheme="majorHAnsi"/>
          <w:sz w:val="16"/>
        </w:rPr>
        <w:t xml:space="preserve"> -- which accuse New Delhi of monopolizing water flows.</w:t>
      </w:r>
      <w:r w:rsidRPr="00987300">
        <w:rPr>
          <w:rFonts w:asciiTheme="majorHAnsi" w:hAnsiTheme="majorHAnsi" w:cstheme="majorHAnsi"/>
          <w:sz w:val="12"/>
        </w:rPr>
        <w:t>¶</w:t>
      </w:r>
      <w:r w:rsidRPr="00987300">
        <w:rPr>
          <w:rFonts w:asciiTheme="majorHAnsi" w:hAnsiTheme="majorHAnsi" w:cstheme="majorHAnsi"/>
          <w:sz w:val="16"/>
        </w:rPr>
        <w:t xml:space="preserve"> To the north and northeast, </w:t>
      </w:r>
      <w:r w:rsidRPr="00987300">
        <w:rPr>
          <w:rStyle w:val="StyleBoldUnderline"/>
          <w:rFonts w:asciiTheme="majorHAnsi" w:hAnsiTheme="majorHAnsi" w:cstheme="majorHAnsi"/>
        </w:rPr>
        <w:t>India fears the same of upstream China</w:t>
      </w:r>
      <w:r w:rsidRPr="00987300">
        <w:rPr>
          <w:rFonts w:asciiTheme="majorHAnsi" w:hAnsiTheme="majorHAnsi" w:cstheme="majorHAnsi"/>
          <w:sz w:val="16"/>
        </w:rPr>
        <w:t xml:space="preserve">, with which it fought a brief border war in 1962. Beijing plans a series of dams over the </w:t>
      </w:r>
      <w:proofErr w:type="spellStart"/>
      <w:r w:rsidRPr="00987300">
        <w:rPr>
          <w:rFonts w:asciiTheme="majorHAnsi" w:hAnsiTheme="majorHAnsi" w:cstheme="majorHAnsi"/>
          <w:sz w:val="16"/>
        </w:rPr>
        <w:t>Tsangpo</w:t>
      </w:r>
      <w:proofErr w:type="spellEnd"/>
      <w:r w:rsidRPr="00987300">
        <w:rPr>
          <w:rFonts w:asciiTheme="majorHAnsi" w:hAnsiTheme="majorHAnsi" w:cstheme="majorHAnsi"/>
          <w:sz w:val="16"/>
        </w:rPr>
        <w:t xml:space="preserve"> </w:t>
      </w:r>
      <w:proofErr w:type="gramStart"/>
      <w:r w:rsidRPr="00987300">
        <w:rPr>
          <w:rFonts w:asciiTheme="majorHAnsi" w:hAnsiTheme="majorHAnsi" w:cstheme="majorHAnsi"/>
          <w:sz w:val="16"/>
        </w:rPr>
        <w:t>river</w:t>
      </w:r>
      <w:proofErr w:type="gramEnd"/>
      <w:r w:rsidRPr="00987300">
        <w:rPr>
          <w:rFonts w:asciiTheme="majorHAnsi" w:hAnsiTheme="majorHAnsi" w:cstheme="majorHAnsi"/>
          <w:sz w:val="16"/>
        </w:rPr>
        <w:t>, called the Brahmaputra as it flows into eastern India.</w:t>
      </w:r>
    </w:p>
    <w:p w:rsidR="006C2E6D" w:rsidRPr="00987300" w:rsidRDefault="006C2E6D" w:rsidP="006C2E6D">
      <w:pPr>
        <w:rPr>
          <w:rFonts w:asciiTheme="majorHAnsi" w:hAnsiTheme="majorHAnsi" w:cstheme="majorHAnsi"/>
        </w:rPr>
      </w:pPr>
    </w:p>
    <w:p w:rsidR="006C2E6D" w:rsidRPr="00987300" w:rsidRDefault="006C2E6D" w:rsidP="006C2E6D">
      <w:pPr>
        <w:pStyle w:val="Heading4"/>
        <w:rPr>
          <w:rFonts w:asciiTheme="majorHAnsi" w:hAnsiTheme="majorHAnsi" w:cstheme="majorHAnsi"/>
        </w:rPr>
      </w:pPr>
      <w:r w:rsidRPr="00987300">
        <w:rPr>
          <w:rFonts w:asciiTheme="majorHAnsi" w:hAnsiTheme="majorHAnsi" w:cstheme="majorHAnsi"/>
        </w:rPr>
        <w:t>Thousands of years of data prove</w:t>
      </w:r>
      <w:r>
        <w:rPr>
          <w:rFonts w:asciiTheme="majorHAnsi" w:hAnsiTheme="majorHAnsi" w:cstheme="majorHAnsi"/>
        </w:rPr>
        <w:t xml:space="preserve"> it doesn’t lead to coop</w:t>
      </w:r>
    </w:p>
    <w:p w:rsidR="006C2E6D" w:rsidRPr="00987300" w:rsidRDefault="006C2E6D" w:rsidP="006C2E6D">
      <w:pPr>
        <w:rPr>
          <w:rStyle w:val="StyleStyleBold12pt"/>
          <w:rFonts w:asciiTheme="majorHAnsi" w:hAnsiTheme="majorHAnsi" w:cstheme="majorHAnsi"/>
        </w:rPr>
      </w:pPr>
      <w:proofErr w:type="spellStart"/>
      <w:r w:rsidRPr="00987300">
        <w:rPr>
          <w:rStyle w:val="StyleStyleBold12pt"/>
          <w:rFonts w:asciiTheme="majorHAnsi" w:hAnsiTheme="majorHAnsi" w:cstheme="majorHAnsi"/>
        </w:rPr>
        <w:t>Glecik</w:t>
      </w:r>
      <w:proofErr w:type="spellEnd"/>
      <w:r w:rsidRPr="00987300">
        <w:rPr>
          <w:rStyle w:val="StyleStyleBold12pt"/>
          <w:rFonts w:asciiTheme="majorHAnsi" w:hAnsiTheme="majorHAnsi" w:cstheme="majorHAnsi"/>
        </w:rPr>
        <w:t xml:space="preserve"> 9</w:t>
      </w:r>
    </w:p>
    <w:p w:rsidR="006C2E6D" w:rsidRPr="00987300" w:rsidRDefault="00C15AD8" w:rsidP="006C2E6D">
      <w:pPr>
        <w:rPr>
          <w:rFonts w:asciiTheme="majorHAnsi" w:hAnsiTheme="majorHAnsi" w:cstheme="majorHAnsi"/>
          <w:sz w:val="16"/>
          <w:szCs w:val="16"/>
          <w:lang w:val="es-US"/>
        </w:rPr>
      </w:pPr>
      <w:hyperlink r:id="rId24" w:history="1">
        <w:r w:rsidR="006C2E6D" w:rsidRPr="00987300">
          <w:rPr>
            <w:rStyle w:val="Hyperlink"/>
            <w:rFonts w:cstheme="majorHAnsi"/>
            <w:sz w:val="16"/>
            <w:szCs w:val="16"/>
            <w:lang w:val="es-US"/>
          </w:rPr>
          <w:t>http://seedmagazine.com/content/article/the_truth_about_water_wars/</w:t>
        </w:r>
      </w:hyperlink>
      <w:r w:rsidR="006C2E6D" w:rsidRPr="00987300">
        <w:rPr>
          <w:rFonts w:asciiTheme="majorHAnsi" w:hAnsiTheme="majorHAnsi" w:cstheme="majorHAnsi"/>
          <w:sz w:val="16"/>
          <w:szCs w:val="16"/>
          <w:lang w:val="es-US"/>
        </w:rPr>
        <w:t xml:space="preserve"> </w:t>
      </w:r>
      <w:r w:rsidR="006C2E6D" w:rsidRPr="00987300">
        <w:rPr>
          <w:rFonts w:asciiTheme="majorHAnsi" w:hAnsiTheme="majorHAnsi" w:cstheme="majorHAnsi"/>
          <w:sz w:val="16"/>
          <w:szCs w:val="16"/>
        </w:rPr>
        <w:t xml:space="preserve">Peter </w:t>
      </w:r>
      <w:proofErr w:type="spellStart"/>
      <w:r w:rsidR="006C2E6D" w:rsidRPr="00987300">
        <w:rPr>
          <w:rFonts w:asciiTheme="majorHAnsi" w:hAnsiTheme="majorHAnsi" w:cstheme="majorHAnsi"/>
          <w:sz w:val="16"/>
          <w:szCs w:val="16"/>
        </w:rPr>
        <w:t>Gleick</w:t>
      </w:r>
      <w:proofErr w:type="spellEnd"/>
      <w:r w:rsidR="006C2E6D" w:rsidRPr="00987300">
        <w:rPr>
          <w:rFonts w:asciiTheme="majorHAnsi" w:hAnsiTheme="majorHAnsi" w:cstheme="majorHAnsi"/>
          <w:sz w:val="16"/>
          <w:szCs w:val="16"/>
        </w:rPr>
        <w:t xml:space="preserve"> is co-founder and president of the Pacific Institute in Oakland, California, and a member of the World Economic Forum Global Agenda Council on Water Security and the UN’s Expert Group on Policy Relevance of the World Water Assessment Program. He is editor of the biennial book The World’s Water and has recently begun blogging at Water </w:t>
      </w:r>
      <w:proofErr w:type="gramStart"/>
      <w:r w:rsidR="006C2E6D" w:rsidRPr="00987300">
        <w:rPr>
          <w:rFonts w:asciiTheme="majorHAnsi" w:hAnsiTheme="majorHAnsi" w:cstheme="majorHAnsi"/>
          <w:sz w:val="16"/>
          <w:szCs w:val="16"/>
        </w:rPr>
        <w:t>By</w:t>
      </w:r>
      <w:proofErr w:type="gramEnd"/>
      <w:r w:rsidR="006C2E6D" w:rsidRPr="00987300">
        <w:rPr>
          <w:rFonts w:asciiTheme="majorHAnsi" w:hAnsiTheme="majorHAnsi" w:cstheme="majorHAnsi"/>
          <w:sz w:val="16"/>
          <w:szCs w:val="16"/>
        </w:rPr>
        <w:t xml:space="preserve"> the Numbers. </w:t>
      </w:r>
    </w:p>
    <w:p w:rsidR="006C2E6D" w:rsidRPr="00987300" w:rsidRDefault="006C2E6D" w:rsidP="006C2E6D">
      <w:pPr>
        <w:rPr>
          <w:rFonts w:asciiTheme="majorHAnsi" w:hAnsiTheme="majorHAnsi" w:cstheme="majorHAnsi"/>
        </w:rPr>
      </w:pPr>
    </w:p>
    <w:p w:rsidR="006C2E6D" w:rsidRPr="00987300" w:rsidRDefault="006C2E6D" w:rsidP="006C2E6D">
      <w:pPr>
        <w:rPr>
          <w:rFonts w:asciiTheme="majorHAnsi" w:hAnsiTheme="majorHAnsi" w:cstheme="majorHAnsi"/>
          <w:sz w:val="16"/>
        </w:rPr>
      </w:pPr>
      <w:r w:rsidRPr="00987300">
        <w:rPr>
          <w:rFonts w:asciiTheme="majorHAnsi" w:hAnsiTheme="majorHAnsi" w:cstheme="majorHAnsi"/>
          <w:sz w:val="16"/>
        </w:rPr>
        <w:t xml:space="preserve"> Far more important, and far easier to answer, is the question: </w:t>
      </w:r>
      <w:r w:rsidRPr="001521EE">
        <w:rPr>
          <w:rStyle w:val="StyleBoldUnderline"/>
          <w:rFonts w:asciiTheme="majorHAnsi" w:hAnsiTheme="majorHAnsi" w:cstheme="majorHAnsi"/>
          <w:highlight w:val="cyan"/>
        </w:rPr>
        <w:t>Is there any connection between fresh water and conflict, including violent conflict?</w:t>
      </w:r>
      <w:r w:rsidRPr="00987300">
        <w:rPr>
          <w:rFonts w:asciiTheme="majorHAnsi" w:hAnsiTheme="majorHAnsi" w:cstheme="majorHAnsi"/>
          <w:sz w:val="16"/>
        </w:rPr>
        <w:t xml:space="preserve"> And the answer has to be an </w:t>
      </w:r>
      <w:r w:rsidRPr="001521EE">
        <w:rPr>
          <w:rStyle w:val="StyleBoldUnderline"/>
          <w:rFonts w:asciiTheme="majorHAnsi" w:hAnsiTheme="majorHAnsi" w:cstheme="majorHAnsi"/>
          <w:highlight w:val="cyan"/>
        </w:rPr>
        <w:t xml:space="preserve">unambiguous “yes.” History going back </w:t>
      </w:r>
      <w:r w:rsidRPr="001521EE">
        <w:rPr>
          <w:rStyle w:val="UnderlineBold"/>
          <w:rFonts w:asciiTheme="majorHAnsi" w:hAnsiTheme="majorHAnsi" w:cstheme="majorHAnsi"/>
          <w:highlight w:val="cyan"/>
        </w:rPr>
        <w:t>5,000 years</w:t>
      </w:r>
      <w:r w:rsidRPr="001521EE">
        <w:rPr>
          <w:rFonts w:asciiTheme="majorHAnsi" w:hAnsiTheme="majorHAnsi" w:cstheme="majorHAnsi"/>
          <w:sz w:val="16"/>
          <w:highlight w:val="cyan"/>
        </w:rPr>
        <w:t xml:space="preserve"> </w:t>
      </w:r>
      <w:r w:rsidRPr="001521EE">
        <w:rPr>
          <w:rStyle w:val="StyleBoldUnderline"/>
          <w:rFonts w:asciiTheme="majorHAnsi" w:hAnsiTheme="majorHAnsi" w:cstheme="majorHAnsi"/>
          <w:highlight w:val="cyan"/>
        </w:rPr>
        <w:t>is rife with examples where water has been a goal of violence</w:t>
      </w:r>
      <w:r w:rsidRPr="00987300">
        <w:rPr>
          <w:rFonts w:asciiTheme="majorHAnsi" w:hAnsiTheme="majorHAnsi" w:cstheme="majorHAnsi"/>
          <w:sz w:val="16"/>
        </w:rPr>
        <w:t xml:space="preserve">, a target or tool of conflict, or a source of disputes and political strife. </w:t>
      </w:r>
      <w:r w:rsidRPr="001521EE">
        <w:rPr>
          <w:rStyle w:val="StyleBoldUnderline"/>
          <w:rFonts w:asciiTheme="majorHAnsi" w:hAnsiTheme="majorHAnsi" w:cstheme="majorHAnsi"/>
          <w:highlight w:val="cyan"/>
        </w:rPr>
        <w:t>Our Water Conflict Chronology</w:t>
      </w:r>
      <w:r w:rsidRPr="00987300">
        <w:rPr>
          <w:rFonts w:asciiTheme="majorHAnsi" w:hAnsiTheme="majorHAnsi" w:cstheme="majorHAnsi"/>
          <w:sz w:val="16"/>
        </w:rPr>
        <w:t>, at worldwater.org</w:t>
      </w:r>
      <w:r w:rsidRPr="001521EE">
        <w:rPr>
          <w:rStyle w:val="UnderlineBold"/>
          <w:rFonts w:asciiTheme="majorHAnsi" w:hAnsiTheme="majorHAnsi" w:cstheme="majorHAnsi"/>
          <w:highlight w:val="cyan"/>
        </w:rPr>
        <w:t>, lists hundreds of these examples.</w:t>
      </w:r>
      <w:r w:rsidRPr="00987300">
        <w:rPr>
          <w:rStyle w:val="UnderlineBold"/>
          <w:rFonts w:asciiTheme="majorHAnsi" w:hAnsiTheme="majorHAnsi" w:cstheme="majorHAnsi"/>
        </w:rPr>
        <w:t xml:space="preserve"> </w:t>
      </w:r>
      <w:r w:rsidRPr="00987300">
        <w:rPr>
          <w:rFonts w:asciiTheme="majorHAnsi" w:hAnsiTheme="majorHAnsi" w:cstheme="majorHAnsi"/>
          <w:sz w:val="16"/>
        </w:rPr>
        <w:t xml:space="preserve">And if there is a strong connection between water and conflicts, two new questions come up: Are the risks of these conflicts growing, and how can we reduce them? I think the answer to the first is, yes, </w:t>
      </w:r>
      <w:r w:rsidRPr="001521EE">
        <w:rPr>
          <w:rStyle w:val="StyleBoldUnderline"/>
          <w:rFonts w:asciiTheme="majorHAnsi" w:hAnsiTheme="majorHAnsi" w:cstheme="majorHAnsi"/>
          <w:highlight w:val="cyan"/>
        </w:rPr>
        <w:t xml:space="preserve">the </w:t>
      </w:r>
      <w:proofErr w:type="gramStart"/>
      <w:r w:rsidRPr="001521EE">
        <w:rPr>
          <w:rStyle w:val="StyleBoldUnderline"/>
          <w:rFonts w:asciiTheme="majorHAnsi" w:hAnsiTheme="majorHAnsi" w:cstheme="majorHAnsi"/>
          <w:highlight w:val="cyan"/>
        </w:rPr>
        <w:t>risks of water-related conflicts appears</w:t>
      </w:r>
      <w:proofErr w:type="gramEnd"/>
      <w:r w:rsidRPr="001521EE">
        <w:rPr>
          <w:rStyle w:val="StyleBoldUnderline"/>
          <w:rFonts w:asciiTheme="majorHAnsi" w:hAnsiTheme="majorHAnsi" w:cstheme="majorHAnsi"/>
          <w:highlight w:val="cyan"/>
        </w:rPr>
        <w:t xml:space="preserve"> to be growing</w:t>
      </w:r>
      <w:r w:rsidRPr="00987300">
        <w:rPr>
          <w:rFonts w:asciiTheme="majorHAnsi" w:hAnsiTheme="majorHAnsi" w:cstheme="majorHAnsi"/>
          <w:sz w:val="16"/>
        </w:rPr>
        <w:t xml:space="preserve">. </w:t>
      </w:r>
    </w:p>
    <w:p w:rsidR="006C2E6D" w:rsidRPr="00987300" w:rsidRDefault="006C2E6D" w:rsidP="006C2E6D">
      <w:pPr>
        <w:rPr>
          <w:rFonts w:asciiTheme="majorHAnsi" w:hAnsiTheme="majorHAnsi" w:cstheme="majorHAnsi"/>
        </w:rPr>
      </w:pPr>
    </w:p>
    <w:p w:rsidR="006C2E6D" w:rsidRDefault="00BB15A8" w:rsidP="00BB15A8">
      <w:pPr>
        <w:pStyle w:val="Heading3"/>
        <w:rPr>
          <w:rStyle w:val="TitleChar"/>
          <w:rFonts w:asciiTheme="minorHAnsi" w:hAnsiTheme="minorHAnsi" w:cstheme="minorHAnsi"/>
        </w:rPr>
      </w:pPr>
      <w:r>
        <w:rPr>
          <w:rStyle w:val="TitleChar"/>
          <w:rFonts w:asciiTheme="minorHAnsi" w:hAnsiTheme="minorHAnsi" w:cstheme="minorHAnsi"/>
        </w:rPr>
        <w:lastRenderedPageBreak/>
        <w:t>Solvency</w:t>
      </w:r>
    </w:p>
    <w:p w:rsidR="00BB15A8" w:rsidRPr="00987300" w:rsidRDefault="00BB15A8" w:rsidP="00BB15A8">
      <w:pPr>
        <w:pStyle w:val="Heading4"/>
        <w:rPr>
          <w:rFonts w:asciiTheme="majorHAnsi" w:hAnsiTheme="majorHAnsi" w:cstheme="majorHAnsi"/>
        </w:rPr>
      </w:pPr>
      <w:r w:rsidRPr="00987300">
        <w:rPr>
          <w:rFonts w:asciiTheme="majorHAnsi" w:hAnsiTheme="majorHAnsi" w:cstheme="majorHAnsi"/>
        </w:rPr>
        <w:t>We have expertise – Navy hired 700 nuclear engineers and new projects spark interest</w:t>
      </w:r>
    </w:p>
    <w:p w:rsidR="00BB15A8" w:rsidRPr="00987300" w:rsidRDefault="00BB15A8" w:rsidP="00BB15A8">
      <w:pPr>
        <w:rPr>
          <w:rStyle w:val="StyleStyleBold12pt"/>
          <w:rFonts w:asciiTheme="majorHAnsi" w:hAnsiTheme="majorHAnsi" w:cstheme="majorHAnsi"/>
        </w:rPr>
      </w:pPr>
      <w:r w:rsidRPr="00987300">
        <w:rPr>
          <w:rStyle w:val="StyleStyleBold12pt"/>
          <w:rFonts w:asciiTheme="majorHAnsi" w:hAnsiTheme="majorHAnsi" w:cstheme="majorHAnsi"/>
        </w:rPr>
        <w:t>Wheeler 10/12</w:t>
      </w:r>
    </w:p>
    <w:p w:rsidR="00BB15A8" w:rsidRPr="00987300" w:rsidRDefault="00BB15A8" w:rsidP="00BB15A8">
      <w:pPr>
        <w:rPr>
          <w:rFonts w:asciiTheme="majorHAnsi" w:hAnsiTheme="majorHAnsi" w:cstheme="majorHAnsi"/>
        </w:rPr>
      </w:pPr>
      <w:r w:rsidRPr="00987300">
        <w:rPr>
          <w:rFonts w:asciiTheme="majorHAnsi" w:hAnsiTheme="majorHAnsi" w:cstheme="majorHAnsi"/>
          <w:sz w:val="16"/>
          <w:szCs w:val="16"/>
        </w:rPr>
        <w:t xml:space="preserve">(Brian graduated from Northeastern State University in Tahlequah, Okla., in 2005 with a Bachelor’s degree in Mass Communication. He majored in Journalism and minored in Speech Communication. Since graduation, Brian has worked as a newspaper reporter, a magazine freelance writer and most recently as a television news photojournalist and web reporter. Working in television taught Brian how to complete stories in a short time span with breaking news occurring daily. After three years in T.V. news, he joined the </w:t>
      </w:r>
      <w:proofErr w:type="spellStart"/>
      <w:r w:rsidRPr="00987300">
        <w:rPr>
          <w:rFonts w:asciiTheme="majorHAnsi" w:hAnsiTheme="majorHAnsi" w:cstheme="majorHAnsi"/>
          <w:sz w:val="16"/>
          <w:szCs w:val="16"/>
        </w:rPr>
        <w:t>PennWell</w:t>
      </w:r>
      <w:proofErr w:type="spellEnd"/>
      <w:r w:rsidRPr="00987300">
        <w:rPr>
          <w:rFonts w:asciiTheme="majorHAnsi" w:hAnsiTheme="majorHAnsi" w:cstheme="majorHAnsi"/>
          <w:sz w:val="16"/>
          <w:szCs w:val="16"/>
        </w:rPr>
        <w:t xml:space="preserve"> publishing team in March 2010.¶ Brian serves as Editor of Nuclear Power International and Senior Editor of Power Engineering. He also serves as a committee member for the Nuclear Power International Conference and Exhibition and COAL-GEN. “Special Report: Nuclear Power Executive Roundtable” Oct 12, 2012 </w:t>
      </w:r>
      <w:hyperlink r:id="rId25" w:history="1">
        <w:r w:rsidRPr="00987300">
          <w:rPr>
            <w:rStyle w:val="Hyperlink"/>
            <w:rFonts w:cstheme="majorHAnsi"/>
            <w:sz w:val="16"/>
            <w:szCs w:val="16"/>
          </w:rPr>
          <w:t>http://www.power-eng.com/articles/2012/10/special-report-nuclear-power-executive-roundtable.html</w:t>
        </w:r>
      </w:hyperlink>
      <w:r w:rsidRPr="00987300">
        <w:rPr>
          <w:rFonts w:asciiTheme="majorHAnsi" w:hAnsiTheme="majorHAnsi" w:cstheme="majorHAnsi"/>
          <w:sz w:val="16"/>
          <w:szCs w:val="16"/>
        </w:rPr>
        <w:t>, TSW)</w:t>
      </w:r>
    </w:p>
    <w:p w:rsidR="00BB15A8" w:rsidRPr="00987300" w:rsidRDefault="00BB15A8" w:rsidP="00BB15A8">
      <w:pPr>
        <w:rPr>
          <w:rFonts w:asciiTheme="majorHAnsi" w:hAnsiTheme="majorHAnsi" w:cstheme="majorHAnsi"/>
        </w:rPr>
      </w:pPr>
    </w:p>
    <w:p w:rsidR="00BB15A8" w:rsidRPr="00987300" w:rsidRDefault="00BB15A8" w:rsidP="00BB15A8">
      <w:pPr>
        <w:rPr>
          <w:rFonts w:asciiTheme="majorHAnsi" w:hAnsiTheme="majorHAnsi" w:cstheme="majorHAnsi"/>
          <w:sz w:val="16"/>
        </w:rPr>
      </w:pPr>
      <w:r w:rsidRPr="001521EE">
        <w:rPr>
          <w:rStyle w:val="StyleBoldUnderline"/>
          <w:rFonts w:asciiTheme="majorHAnsi" w:hAnsiTheme="majorHAnsi" w:cstheme="majorHAnsi"/>
          <w:highlight w:val="cyan"/>
        </w:rPr>
        <w:t>Cheri also mentioned the Navy agreement signed in August</w:t>
      </w:r>
      <w:r w:rsidRPr="00987300">
        <w:rPr>
          <w:rFonts w:asciiTheme="majorHAnsi" w:hAnsiTheme="majorHAnsi" w:cstheme="majorHAnsi"/>
          <w:sz w:val="16"/>
        </w:rPr>
        <w:t xml:space="preserve"> in Atlanta. I just got an email stating that 11 officers coming out of the Navy are looking for jobs in the nuclear industry. That’s the first of </w:t>
      </w:r>
      <w:proofErr w:type="gramStart"/>
      <w:r w:rsidRPr="00987300">
        <w:rPr>
          <w:rFonts w:asciiTheme="majorHAnsi" w:hAnsiTheme="majorHAnsi" w:cstheme="majorHAnsi"/>
          <w:sz w:val="16"/>
        </w:rPr>
        <w:t>many,</w:t>
      </w:r>
      <w:proofErr w:type="gramEnd"/>
      <w:r w:rsidRPr="00987300">
        <w:rPr>
          <w:rFonts w:asciiTheme="majorHAnsi" w:hAnsiTheme="majorHAnsi" w:cstheme="majorHAnsi"/>
          <w:sz w:val="16"/>
        </w:rPr>
        <w:t xml:space="preserve"> I believe to facilitate the workforce development in our industry.</w:t>
      </w:r>
      <w:r w:rsidRPr="00987300">
        <w:rPr>
          <w:rFonts w:asciiTheme="majorHAnsi" w:hAnsiTheme="majorHAnsi" w:cstheme="majorHAnsi"/>
          <w:sz w:val="12"/>
        </w:rPr>
        <w:t>¶</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Ashley: We have actually seen a definite resurgence of interest in the nuclear industry.</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That,</w:t>
      </w:r>
      <w:proofErr w:type="gramEnd"/>
      <w:r w:rsidRPr="00987300">
        <w:rPr>
          <w:rFonts w:asciiTheme="majorHAnsi" w:hAnsiTheme="majorHAnsi" w:cstheme="majorHAnsi"/>
          <w:sz w:val="16"/>
        </w:rPr>
        <w:t xml:space="preserve"> and our workload has </w:t>
      </w:r>
      <w:r w:rsidRPr="001521EE">
        <w:rPr>
          <w:rStyle w:val="StyleBoldUnderline"/>
          <w:rFonts w:asciiTheme="majorHAnsi" w:hAnsiTheme="majorHAnsi" w:cstheme="majorHAnsi"/>
          <w:highlight w:val="cyan"/>
        </w:rPr>
        <w:t xml:space="preserve">enabled us to hire about 700 engineers to support our nuclear </w:t>
      </w:r>
      <w:r w:rsidRPr="00987300">
        <w:rPr>
          <w:rFonts w:asciiTheme="majorHAnsi" w:hAnsiTheme="majorHAnsi" w:cstheme="majorHAnsi"/>
          <w:sz w:val="16"/>
        </w:rPr>
        <w:t>business line over the past two years. About 25 percent of those were college hires. It wasn’t that long ago when we</w:t>
      </w:r>
      <w:r w:rsidRPr="001521EE">
        <w:rPr>
          <w:rStyle w:val="StyleBoldUnderline"/>
          <w:rFonts w:asciiTheme="majorHAnsi" w:hAnsiTheme="majorHAnsi" w:cstheme="majorHAnsi"/>
          <w:highlight w:val="cyan"/>
        </w:rPr>
        <w:t xml:space="preserve"> couldn’t really interest a college hire to come into the nuclear industry</w:t>
      </w:r>
      <w:r w:rsidRPr="00987300">
        <w:rPr>
          <w:rFonts w:asciiTheme="majorHAnsi" w:hAnsiTheme="majorHAnsi" w:cstheme="majorHAnsi"/>
          <w:sz w:val="16"/>
        </w:rPr>
        <w:t xml:space="preserve">. </w:t>
      </w:r>
      <w:r w:rsidRPr="001521EE">
        <w:rPr>
          <w:rStyle w:val="StyleBoldUnderline"/>
          <w:rFonts w:asciiTheme="majorHAnsi" w:hAnsiTheme="majorHAnsi" w:cstheme="majorHAnsi"/>
          <w:highlight w:val="cyan"/>
        </w:rPr>
        <w:t>That has changed</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Fonts w:asciiTheme="majorHAnsi" w:hAnsiTheme="majorHAnsi" w:cstheme="majorHAnsi"/>
          <w:sz w:val="16"/>
        </w:rPr>
        <w:t>There</w:t>
      </w:r>
      <w:proofErr w:type="gramEnd"/>
      <w:r w:rsidRPr="00987300">
        <w:rPr>
          <w:rFonts w:asciiTheme="majorHAnsi" w:hAnsiTheme="majorHAnsi" w:cstheme="majorHAnsi"/>
          <w:sz w:val="16"/>
        </w:rPr>
        <w:t xml:space="preserve"> is a strong interest in terms of young engineers taking a more active role in the nuclear industry. At Bechtel, we have over 250 active members in North America Young Generation Nuclear. Those are mostly young engineers and professional under the age of 35. It is very active, and we see that as a developing group that is going to be the future of our industry. In June, we hosted a conference for the Mid-Atlantic region of NAYGN that included about 20 different chapters. Individuals from various companies came to Bechtel Power’s Frederick, Md. office, and participated on their own time. It started Friday night and it was over the weekend. That shows the enthusiasm that this group has for commercial nuclear. </w:t>
      </w:r>
      <w:r w:rsidRPr="001521EE">
        <w:rPr>
          <w:rStyle w:val="StyleBoldUnderline"/>
          <w:rFonts w:asciiTheme="majorHAnsi" w:hAnsiTheme="majorHAnsi" w:cstheme="majorHAnsi"/>
          <w:highlight w:val="cyan"/>
        </w:rPr>
        <w:t>I am very optimistic that if we can keep them interested, we can build the next generation of engineers</w:t>
      </w:r>
      <w:r w:rsidRPr="00987300">
        <w:rPr>
          <w:rFonts w:asciiTheme="majorHAnsi" w:hAnsiTheme="majorHAnsi" w:cstheme="majorHAnsi"/>
          <w:sz w:val="16"/>
        </w:rPr>
        <w:t>.</w:t>
      </w:r>
      <w:r w:rsidRPr="00987300">
        <w:rPr>
          <w:rFonts w:asciiTheme="majorHAnsi" w:hAnsiTheme="majorHAnsi" w:cstheme="majorHAnsi"/>
          <w:sz w:val="12"/>
        </w:rPr>
        <w:t>¶</w:t>
      </w:r>
      <w:r w:rsidRPr="00987300">
        <w:rPr>
          <w:rFonts w:asciiTheme="majorHAnsi" w:hAnsiTheme="majorHAnsi" w:cstheme="majorHAnsi"/>
          <w:sz w:val="16"/>
        </w:rPr>
        <w:t xml:space="preserve"> </w:t>
      </w:r>
      <w:proofErr w:type="gramStart"/>
      <w:r w:rsidRPr="00987300">
        <w:rPr>
          <w:rStyle w:val="StyleBoldUnderline"/>
          <w:rFonts w:asciiTheme="majorHAnsi" w:hAnsiTheme="majorHAnsi" w:cstheme="majorHAnsi"/>
        </w:rPr>
        <w:t>We</w:t>
      </w:r>
      <w:proofErr w:type="gramEnd"/>
      <w:r w:rsidRPr="00987300">
        <w:rPr>
          <w:rStyle w:val="StyleBoldUnderline"/>
          <w:rFonts w:asciiTheme="majorHAnsi" w:hAnsiTheme="majorHAnsi" w:cstheme="majorHAnsi"/>
        </w:rPr>
        <w:t xml:space="preserve"> also have nearly 200 members of Women in Nuclear</w:t>
      </w:r>
      <w:r w:rsidRPr="00987300">
        <w:rPr>
          <w:rFonts w:asciiTheme="majorHAnsi" w:hAnsiTheme="majorHAnsi" w:cstheme="majorHAnsi"/>
          <w:sz w:val="16"/>
        </w:rPr>
        <w:t xml:space="preserve"> and, once again, that shows the diversity of nuclear engineers and gives me reason for optimism. That is one of Bechtel’s strongest missions: preparing the future </w:t>
      </w:r>
      <w:proofErr w:type="gramStart"/>
      <w:r w:rsidRPr="00987300">
        <w:rPr>
          <w:rFonts w:asciiTheme="majorHAnsi" w:hAnsiTheme="majorHAnsi" w:cstheme="majorHAnsi"/>
          <w:sz w:val="16"/>
        </w:rPr>
        <w:t>generation to not only take</w:t>
      </w:r>
      <w:proofErr w:type="gramEnd"/>
      <w:r w:rsidRPr="00987300">
        <w:rPr>
          <w:rFonts w:asciiTheme="majorHAnsi" w:hAnsiTheme="majorHAnsi" w:cstheme="majorHAnsi"/>
          <w:sz w:val="16"/>
        </w:rPr>
        <w:t xml:space="preserve"> over supporting the operation of our existing fleet, but also the design and construction of new plants.</w:t>
      </w:r>
      <w:r w:rsidRPr="00987300">
        <w:rPr>
          <w:rFonts w:asciiTheme="majorHAnsi" w:hAnsiTheme="majorHAnsi" w:cstheme="majorHAnsi"/>
          <w:sz w:val="12"/>
        </w:rPr>
        <w:t>¶</w:t>
      </w:r>
      <w:r w:rsidRPr="00987300">
        <w:rPr>
          <w:rFonts w:asciiTheme="majorHAnsi" w:hAnsiTheme="majorHAnsi" w:cstheme="majorHAnsi"/>
          <w:sz w:val="16"/>
        </w:rPr>
        <w:t xml:space="preserve"> </w:t>
      </w:r>
    </w:p>
    <w:p w:rsidR="00BB15A8" w:rsidRPr="00BB15A8" w:rsidRDefault="00BB15A8" w:rsidP="00BB15A8"/>
    <w:p w:rsidR="003C0FE2" w:rsidRPr="00987300" w:rsidRDefault="003C0FE2" w:rsidP="003C0FE2">
      <w:pPr>
        <w:pStyle w:val="Heading3"/>
        <w:rPr>
          <w:rFonts w:asciiTheme="majorHAnsi" w:hAnsiTheme="majorHAnsi" w:cstheme="majorHAnsi"/>
        </w:rPr>
      </w:pPr>
      <w:r>
        <w:rPr>
          <w:rFonts w:asciiTheme="majorHAnsi" w:hAnsiTheme="majorHAnsi" w:cstheme="majorHAnsi"/>
        </w:rPr>
        <w:lastRenderedPageBreak/>
        <w:t>T</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1-We meet – we spend money – means it’s a financial incentive</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 xml:space="preserve">2-Counter </w:t>
      </w:r>
      <w:proofErr w:type="spellStart"/>
      <w:r w:rsidRPr="00987300">
        <w:rPr>
          <w:rFonts w:asciiTheme="majorHAnsi" w:hAnsiTheme="majorHAnsi" w:cstheme="majorHAnsi"/>
        </w:rPr>
        <w:t>Interp</w:t>
      </w:r>
      <w:proofErr w:type="spellEnd"/>
      <w:r w:rsidRPr="00987300">
        <w:rPr>
          <w:rFonts w:asciiTheme="majorHAnsi" w:hAnsiTheme="majorHAnsi" w:cstheme="majorHAnsi"/>
        </w:rPr>
        <w:t xml:space="preserve"> – financial incentives include procurement</w:t>
      </w:r>
    </w:p>
    <w:p w:rsidR="003C0FE2" w:rsidRPr="00987300" w:rsidRDefault="003C0FE2" w:rsidP="003C0FE2">
      <w:pPr>
        <w:rPr>
          <w:rFonts w:asciiTheme="majorHAnsi" w:hAnsiTheme="majorHAnsi" w:cstheme="majorHAnsi"/>
        </w:rPr>
      </w:pPr>
    </w:p>
    <w:p w:rsidR="003C0FE2" w:rsidRPr="00987300" w:rsidRDefault="003C0FE2" w:rsidP="003C0FE2">
      <w:pPr>
        <w:rPr>
          <w:rStyle w:val="StyleStyleBold12pt"/>
          <w:rFonts w:asciiTheme="majorHAnsi" w:hAnsiTheme="majorHAnsi" w:cstheme="majorHAnsi"/>
        </w:rPr>
      </w:pPr>
      <w:r w:rsidRPr="00987300">
        <w:rPr>
          <w:rStyle w:val="StyleStyleBold12pt"/>
          <w:rFonts w:asciiTheme="majorHAnsi" w:hAnsiTheme="majorHAnsi" w:cstheme="majorHAnsi"/>
        </w:rPr>
        <w:t>Webb 93</w:t>
      </w:r>
    </w:p>
    <w:p w:rsidR="003C0FE2" w:rsidRPr="00987300" w:rsidRDefault="003C0FE2" w:rsidP="003C0FE2">
      <w:pPr>
        <w:rPr>
          <w:rFonts w:asciiTheme="majorHAnsi" w:hAnsiTheme="majorHAnsi" w:cstheme="majorHAnsi"/>
        </w:rPr>
      </w:pPr>
      <w:r w:rsidRPr="00987300">
        <w:rPr>
          <w:rFonts w:asciiTheme="majorHAnsi" w:hAnsiTheme="majorHAnsi" w:cstheme="majorHAnsi"/>
        </w:rPr>
        <w:t>(</w:t>
      </w:r>
      <w:proofErr w:type="gramStart"/>
      <w:r w:rsidRPr="00987300">
        <w:rPr>
          <w:rFonts w:asciiTheme="majorHAnsi" w:hAnsiTheme="majorHAnsi" w:cstheme="majorHAnsi"/>
        </w:rPr>
        <w:t>lecturer</w:t>
      </w:r>
      <w:proofErr w:type="gramEnd"/>
      <w:r w:rsidRPr="00987300">
        <w:rPr>
          <w:rFonts w:asciiTheme="majorHAnsi" w:hAnsiTheme="majorHAnsi" w:cstheme="majorHAnsi"/>
        </w:rPr>
        <w:t xml:space="preserve"> in the Faculty of Law at the University of Ottawa (</w:t>
      </w:r>
      <w:proofErr w:type="spellStart"/>
      <w:r w:rsidRPr="00987300">
        <w:rPr>
          <w:rFonts w:asciiTheme="majorHAnsi" w:hAnsiTheme="majorHAnsi" w:cstheme="majorHAnsi"/>
        </w:rPr>
        <w:t>Kernaghan</w:t>
      </w:r>
      <w:proofErr w:type="spellEnd"/>
      <w:r w:rsidRPr="00987300">
        <w:rPr>
          <w:rFonts w:asciiTheme="majorHAnsi" w:hAnsiTheme="majorHAnsi" w:cstheme="majorHAnsi"/>
        </w:rPr>
        <w:t>, “Thumbs, Fingers, and Pushing on String: Legal Accountability in the Use of Federal Financial Incentives”, 31 Alta. L. Rev. 501 (1993) Hein Online)</w:t>
      </w:r>
    </w:p>
    <w:p w:rsidR="003C0FE2" w:rsidRPr="00987300" w:rsidRDefault="003C0FE2" w:rsidP="003C0FE2">
      <w:pPr>
        <w:rPr>
          <w:rFonts w:asciiTheme="majorHAnsi" w:hAnsiTheme="majorHAnsi" w:cstheme="majorHAnsi"/>
          <w:color w:val="0D0D0D"/>
        </w:rPr>
      </w:pPr>
    </w:p>
    <w:p w:rsidR="003C0FE2" w:rsidRPr="00987300" w:rsidRDefault="003C0FE2" w:rsidP="003C0FE2">
      <w:pPr>
        <w:rPr>
          <w:rFonts w:asciiTheme="majorHAnsi" w:hAnsiTheme="majorHAnsi" w:cstheme="majorHAnsi"/>
          <w:color w:val="0D0D0D"/>
          <w:sz w:val="16"/>
        </w:rPr>
      </w:pPr>
      <w:r w:rsidRPr="00987300">
        <w:rPr>
          <w:rFonts w:asciiTheme="majorHAnsi" w:hAnsiTheme="majorHAnsi" w:cstheme="majorHAnsi"/>
          <w:color w:val="0D0D0D"/>
          <w:sz w:val="16"/>
        </w:rPr>
        <w:t xml:space="preserve">In this paper, </w:t>
      </w:r>
      <w:r w:rsidRPr="001521EE">
        <w:rPr>
          <w:rFonts w:asciiTheme="majorHAnsi" w:hAnsiTheme="majorHAnsi" w:cstheme="majorHAnsi"/>
          <w:color w:val="0D0D0D"/>
          <w:sz w:val="16"/>
          <w:highlight w:val="cyan"/>
        </w:rPr>
        <w:t>"</w:t>
      </w:r>
      <w:r w:rsidRPr="001521EE">
        <w:rPr>
          <w:rFonts w:asciiTheme="majorHAnsi" w:hAnsiTheme="majorHAnsi" w:cstheme="majorHAnsi"/>
          <w:b/>
          <w:color w:val="0D0D0D"/>
          <w:sz w:val="26"/>
          <w:szCs w:val="26"/>
          <w:highlight w:val="cyan"/>
          <w:u w:val="single"/>
        </w:rPr>
        <w:t xml:space="preserve">financial incentives" </w:t>
      </w:r>
      <w:r w:rsidRPr="00987300">
        <w:rPr>
          <w:rFonts w:asciiTheme="majorHAnsi" w:hAnsiTheme="majorHAnsi" w:cstheme="majorHAnsi"/>
          <w:b/>
          <w:color w:val="0D0D0D"/>
          <w:sz w:val="26"/>
          <w:szCs w:val="26"/>
          <w:u w:val="single"/>
        </w:rPr>
        <w:t xml:space="preserve">are taken to </w:t>
      </w:r>
      <w:r w:rsidRPr="001521EE">
        <w:rPr>
          <w:rFonts w:asciiTheme="majorHAnsi" w:hAnsiTheme="majorHAnsi" w:cstheme="majorHAnsi"/>
          <w:b/>
          <w:color w:val="0D0D0D"/>
          <w:sz w:val="26"/>
          <w:szCs w:val="26"/>
          <w:highlight w:val="cyan"/>
          <w:u w:val="single"/>
        </w:rPr>
        <w:t>mean</w:t>
      </w:r>
      <w:r w:rsidRPr="001521EE">
        <w:rPr>
          <w:rFonts w:asciiTheme="majorHAnsi" w:hAnsiTheme="majorHAnsi" w:cstheme="majorHAnsi"/>
          <w:color w:val="0D0D0D"/>
          <w:sz w:val="16"/>
          <w:highlight w:val="cyan"/>
        </w:rPr>
        <w:t xml:space="preserve"> </w:t>
      </w:r>
      <w:r w:rsidRPr="001521EE">
        <w:rPr>
          <w:rFonts w:asciiTheme="majorHAnsi" w:hAnsiTheme="majorHAnsi" w:cstheme="majorHAnsi"/>
          <w:b/>
          <w:color w:val="0D0D0D"/>
          <w:sz w:val="26"/>
          <w:szCs w:val="26"/>
          <w:highlight w:val="cyan"/>
          <w:u w:val="single"/>
        </w:rPr>
        <w:t>disbursements</w:t>
      </w:r>
      <w:r w:rsidRPr="00987300">
        <w:rPr>
          <w:rFonts w:asciiTheme="majorHAnsi" w:hAnsiTheme="majorHAnsi" w:cstheme="majorHAnsi"/>
          <w:color w:val="0D0D0D"/>
          <w:sz w:val="16"/>
        </w:rPr>
        <w:t xml:space="preserve"> 18 </w:t>
      </w:r>
      <w:r w:rsidRPr="001521EE">
        <w:rPr>
          <w:rFonts w:asciiTheme="majorHAnsi" w:hAnsiTheme="majorHAnsi" w:cstheme="majorHAnsi"/>
          <w:b/>
          <w:color w:val="0D0D0D"/>
          <w:sz w:val="26"/>
          <w:szCs w:val="26"/>
          <w:highlight w:val="cyan"/>
          <w:u w:val="single"/>
        </w:rPr>
        <w:t>of public funds</w:t>
      </w:r>
      <w:r w:rsidRPr="00987300">
        <w:rPr>
          <w:rFonts w:asciiTheme="majorHAnsi" w:hAnsiTheme="majorHAnsi" w:cstheme="majorHAnsi"/>
          <w:b/>
          <w:color w:val="0D0D0D"/>
          <w:sz w:val="26"/>
          <w:szCs w:val="26"/>
          <w:u w:val="single"/>
        </w:rPr>
        <w:t xml:space="preserve"> or</w:t>
      </w:r>
      <w:r w:rsidRPr="00987300">
        <w:rPr>
          <w:rFonts w:asciiTheme="majorHAnsi" w:hAnsiTheme="majorHAnsi" w:cstheme="majorHAnsi"/>
          <w:color w:val="0D0D0D"/>
          <w:sz w:val="16"/>
        </w:rPr>
        <w:t xml:space="preserve"> </w:t>
      </w:r>
      <w:r w:rsidRPr="00987300">
        <w:rPr>
          <w:rFonts w:asciiTheme="majorHAnsi" w:hAnsiTheme="majorHAnsi" w:cstheme="majorHAnsi"/>
          <w:b/>
          <w:color w:val="0D0D0D"/>
          <w:sz w:val="26"/>
          <w:szCs w:val="26"/>
          <w:u w:val="single"/>
        </w:rPr>
        <w:t>contingent commitments</w:t>
      </w:r>
      <w:r w:rsidRPr="00987300">
        <w:rPr>
          <w:rFonts w:asciiTheme="majorHAnsi" w:hAnsiTheme="majorHAnsi" w:cstheme="majorHAnsi"/>
          <w:color w:val="0D0D0D"/>
          <w:sz w:val="16"/>
        </w:rPr>
        <w:t xml:space="preserve"> to individuals and organizations, </w:t>
      </w:r>
      <w:r w:rsidRPr="00987300">
        <w:rPr>
          <w:rFonts w:asciiTheme="majorHAnsi" w:hAnsiTheme="majorHAnsi" w:cstheme="majorHAnsi"/>
          <w:b/>
          <w:color w:val="0D0D0D"/>
          <w:sz w:val="26"/>
          <w:szCs w:val="26"/>
          <w:u w:val="single"/>
        </w:rPr>
        <w:t>intended to</w:t>
      </w:r>
      <w:r w:rsidRPr="00987300">
        <w:rPr>
          <w:rFonts w:asciiTheme="majorHAnsi" w:hAnsiTheme="majorHAnsi" w:cstheme="majorHAnsi"/>
          <w:color w:val="0D0D0D"/>
          <w:sz w:val="16"/>
        </w:rPr>
        <w:t xml:space="preserve"> encourage, support or </w:t>
      </w:r>
      <w:r w:rsidRPr="00987300">
        <w:rPr>
          <w:rFonts w:asciiTheme="majorHAnsi" w:hAnsiTheme="majorHAnsi" w:cstheme="majorHAnsi"/>
          <w:b/>
          <w:color w:val="0D0D0D"/>
          <w:sz w:val="26"/>
          <w:szCs w:val="26"/>
          <w:u w:val="single"/>
        </w:rPr>
        <w:t xml:space="preserve">induce certain </w:t>
      </w:r>
      <w:proofErr w:type="spellStart"/>
      <w:r w:rsidRPr="00987300">
        <w:rPr>
          <w:rFonts w:asciiTheme="majorHAnsi" w:hAnsiTheme="majorHAnsi" w:cstheme="majorHAnsi"/>
          <w:b/>
          <w:color w:val="0D0D0D"/>
          <w:sz w:val="26"/>
          <w:szCs w:val="26"/>
          <w:u w:val="single"/>
        </w:rPr>
        <w:t>behaviours</w:t>
      </w:r>
      <w:proofErr w:type="spellEnd"/>
      <w:r w:rsidRPr="00987300">
        <w:rPr>
          <w:rFonts w:asciiTheme="majorHAnsi" w:hAnsiTheme="majorHAnsi" w:cstheme="majorHAnsi"/>
          <w:b/>
          <w:color w:val="0D0D0D"/>
          <w:sz w:val="26"/>
          <w:szCs w:val="26"/>
          <w:u w:val="single"/>
        </w:rPr>
        <w:t xml:space="preserve"> in accordance with express public policy objectives.</w:t>
      </w:r>
      <w:r w:rsidRPr="00987300">
        <w:rPr>
          <w:rFonts w:asciiTheme="majorHAnsi" w:hAnsiTheme="majorHAnsi" w:cstheme="majorHAnsi"/>
          <w:color w:val="0D0D0D"/>
          <w:sz w:val="16"/>
        </w:rPr>
        <w:t xml:space="preserve"> </w:t>
      </w:r>
      <w:r w:rsidRPr="001521EE">
        <w:rPr>
          <w:rFonts w:asciiTheme="majorHAnsi" w:hAnsiTheme="majorHAnsi" w:cstheme="majorHAnsi"/>
          <w:b/>
          <w:color w:val="0D0D0D"/>
          <w:sz w:val="26"/>
          <w:szCs w:val="26"/>
          <w:highlight w:val="cyan"/>
          <w:u w:val="single"/>
        </w:rPr>
        <w:t>They take the form of grants</w:t>
      </w:r>
      <w:r w:rsidRPr="00987300">
        <w:rPr>
          <w:rFonts w:asciiTheme="majorHAnsi" w:hAnsiTheme="majorHAnsi" w:cstheme="majorHAnsi"/>
          <w:b/>
          <w:color w:val="0D0D0D"/>
          <w:sz w:val="26"/>
          <w:szCs w:val="26"/>
          <w:u w:val="single"/>
        </w:rPr>
        <w:t>, contributions</w:t>
      </w:r>
      <w:r w:rsidRPr="00987300">
        <w:rPr>
          <w:rFonts w:asciiTheme="majorHAnsi" w:hAnsiTheme="majorHAnsi" w:cstheme="majorHAnsi"/>
          <w:color w:val="0D0D0D"/>
          <w:sz w:val="16"/>
        </w:rPr>
        <w:t xml:space="preserve">, </w:t>
      </w:r>
      <w:r w:rsidRPr="00987300">
        <w:rPr>
          <w:rFonts w:asciiTheme="majorHAnsi" w:hAnsiTheme="majorHAnsi" w:cstheme="majorHAnsi"/>
          <w:b/>
          <w:color w:val="0D0D0D"/>
          <w:sz w:val="26"/>
          <w:szCs w:val="26"/>
          <w:u w:val="single"/>
        </w:rPr>
        <w:t>repayable contributions</w:t>
      </w:r>
      <w:r w:rsidRPr="00987300">
        <w:rPr>
          <w:rFonts w:asciiTheme="majorHAnsi" w:hAnsiTheme="majorHAnsi" w:cstheme="majorHAnsi"/>
          <w:color w:val="0D0D0D"/>
          <w:sz w:val="16"/>
        </w:rPr>
        <w:t>,</w:t>
      </w:r>
      <w:r w:rsidRPr="001521EE">
        <w:rPr>
          <w:rFonts w:asciiTheme="majorHAnsi" w:hAnsiTheme="majorHAnsi" w:cstheme="majorHAnsi"/>
          <w:color w:val="0D0D0D"/>
          <w:sz w:val="16"/>
          <w:highlight w:val="cyan"/>
        </w:rPr>
        <w:t xml:space="preserve"> </w:t>
      </w:r>
      <w:r w:rsidRPr="001521EE">
        <w:rPr>
          <w:rFonts w:asciiTheme="majorHAnsi" w:hAnsiTheme="majorHAnsi" w:cstheme="majorHAnsi"/>
          <w:b/>
          <w:color w:val="0D0D0D"/>
          <w:sz w:val="26"/>
          <w:szCs w:val="26"/>
          <w:highlight w:val="cyan"/>
          <w:u w:val="single"/>
        </w:rPr>
        <w:t>loans</w:t>
      </w:r>
      <w:r w:rsidRPr="00987300">
        <w:rPr>
          <w:rFonts w:asciiTheme="majorHAnsi" w:hAnsiTheme="majorHAnsi" w:cstheme="majorHAnsi"/>
          <w:b/>
          <w:color w:val="0D0D0D"/>
          <w:sz w:val="26"/>
          <w:szCs w:val="26"/>
          <w:u w:val="single"/>
        </w:rPr>
        <w:t>, loan guarantees</w:t>
      </w:r>
      <w:r w:rsidRPr="00987300">
        <w:rPr>
          <w:rFonts w:asciiTheme="majorHAnsi" w:hAnsiTheme="majorHAnsi" w:cstheme="majorHAnsi"/>
          <w:color w:val="0D0D0D"/>
          <w:sz w:val="16"/>
        </w:rPr>
        <w:t xml:space="preserve"> </w:t>
      </w:r>
      <w:r w:rsidRPr="00987300">
        <w:rPr>
          <w:rFonts w:asciiTheme="majorHAnsi" w:hAnsiTheme="majorHAnsi" w:cstheme="majorHAnsi"/>
          <w:b/>
          <w:color w:val="0D0D0D"/>
          <w:sz w:val="26"/>
          <w:szCs w:val="26"/>
          <w:u w:val="single"/>
        </w:rPr>
        <w:t>and insurance</w:t>
      </w:r>
      <w:r w:rsidRPr="001521EE">
        <w:rPr>
          <w:rFonts w:asciiTheme="majorHAnsi" w:hAnsiTheme="majorHAnsi" w:cstheme="majorHAnsi"/>
          <w:b/>
          <w:color w:val="0D0D0D"/>
          <w:sz w:val="26"/>
          <w:szCs w:val="26"/>
          <w:highlight w:val="cyan"/>
          <w:u w:val="single"/>
        </w:rPr>
        <w:t>,</w:t>
      </w:r>
      <w:r w:rsidRPr="001521EE">
        <w:rPr>
          <w:rFonts w:asciiTheme="majorHAnsi" w:hAnsiTheme="majorHAnsi" w:cstheme="majorHAnsi"/>
          <w:color w:val="0D0D0D"/>
          <w:sz w:val="16"/>
          <w:highlight w:val="cyan"/>
        </w:rPr>
        <w:t xml:space="preserve"> </w:t>
      </w:r>
      <w:r w:rsidRPr="001521EE">
        <w:rPr>
          <w:rFonts w:asciiTheme="majorHAnsi" w:hAnsiTheme="majorHAnsi" w:cstheme="majorHAnsi"/>
          <w:b/>
          <w:color w:val="0D0D0D"/>
          <w:sz w:val="26"/>
          <w:szCs w:val="26"/>
          <w:highlight w:val="cyan"/>
          <w:u w:val="single"/>
        </w:rPr>
        <w:t xml:space="preserve">subsidies, procurement contracts </w:t>
      </w:r>
      <w:r w:rsidRPr="00987300">
        <w:rPr>
          <w:rFonts w:asciiTheme="majorHAnsi" w:hAnsiTheme="majorHAnsi" w:cstheme="majorHAnsi"/>
          <w:b/>
          <w:color w:val="0D0D0D"/>
          <w:sz w:val="26"/>
          <w:szCs w:val="26"/>
          <w:u w:val="single"/>
        </w:rPr>
        <w:t>and tax expenditures</w:t>
      </w:r>
      <w:r w:rsidRPr="00987300">
        <w:rPr>
          <w:rFonts w:asciiTheme="majorHAnsi" w:hAnsiTheme="majorHAnsi" w:cstheme="majorHAnsi"/>
          <w:color w:val="0D0D0D"/>
          <w:sz w:val="16"/>
        </w:rPr>
        <w:t xml:space="preserve">.19 Needless to say, the ability of government to achieve desired </w:t>
      </w:r>
      <w:proofErr w:type="spellStart"/>
      <w:r w:rsidRPr="00987300">
        <w:rPr>
          <w:rFonts w:asciiTheme="majorHAnsi" w:hAnsiTheme="majorHAnsi" w:cstheme="majorHAnsi"/>
          <w:color w:val="0D0D0D"/>
          <w:sz w:val="16"/>
        </w:rPr>
        <w:t>behaviour</w:t>
      </w:r>
      <w:proofErr w:type="spellEnd"/>
      <w:r w:rsidRPr="00987300">
        <w:rPr>
          <w:rFonts w:asciiTheme="majorHAnsi" w:hAnsiTheme="majorHAnsi" w:cstheme="majorHAnsi"/>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987300">
        <w:rPr>
          <w:rFonts w:asciiTheme="majorHAnsi" w:hAnsiTheme="majorHAnsi" w:cstheme="majorHAnsi"/>
          <w:sz w:val="16"/>
        </w:rPr>
        <w:t>, the incentive aspects of the funding come from the conditions attached to use</w:t>
      </w:r>
      <w:r w:rsidRPr="00987300">
        <w:rPr>
          <w:rFonts w:asciiTheme="majorHAnsi" w:hAnsiTheme="majorHAnsi" w:cstheme="majorHAnsi"/>
          <w:b/>
          <w:color w:val="0D0D0D"/>
          <w:sz w:val="26"/>
          <w:szCs w:val="26"/>
          <w:u w:val="single"/>
        </w:rPr>
        <w:t xml:space="preserve"> </w:t>
      </w:r>
      <w:r w:rsidRPr="00987300">
        <w:rPr>
          <w:rFonts w:asciiTheme="majorHAnsi" w:hAnsiTheme="majorHAnsi" w:cstheme="majorHAnsi"/>
          <w:color w:val="0D0D0D"/>
          <w:sz w:val="16"/>
        </w:rPr>
        <w:t>of the monies.20 In others, the mere existence of a program providing financial assistance for a particular activity (</w:t>
      </w:r>
      <w:proofErr w:type="spellStart"/>
      <w:r w:rsidRPr="00987300">
        <w:rPr>
          <w:rFonts w:asciiTheme="majorHAnsi" w:hAnsiTheme="majorHAnsi" w:cstheme="majorHAnsi"/>
          <w:b/>
          <w:color w:val="0D0D0D"/>
          <w:sz w:val="26"/>
          <w:szCs w:val="26"/>
          <w:u w:val="single"/>
        </w:rPr>
        <w:t>eg</w:t>
      </w:r>
      <w:proofErr w:type="spellEnd"/>
      <w:r w:rsidRPr="00987300">
        <w:rPr>
          <w:rFonts w:asciiTheme="majorHAnsi" w:hAnsiTheme="majorHAnsi" w:cstheme="majorHAnsi"/>
          <w:b/>
          <w:color w:val="0D0D0D"/>
          <w:sz w:val="26"/>
          <w:szCs w:val="26"/>
          <w:u w:val="single"/>
        </w:rPr>
        <w:t>. low interest loans for a nuclear power plant</w:t>
      </w:r>
      <w:r w:rsidRPr="00987300">
        <w:rPr>
          <w:rFonts w:asciiTheme="majorHAnsi" w:hAnsiTheme="majorHAnsi" w:cstheme="majorHAnsi"/>
          <w:color w:val="0D0D0D"/>
          <w:sz w:val="16"/>
        </w:rPr>
        <w:t xml:space="preserve">, or a pulp mill) may be taken as government approval of that activity, and in that sense, an incentive to encourage that type of activity has been created.21 </w:t>
      </w:r>
      <w:r w:rsidRPr="00987300">
        <w:rPr>
          <w:rFonts w:asciiTheme="majorHAnsi" w:hAnsiTheme="majorHAnsi" w:cstheme="majorHAnsi"/>
          <w:b/>
          <w:color w:val="0D0D0D"/>
          <w:sz w:val="26"/>
          <w:szCs w:val="26"/>
          <w:u w:val="single"/>
        </w:rPr>
        <w:t>Given the wide variety of incentive types, it will not be possible</w:t>
      </w:r>
      <w:r w:rsidRPr="00987300">
        <w:rPr>
          <w:rFonts w:asciiTheme="majorHAnsi" w:hAnsiTheme="majorHAnsi" w:cstheme="majorHAnsi"/>
          <w:color w:val="0D0D0D"/>
          <w:sz w:val="16"/>
        </w:rPr>
        <w:t xml:space="preserve"> in a paper of this length </w:t>
      </w:r>
      <w:r w:rsidRPr="00987300">
        <w:rPr>
          <w:rFonts w:asciiTheme="majorHAnsi" w:hAnsiTheme="majorHAnsi" w:cstheme="majorHAnsi"/>
          <w:b/>
          <w:color w:val="0D0D0D"/>
          <w:sz w:val="26"/>
          <w:szCs w:val="26"/>
          <w:u w:val="single"/>
        </w:rPr>
        <w:t>to provide</w:t>
      </w:r>
      <w:r w:rsidRPr="00987300">
        <w:rPr>
          <w:rFonts w:asciiTheme="majorHAnsi" w:hAnsiTheme="majorHAnsi" w:cstheme="majorHAnsi"/>
          <w:color w:val="0D0D0D"/>
          <w:sz w:val="16"/>
        </w:rPr>
        <w:t xml:space="preserve"> anything </w:t>
      </w:r>
      <w:r w:rsidRPr="00987300">
        <w:rPr>
          <w:rFonts w:asciiTheme="majorHAnsi" w:hAnsiTheme="majorHAnsi" w:cstheme="majorHAnsi"/>
          <w:b/>
          <w:color w:val="0D0D0D"/>
          <w:sz w:val="26"/>
          <w:szCs w:val="26"/>
          <w:u w:val="single"/>
        </w:rPr>
        <w:t>more than a cursory discussion</w:t>
      </w:r>
      <w:r w:rsidRPr="00987300">
        <w:rPr>
          <w:rFonts w:asciiTheme="majorHAnsi" w:hAnsiTheme="majorHAnsi" w:cstheme="majorHAnsi"/>
          <w:color w:val="0D0D0D"/>
          <w:sz w:val="16"/>
        </w:rPr>
        <w:t xml:space="preserve"> of some of the main incentives used.22 And, needless to say, the comments made herein concerning accountability apply to differing degrees depending upon the type of incentive under consideration.</w:t>
      </w:r>
      <w:r w:rsidRPr="00987300">
        <w:rPr>
          <w:rFonts w:asciiTheme="majorHAnsi" w:hAnsiTheme="majorHAnsi" w:cstheme="majorHAnsi"/>
          <w:color w:val="0D0D0D"/>
          <w:sz w:val="12"/>
        </w:rPr>
        <w:t>¶</w:t>
      </w:r>
      <w:r w:rsidRPr="00987300">
        <w:rPr>
          <w:rFonts w:asciiTheme="majorHAnsi" w:hAnsiTheme="majorHAnsi" w:cstheme="majorHAnsi"/>
          <w:color w:val="0D0D0D"/>
          <w:sz w:val="12"/>
          <w:u w:val="single"/>
        </w:rPr>
        <w:t xml:space="preserve"> </w:t>
      </w:r>
      <w:r w:rsidRPr="00987300">
        <w:rPr>
          <w:rFonts w:asciiTheme="majorHAnsi" w:hAnsiTheme="majorHAnsi" w:cstheme="majorHAnsi"/>
          <w:b/>
          <w:color w:val="0D0D0D"/>
          <w:sz w:val="26"/>
          <w:szCs w:val="26"/>
          <w:u w:val="single"/>
        </w:rPr>
        <w:t xml:space="preserve">By </w:t>
      </w:r>
      <w:r w:rsidRPr="001521EE">
        <w:rPr>
          <w:rFonts w:asciiTheme="majorHAnsi" w:hAnsiTheme="majorHAnsi" w:cstheme="majorHAnsi"/>
          <w:b/>
          <w:color w:val="0D0D0D"/>
          <w:sz w:val="26"/>
          <w:szCs w:val="26"/>
          <w:highlight w:val="cyan"/>
          <w:u w:val="single"/>
        </w:rPr>
        <w:t>limiting</w:t>
      </w:r>
      <w:r w:rsidRPr="00987300">
        <w:rPr>
          <w:rFonts w:asciiTheme="majorHAnsi" w:hAnsiTheme="majorHAnsi" w:cstheme="majorHAnsi"/>
          <w:b/>
          <w:color w:val="0D0D0D"/>
          <w:sz w:val="26"/>
          <w:szCs w:val="26"/>
          <w:u w:val="single"/>
        </w:rPr>
        <w:t xml:space="preserve"> the definition of</w:t>
      </w:r>
      <w:r w:rsidRPr="00987300">
        <w:rPr>
          <w:rFonts w:asciiTheme="majorHAnsi" w:hAnsiTheme="majorHAnsi" w:cstheme="majorHAnsi"/>
          <w:color w:val="0D0D0D"/>
          <w:sz w:val="16"/>
        </w:rPr>
        <w:t xml:space="preserve"> </w:t>
      </w:r>
      <w:r w:rsidRPr="001521EE">
        <w:rPr>
          <w:rFonts w:asciiTheme="majorHAnsi" w:hAnsiTheme="majorHAnsi" w:cstheme="majorHAnsi"/>
          <w:b/>
          <w:color w:val="0D0D0D"/>
          <w:sz w:val="26"/>
          <w:szCs w:val="26"/>
          <w:highlight w:val="cyan"/>
          <w:u w:val="single"/>
        </w:rPr>
        <w:t>financial incentives to</w:t>
      </w:r>
      <w:r w:rsidRPr="00987300">
        <w:rPr>
          <w:rFonts w:asciiTheme="majorHAnsi" w:hAnsiTheme="majorHAnsi" w:cstheme="majorHAnsi"/>
          <w:b/>
          <w:color w:val="0D0D0D"/>
          <w:sz w:val="26"/>
          <w:szCs w:val="26"/>
          <w:u w:val="single"/>
        </w:rPr>
        <w:t xml:space="preserve"> initiatives where </w:t>
      </w:r>
      <w:r w:rsidRPr="001521EE">
        <w:rPr>
          <w:rFonts w:asciiTheme="majorHAnsi" w:hAnsiTheme="majorHAnsi" w:cstheme="majorHAnsi"/>
          <w:i/>
          <w:color w:val="0D0D0D"/>
          <w:highlight w:val="cyan"/>
          <w:u w:val="single"/>
        </w:rPr>
        <w:t>public</w:t>
      </w:r>
      <w:r w:rsidRPr="001521EE">
        <w:rPr>
          <w:rFonts w:asciiTheme="majorHAnsi" w:hAnsiTheme="majorHAnsi" w:cstheme="majorHAnsi"/>
          <w:i/>
          <w:color w:val="0D0D0D"/>
          <w:sz w:val="16"/>
          <w:highlight w:val="cyan"/>
        </w:rPr>
        <w:t xml:space="preserve"> </w:t>
      </w:r>
      <w:r w:rsidRPr="001521EE">
        <w:rPr>
          <w:rFonts w:asciiTheme="majorHAnsi" w:hAnsiTheme="majorHAnsi" w:cstheme="majorHAnsi"/>
          <w:i/>
          <w:color w:val="0D0D0D"/>
          <w:highlight w:val="cyan"/>
          <w:u w:val="single"/>
        </w:rPr>
        <w:t>funds</w:t>
      </w:r>
      <w:r w:rsidRPr="00987300">
        <w:rPr>
          <w:rFonts w:asciiTheme="majorHAnsi" w:hAnsiTheme="majorHAnsi" w:cstheme="majorHAnsi"/>
          <w:i/>
          <w:color w:val="0D0D0D"/>
          <w:u w:val="single"/>
        </w:rPr>
        <w:t xml:space="preserve"> are</w:t>
      </w:r>
      <w:r w:rsidRPr="00987300">
        <w:rPr>
          <w:rFonts w:asciiTheme="majorHAnsi" w:hAnsiTheme="majorHAnsi" w:cstheme="majorHAnsi"/>
          <w:i/>
          <w:color w:val="0D0D0D"/>
          <w:sz w:val="16"/>
        </w:rPr>
        <w:t xml:space="preserve"> either disbursed or </w:t>
      </w:r>
      <w:r w:rsidRPr="00987300">
        <w:rPr>
          <w:rFonts w:asciiTheme="majorHAnsi" w:hAnsiTheme="majorHAnsi" w:cstheme="majorHAnsi"/>
          <w:i/>
          <w:color w:val="0D0D0D"/>
          <w:u w:val="single"/>
        </w:rPr>
        <w:t>contingently committed</w:t>
      </w:r>
      <w:r w:rsidRPr="00987300">
        <w:rPr>
          <w:rFonts w:asciiTheme="majorHAnsi" w:hAnsiTheme="majorHAnsi" w:cstheme="majorHAnsi"/>
          <w:b/>
          <w:color w:val="0D0D0D"/>
          <w:sz w:val="26"/>
          <w:szCs w:val="26"/>
          <w:u w:val="single"/>
        </w:rPr>
        <w:t xml:space="preserve">, a large number of regulatory programs with incentive </w:t>
      </w:r>
      <w:r w:rsidRPr="00987300">
        <w:rPr>
          <w:rFonts w:asciiTheme="majorHAnsi" w:hAnsiTheme="majorHAnsi" w:cstheme="majorHAnsi"/>
          <w:i/>
          <w:color w:val="0D0D0D"/>
          <w:u w:val="single"/>
        </w:rPr>
        <w:t>effects</w:t>
      </w:r>
      <w:r w:rsidRPr="00987300">
        <w:rPr>
          <w:rFonts w:asciiTheme="majorHAnsi" w:hAnsiTheme="majorHAnsi" w:cstheme="majorHAnsi"/>
          <w:i/>
          <w:color w:val="0D0D0D"/>
          <w:sz w:val="16"/>
        </w:rPr>
        <w:t xml:space="preserve"> </w:t>
      </w:r>
      <w:r w:rsidRPr="00987300">
        <w:rPr>
          <w:rFonts w:asciiTheme="majorHAnsi" w:hAnsiTheme="majorHAnsi" w:cstheme="majorHAnsi"/>
          <w:color w:val="0D0D0D"/>
          <w:sz w:val="16"/>
        </w:rPr>
        <w:t xml:space="preserve">which exist, but in which no money is forthcoming,23 </w:t>
      </w:r>
      <w:r w:rsidRPr="00987300">
        <w:rPr>
          <w:rFonts w:asciiTheme="majorHAnsi" w:hAnsiTheme="majorHAnsi" w:cstheme="majorHAnsi"/>
          <w:b/>
          <w:color w:val="0D0D0D"/>
          <w:sz w:val="26"/>
          <w:szCs w:val="26"/>
          <w:u w:val="single"/>
        </w:rPr>
        <w:t xml:space="preserve">are </w:t>
      </w:r>
      <w:r w:rsidRPr="001521EE">
        <w:rPr>
          <w:rFonts w:asciiTheme="majorHAnsi" w:hAnsiTheme="majorHAnsi" w:cstheme="majorHAnsi"/>
          <w:b/>
          <w:color w:val="0D0D0D"/>
          <w:sz w:val="26"/>
          <w:szCs w:val="26"/>
          <w:highlight w:val="cyan"/>
          <w:u w:val="single"/>
        </w:rPr>
        <w:t>exclude</w:t>
      </w:r>
      <w:r w:rsidRPr="00987300">
        <w:rPr>
          <w:rFonts w:asciiTheme="majorHAnsi" w:hAnsiTheme="majorHAnsi" w:cstheme="majorHAnsi"/>
          <w:b/>
          <w:color w:val="0D0D0D"/>
          <w:sz w:val="26"/>
          <w:szCs w:val="26"/>
          <w:u w:val="single"/>
        </w:rPr>
        <w:t>d</w:t>
      </w:r>
      <w:r w:rsidRPr="00987300">
        <w:rPr>
          <w:rFonts w:asciiTheme="majorHAnsi" w:hAnsiTheme="majorHAnsi" w:cstheme="majorHAnsi"/>
          <w:color w:val="0D0D0D"/>
          <w:sz w:val="16"/>
        </w:rPr>
        <w:t xml:space="preserve"> from direct examination in this paper. </w:t>
      </w:r>
      <w:r w:rsidRPr="00987300">
        <w:rPr>
          <w:rFonts w:asciiTheme="majorHAnsi" w:hAnsiTheme="majorHAnsi" w:cstheme="majorHAnsi"/>
          <w:b/>
          <w:color w:val="0D0D0D"/>
          <w:sz w:val="26"/>
          <w:szCs w:val="26"/>
          <w:u w:val="single"/>
        </w:rPr>
        <w:t xml:space="preserve">Such programs might be referred to as </w:t>
      </w:r>
      <w:r w:rsidRPr="001521EE">
        <w:rPr>
          <w:rFonts w:asciiTheme="majorHAnsi" w:hAnsiTheme="majorHAnsi" w:cstheme="majorHAnsi"/>
          <w:i/>
          <w:color w:val="0D0D0D"/>
          <w:highlight w:val="cyan"/>
          <w:u w:val="single"/>
        </w:rPr>
        <w:t>indirect</w:t>
      </w:r>
      <w:r w:rsidRPr="001521EE">
        <w:rPr>
          <w:rFonts w:asciiTheme="majorHAnsi" w:hAnsiTheme="majorHAnsi" w:cstheme="majorHAnsi"/>
          <w:b/>
          <w:color w:val="0D0D0D"/>
          <w:sz w:val="26"/>
          <w:szCs w:val="26"/>
          <w:highlight w:val="cyan"/>
          <w:u w:val="single"/>
        </w:rPr>
        <w:t xml:space="preserve"> incentives</w:t>
      </w:r>
      <w:r w:rsidRPr="00987300">
        <w:rPr>
          <w:rFonts w:asciiTheme="majorHAnsi" w:hAnsiTheme="majorHAnsi" w:cstheme="majorHAnsi"/>
          <w:color w:val="0D0D0D"/>
          <w:sz w:val="16"/>
        </w:rPr>
        <w:t xml:space="preserve">. </w:t>
      </w:r>
      <w:r w:rsidRPr="00987300">
        <w:rPr>
          <w:rFonts w:asciiTheme="majorHAnsi" w:hAnsiTheme="majorHAnsi" w:cstheme="majorHAnsi"/>
          <w:b/>
          <w:color w:val="0D0D0D"/>
          <w:sz w:val="26"/>
          <w:szCs w:val="26"/>
          <w:u w:val="single"/>
        </w:rPr>
        <w:t>Through elimination of indirect incentives from the scope of discussion, the</w:t>
      </w:r>
      <w:r w:rsidRPr="00987300">
        <w:rPr>
          <w:rFonts w:asciiTheme="majorHAnsi" w:hAnsiTheme="majorHAnsi" w:cstheme="majorHAnsi"/>
          <w:i/>
          <w:color w:val="0D0D0D"/>
          <w:u w:val="single"/>
        </w:rPr>
        <w:t xml:space="preserve"> </w:t>
      </w:r>
      <w:r w:rsidRPr="00987300">
        <w:rPr>
          <w:rFonts w:asciiTheme="majorHAnsi" w:hAnsiTheme="majorHAnsi" w:cstheme="majorHAnsi"/>
          <w:b/>
          <w:color w:val="0D0D0D"/>
          <w:sz w:val="26"/>
          <w:szCs w:val="26"/>
          <w:u w:val="single"/>
        </w:rPr>
        <w:t>definition of the incentive instrument becomes</w:t>
      </w:r>
      <w:r w:rsidRPr="00987300">
        <w:rPr>
          <w:rFonts w:asciiTheme="majorHAnsi" w:hAnsiTheme="majorHAnsi" w:cstheme="majorHAnsi"/>
          <w:color w:val="0D0D0D"/>
          <w:sz w:val="16"/>
        </w:rPr>
        <w:t xml:space="preserve"> both more </w:t>
      </w:r>
      <w:r w:rsidRPr="00987300">
        <w:rPr>
          <w:rFonts w:asciiTheme="majorHAnsi" w:hAnsiTheme="majorHAnsi" w:cstheme="majorHAnsi"/>
          <w:b/>
          <w:color w:val="0D0D0D"/>
          <w:sz w:val="26"/>
          <w:szCs w:val="26"/>
          <w:u w:val="single"/>
        </w:rPr>
        <w:t>manageable</w:t>
      </w:r>
      <w:r w:rsidRPr="00987300">
        <w:rPr>
          <w:rFonts w:asciiTheme="majorHAnsi" w:hAnsiTheme="majorHAnsi" w:cstheme="majorHAnsi"/>
          <w:color w:val="0D0D0D"/>
          <w:sz w:val="16"/>
        </w:rPr>
        <w:t xml:space="preserve"> and more particular. Nevertheless, it is possible that much of the approach taken here may be usefully applied to these types of indirect incentives as well.24 </w:t>
      </w:r>
      <w:r w:rsidRPr="00987300">
        <w:rPr>
          <w:rFonts w:asciiTheme="majorHAnsi" w:hAnsiTheme="majorHAnsi" w:cstheme="majorHAnsi"/>
          <w:b/>
          <w:color w:val="0D0D0D"/>
          <w:sz w:val="26"/>
          <w:szCs w:val="26"/>
          <w:u w:val="single"/>
        </w:rPr>
        <w:t>Also excluded</w:t>
      </w:r>
      <w:r w:rsidRPr="00987300">
        <w:rPr>
          <w:rFonts w:asciiTheme="majorHAnsi" w:hAnsiTheme="majorHAnsi" w:cstheme="majorHAnsi"/>
          <w:color w:val="0D0D0D"/>
          <w:sz w:val="16"/>
        </w:rPr>
        <w:t xml:space="preserve"> from discussion here </w:t>
      </w:r>
      <w:r w:rsidRPr="00987300">
        <w:rPr>
          <w:rFonts w:asciiTheme="majorHAnsi" w:hAnsiTheme="majorHAnsi" w:cstheme="majorHAnsi"/>
          <w:b/>
          <w:color w:val="0D0D0D"/>
          <w:sz w:val="26"/>
          <w:szCs w:val="26"/>
          <w:u w:val="single"/>
        </w:rPr>
        <w:t>are</w:t>
      </w:r>
      <w:r w:rsidRPr="00987300">
        <w:rPr>
          <w:rFonts w:asciiTheme="majorHAnsi" w:hAnsiTheme="majorHAnsi" w:cstheme="majorHAnsi"/>
          <w:color w:val="0D0D0D"/>
          <w:sz w:val="16"/>
        </w:rPr>
        <w:t xml:space="preserve"> social assistance programs such as welfare and </w:t>
      </w:r>
      <w:r w:rsidRPr="00987300">
        <w:rPr>
          <w:rFonts w:asciiTheme="majorHAnsi" w:hAnsiTheme="majorHAnsi" w:cstheme="majorHAnsi"/>
          <w:i/>
          <w:color w:val="0D0D0D"/>
          <w:sz w:val="16"/>
        </w:rPr>
        <w:t>ad hoc</w:t>
      </w:r>
      <w:r w:rsidRPr="00987300">
        <w:rPr>
          <w:rFonts w:asciiTheme="majorHAnsi" w:hAnsiTheme="majorHAnsi" w:cstheme="majorHAnsi"/>
          <w:color w:val="0D0D0D"/>
          <w:sz w:val="16"/>
        </w:rPr>
        <w:t xml:space="preserve"> </w:t>
      </w:r>
      <w:r w:rsidRPr="00987300">
        <w:rPr>
          <w:rFonts w:asciiTheme="majorHAnsi" w:hAnsiTheme="majorHAnsi" w:cstheme="majorHAnsi"/>
          <w:b/>
          <w:color w:val="0D0D0D"/>
          <w:sz w:val="26"/>
          <w:szCs w:val="26"/>
          <w:u w:val="single"/>
        </w:rPr>
        <w:t xml:space="preserve">industry bailout initiatives because such programs are not designed primarily to </w:t>
      </w:r>
      <w:r w:rsidRPr="00987300">
        <w:rPr>
          <w:rFonts w:asciiTheme="majorHAnsi" w:hAnsiTheme="majorHAnsi" w:cstheme="majorHAnsi"/>
          <w:i/>
          <w:color w:val="0D0D0D"/>
          <w:u w:val="single"/>
        </w:rPr>
        <w:t xml:space="preserve">encourage </w:t>
      </w:r>
      <w:proofErr w:type="spellStart"/>
      <w:r w:rsidRPr="00987300">
        <w:rPr>
          <w:rFonts w:asciiTheme="majorHAnsi" w:hAnsiTheme="majorHAnsi" w:cstheme="majorHAnsi"/>
          <w:b/>
          <w:color w:val="0D0D0D"/>
          <w:sz w:val="26"/>
          <w:szCs w:val="26"/>
          <w:u w:val="single"/>
        </w:rPr>
        <w:t>behaviours</w:t>
      </w:r>
      <w:proofErr w:type="spellEnd"/>
      <w:r w:rsidRPr="00987300">
        <w:rPr>
          <w:rFonts w:asciiTheme="majorHAnsi" w:hAnsiTheme="majorHAnsi" w:cstheme="majorHAnsi"/>
          <w:b/>
          <w:color w:val="0D0D0D"/>
          <w:sz w:val="26"/>
          <w:szCs w:val="26"/>
          <w:u w:val="single"/>
        </w:rPr>
        <w:t xml:space="preserve"> in furtherance of specific public policy objectives</w:t>
      </w:r>
      <w:r w:rsidRPr="00987300">
        <w:rPr>
          <w:rFonts w:asciiTheme="majorHAnsi" w:hAnsiTheme="majorHAnsi" w:cstheme="majorHAnsi"/>
          <w:color w:val="0D0D0D"/>
          <w:sz w:val="16"/>
        </w:rPr>
        <w:t xml:space="preserve">. In effect, </w:t>
      </w:r>
      <w:r w:rsidRPr="00987300">
        <w:rPr>
          <w:rFonts w:asciiTheme="majorHAnsi" w:hAnsiTheme="majorHAnsi" w:cstheme="majorHAnsi"/>
          <w:b/>
          <w:color w:val="0D0D0D"/>
          <w:sz w:val="26"/>
          <w:szCs w:val="26"/>
          <w:u w:val="single"/>
        </w:rPr>
        <w:t>these programs are assistance, but they are not incentives</w:t>
      </w:r>
      <w:r w:rsidRPr="00987300">
        <w:rPr>
          <w:rFonts w:asciiTheme="majorHAnsi" w:hAnsiTheme="majorHAnsi" w:cstheme="majorHAnsi"/>
          <w:color w:val="0D0D0D"/>
          <w:sz w:val="16"/>
        </w:rPr>
        <w:t>.</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lastRenderedPageBreak/>
        <w:t xml:space="preserve">3 Their </w:t>
      </w:r>
      <w:proofErr w:type="spellStart"/>
      <w:r w:rsidRPr="00987300">
        <w:rPr>
          <w:rFonts w:asciiTheme="majorHAnsi" w:hAnsiTheme="majorHAnsi" w:cstheme="majorHAnsi"/>
        </w:rPr>
        <w:t>interp</w:t>
      </w:r>
      <w:proofErr w:type="spellEnd"/>
      <w:r w:rsidRPr="00987300">
        <w:rPr>
          <w:rFonts w:asciiTheme="majorHAnsi" w:hAnsiTheme="majorHAnsi" w:cstheme="majorHAnsi"/>
        </w:rPr>
        <w:t xml:space="preserve"> is bad</w:t>
      </w:r>
    </w:p>
    <w:p w:rsidR="003C0FE2" w:rsidRPr="00987300" w:rsidRDefault="003C0FE2" w:rsidP="003C0FE2">
      <w:pPr>
        <w:pStyle w:val="Heading4"/>
        <w:ind w:firstLine="720"/>
        <w:rPr>
          <w:rFonts w:asciiTheme="majorHAnsi" w:hAnsiTheme="majorHAnsi" w:cstheme="majorHAnsi"/>
        </w:rPr>
      </w:pPr>
      <w:r w:rsidRPr="00987300">
        <w:rPr>
          <w:rFonts w:asciiTheme="majorHAnsi" w:hAnsiTheme="majorHAnsi" w:cstheme="majorHAnsi"/>
        </w:rPr>
        <w:t xml:space="preserve">A Limits – </w:t>
      </w:r>
      <w:proofErr w:type="spellStart"/>
      <w:r w:rsidRPr="00987300">
        <w:rPr>
          <w:rFonts w:asciiTheme="majorHAnsi" w:hAnsiTheme="majorHAnsi" w:cstheme="majorHAnsi"/>
        </w:rPr>
        <w:t>overlimits</w:t>
      </w:r>
      <w:proofErr w:type="spellEnd"/>
      <w:r w:rsidRPr="00987300">
        <w:rPr>
          <w:rFonts w:asciiTheme="majorHAnsi" w:hAnsiTheme="majorHAnsi" w:cstheme="majorHAnsi"/>
        </w:rPr>
        <w:t xml:space="preserve"> to only basic industry </w:t>
      </w:r>
      <w:proofErr w:type="spellStart"/>
      <w:r w:rsidRPr="00987300">
        <w:rPr>
          <w:rFonts w:asciiTheme="majorHAnsi" w:hAnsiTheme="majorHAnsi" w:cstheme="majorHAnsi"/>
        </w:rPr>
        <w:t>affs</w:t>
      </w:r>
      <w:proofErr w:type="spellEnd"/>
      <w:r w:rsidRPr="00987300">
        <w:rPr>
          <w:rFonts w:asciiTheme="majorHAnsi" w:hAnsiTheme="majorHAnsi" w:cstheme="majorHAnsi"/>
        </w:rPr>
        <w:t xml:space="preserve">, no military </w:t>
      </w:r>
      <w:proofErr w:type="spellStart"/>
      <w:r w:rsidRPr="00987300">
        <w:rPr>
          <w:rFonts w:asciiTheme="majorHAnsi" w:hAnsiTheme="majorHAnsi" w:cstheme="majorHAnsi"/>
        </w:rPr>
        <w:t>affs</w:t>
      </w:r>
      <w:proofErr w:type="spellEnd"/>
      <w:r w:rsidRPr="00987300">
        <w:rPr>
          <w:rFonts w:asciiTheme="majorHAnsi" w:hAnsiTheme="majorHAnsi" w:cstheme="majorHAnsi"/>
        </w:rPr>
        <w:t xml:space="preserve"> are possible</w:t>
      </w:r>
    </w:p>
    <w:p w:rsidR="003C0FE2" w:rsidRPr="00987300" w:rsidRDefault="003C0FE2" w:rsidP="003C0FE2">
      <w:pPr>
        <w:pStyle w:val="Heading4"/>
        <w:ind w:firstLine="720"/>
        <w:rPr>
          <w:rFonts w:asciiTheme="majorHAnsi" w:hAnsiTheme="majorHAnsi" w:cstheme="majorHAnsi"/>
        </w:rPr>
      </w:pPr>
      <w:r w:rsidRPr="00987300">
        <w:rPr>
          <w:rFonts w:asciiTheme="majorHAnsi" w:hAnsiTheme="majorHAnsi" w:cstheme="majorHAnsi"/>
        </w:rPr>
        <w:t xml:space="preserve">B Ground – military </w:t>
      </w:r>
      <w:proofErr w:type="spellStart"/>
      <w:r w:rsidRPr="00987300">
        <w:rPr>
          <w:rFonts w:asciiTheme="majorHAnsi" w:hAnsiTheme="majorHAnsi" w:cstheme="majorHAnsi"/>
        </w:rPr>
        <w:t>affs</w:t>
      </w:r>
      <w:proofErr w:type="spellEnd"/>
      <w:r w:rsidRPr="00987300">
        <w:rPr>
          <w:rFonts w:asciiTheme="majorHAnsi" w:hAnsiTheme="majorHAnsi" w:cstheme="majorHAnsi"/>
        </w:rPr>
        <w:t xml:space="preserve"> are key to check against the states counterplan</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4 Lit checks the abuse – SMRs are done with procurement</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 xml:space="preserve">5 Reasonability checks – we spend money and do nuclear </w:t>
      </w:r>
      <w:proofErr w:type="spellStart"/>
      <w:r w:rsidRPr="00987300">
        <w:rPr>
          <w:rFonts w:asciiTheme="majorHAnsi" w:hAnsiTheme="majorHAnsi" w:cstheme="majorHAnsi"/>
        </w:rPr>
        <w:t>poewr</w:t>
      </w:r>
      <w:proofErr w:type="spellEnd"/>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6 T isn’t a voter</w:t>
      </w:r>
    </w:p>
    <w:p w:rsidR="003C0FE2" w:rsidRPr="00E34319" w:rsidRDefault="003C0FE2" w:rsidP="003C0FE2">
      <w:pPr>
        <w:pStyle w:val="Heading3"/>
        <w:rPr>
          <w:rFonts w:asciiTheme="minorHAnsi" w:hAnsiTheme="minorHAnsi" w:cstheme="minorHAnsi"/>
        </w:rPr>
      </w:pPr>
      <w:r>
        <w:rPr>
          <w:rFonts w:asciiTheme="minorHAnsi" w:hAnsiTheme="minorHAnsi" w:cstheme="minorHAnsi"/>
        </w:rPr>
        <w:lastRenderedPageBreak/>
        <w:t>DA</w:t>
      </w:r>
    </w:p>
    <w:p w:rsidR="003C0FE2" w:rsidRPr="00E34319" w:rsidRDefault="003C0FE2" w:rsidP="003C0FE2">
      <w:pPr>
        <w:pStyle w:val="Heading4"/>
        <w:rPr>
          <w:rFonts w:asciiTheme="minorHAnsi" w:hAnsiTheme="minorHAnsi" w:cstheme="minorHAnsi"/>
        </w:rPr>
      </w:pPr>
      <w:r w:rsidRPr="00E34319">
        <w:rPr>
          <w:rFonts w:asciiTheme="minorHAnsi" w:hAnsiTheme="minorHAnsi" w:cstheme="minorHAnsi"/>
        </w:rPr>
        <w:t>No link Seawater mining increasing Uranium supplies</w:t>
      </w:r>
    </w:p>
    <w:p w:rsidR="003C0FE2" w:rsidRPr="00E34319" w:rsidRDefault="003C0FE2" w:rsidP="003C0FE2">
      <w:pPr>
        <w:rPr>
          <w:rFonts w:asciiTheme="minorHAnsi" w:hAnsiTheme="minorHAnsi" w:cstheme="minorHAnsi"/>
        </w:rPr>
      </w:pPr>
    </w:p>
    <w:p w:rsidR="003C0FE2" w:rsidRPr="00E34319" w:rsidRDefault="003C0FE2" w:rsidP="003C0FE2">
      <w:pPr>
        <w:rPr>
          <w:rStyle w:val="StyleStyleBold12pt"/>
          <w:rFonts w:asciiTheme="minorHAnsi" w:hAnsiTheme="minorHAnsi" w:cstheme="minorHAnsi"/>
        </w:rPr>
      </w:pPr>
      <w:proofErr w:type="spellStart"/>
      <w:r w:rsidRPr="00E34319">
        <w:rPr>
          <w:rStyle w:val="StyleStyleBold12pt"/>
          <w:rFonts w:asciiTheme="minorHAnsi" w:hAnsiTheme="minorHAnsi" w:cstheme="minorHAnsi"/>
        </w:rPr>
        <w:t>Prigg</w:t>
      </w:r>
      <w:proofErr w:type="spellEnd"/>
      <w:r w:rsidRPr="00E34319">
        <w:rPr>
          <w:rStyle w:val="StyleStyleBold12pt"/>
          <w:rFonts w:asciiTheme="minorHAnsi" w:hAnsiTheme="minorHAnsi" w:cstheme="minorHAnsi"/>
        </w:rPr>
        <w:t xml:space="preserve"> 8/21</w:t>
      </w:r>
    </w:p>
    <w:p w:rsidR="003C0FE2" w:rsidRPr="00E34319" w:rsidRDefault="003C0FE2" w:rsidP="003C0FE2">
      <w:pPr>
        <w:rPr>
          <w:rFonts w:asciiTheme="minorHAnsi" w:hAnsiTheme="minorHAnsi" w:cstheme="minorHAnsi"/>
          <w:sz w:val="16"/>
          <w:szCs w:val="16"/>
        </w:rPr>
      </w:pPr>
      <w:r w:rsidRPr="00E34319">
        <w:rPr>
          <w:rFonts w:asciiTheme="minorHAnsi" w:hAnsiTheme="minorHAnsi" w:cstheme="minorHAnsi"/>
          <w:sz w:val="16"/>
          <w:szCs w:val="16"/>
        </w:rPr>
        <w:t xml:space="preserve">(Mark </w:t>
      </w:r>
      <w:proofErr w:type="spellStart"/>
      <w:r w:rsidRPr="00E34319">
        <w:rPr>
          <w:rFonts w:asciiTheme="minorHAnsi" w:hAnsiTheme="minorHAnsi" w:cstheme="minorHAnsi"/>
          <w:sz w:val="16"/>
          <w:szCs w:val="16"/>
        </w:rPr>
        <w:t>Prigg</w:t>
      </w:r>
      <w:proofErr w:type="spellEnd"/>
      <w:r w:rsidRPr="00E34319">
        <w:rPr>
          <w:rFonts w:asciiTheme="minorHAnsi" w:hAnsiTheme="minorHAnsi" w:cstheme="minorHAnsi"/>
          <w:sz w:val="16"/>
          <w:szCs w:val="16"/>
        </w:rPr>
        <w:t xml:space="preserve"> “Are oceans the future of nuclear power? Scientists move closer to extracting uranium from seawater” 11:17 EST, 21 August 2012 </w:t>
      </w:r>
      <w:hyperlink r:id="rId26" w:history="1">
        <w:r w:rsidRPr="00E34319">
          <w:rPr>
            <w:rStyle w:val="Hyperlink"/>
            <w:rFonts w:asciiTheme="minorHAnsi" w:hAnsiTheme="minorHAnsi" w:cstheme="minorHAnsi"/>
            <w:sz w:val="16"/>
            <w:szCs w:val="16"/>
          </w:rPr>
          <w:t>http://www.dailymail.co.uk/sciencetech/article-2191571/Do-oceans-hold-future-nuclear-power-Scientists-closer-extracting-uranium-seawater.html</w:t>
        </w:r>
      </w:hyperlink>
      <w:r w:rsidRPr="00E34319">
        <w:rPr>
          <w:rFonts w:asciiTheme="minorHAnsi" w:hAnsiTheme="minorHAnsi" w:cstheme="minorHAnsi"/>
          <w:sz w:val="16"/>
          <w:szCs w:val="16"/>
        </w:rPr>
        <w:t>, TSW)</w:t>
      </w:r>
    </w:p>
    <w:p w:rsidR="003C0FE2" w:rsidRPr="00E34319" w:rsidRDefault="003C0FE2" w:rsidP="003C0FE2">
      <w:pPr>
        <w:rPr>
          <w:rFonts w:asciiTheme="minorHAnsi" w:hAnsiTheme="minorHAnsi" w:cstheme="minorHAnsi"/>
        </w:rPr>
      </w:pPr>
    </w:p>
    <w:p w:rsidR="003C0FE2" w:rsidRPr="00E34319" w:rsidRDefault="003C0FE2" w:rsidP="003C0FE2">
      <w:pPr>
        <w:rPr>
          <w:rFonts w:asciiTheme="minorHAnsi" w:hAnsiTheme="minorHAnsi" w:cstheme="minorHAnsi"/>
          <w:sz w:val="16"/>
        </w:rPr>
      </w:pPr>
      <w:r w:rsidRPr="004A1A4F">
        <w:rPr>
          <w:rStyle w:val="StyleBoldUnderline"/>
          <w:rFonts w:asciiTheme="minorHAnsi" w:hAnsiTheme="minorHAnsi" w:cstheme="minorHAnsi"/>
          <w:highlight w:val="cyan"/>
        </w:rPr>
        <w:t>Extracting uranium from seawater</w:t>
      </w:r>
      <w:r w:rsidRPr="00E34319">
        <w:rPr>
          <w:rFonts w:asciiTheme="minorHAnsi" w:hAnsiTheme="minorHAnsi" w:cstheme="minorHAnsi"/>
          <w:sz w:val="16"/>
        </w:rPr>
        <w:t xml:space="preserve"> is closer to becoming an economic reality which </w:t>
      </w:r>
      <w:r w:rsidRPr="004A1A4F">
        <w:rPr>
          <w:rStyle w:val="StyleBoldUnderline"/>
          <w:rFonts w:asciiTheme="minorHAnsi" w:hAnsiTheme="minorHAnsi" w:cstheme="minorHAnsi"/>
          <w:highlight w:val="cyan"/>
        </w:rPr>
        <w:t>could guarantee the future of nuclear power</w:t>
      </w:r>
      <w:r w:rsidRPr="00E34319">
        <w:rPr>
          <w:rFonts w:asciiTheme="minorHAnsi" w:hAnsiTheme="minorHAnsi" w:cstheme="minorHAnsi"/>
          <w:sz w:val="16"/>
        </w:rPr>
        <w:t>, scientists said today.</w:t>
      </w:r>
      <w:r w:rsidRPr="00E34319">
        <w:rPr>
          <w:rFonts w:asciiTheme="minorHAnsi" w:hAnsiTheme="minorHAnsi" w:cstheme="minorHAnsi"/>
          <w:sz w:val="12"/>
        </w:rPr>
        <w:t>¶</w:t>
      </w:r>
      <w:r w:rsidRPr="00E34319">
        <w:rPr>
          <w:rFonts w:asciiTheme="minorHAnsi" w:hAnsiTheme="minorHAnsi" w:cstheme="minorHAnsi"/>
          <w:sz w:val="16"/>
        </w:rPr>
        <w:t xml:space="preserve"> </w:t>
      </w:r>
      <w:r w:rsidRPr="004A1A4F">
        <w:rPr>
          <w:rStyle w:val="StyleBoldUnderline"/>
          <w:rFonts w:asciiTheme="minorHAnsi" w:hAnsiTheme="minorHAnsi" w:cstheme="minorHAnsi"/>
          <w:highlight w:val="cyan"/>
        </w:rPr>
        <w:t>The world's oceans hold at least four billion tons of the precious metal.</w:t>
      </w:r>
      <w:r w:rsidRPr="00E34319">
        <w:rPr>
          <w:rFonts w:asciiTheme="minorHAnsi" w:hAnsiTheme="minorHAnsi" w:cstheme="minorHAnsi"/>
          <w:sz w:val="12"/>
        </w:rPr>
        <w:t>¶</w:t>
      </w:r>
      <w:r w:rsidRPr="00E34319">
        <w:rPr>
          <w:rFonts w:asciiTheme="minorHAnsi" w:hAnsiTheme="minorHAnsi" w:cstheme="minorHAnsi"/>
          <w:sz w:val="16"/>
        </w:rPr>
        <w:t xml:space="preserve"> But for the past four decades, the goal of mining seawater for uranium has remained a dream because of the technical difficulties and high cost.</w:t>
      </w:r>
      <w:r w:rsidRPr="00E34319">
        <w:rPr>
          <w:rFonts w:asciiTheme="minorHAnsi" w:hAnsiTheme="minorHAnsi" w:cstheme="minorHAnsi"/>
          <w:sz w:val="12"/>
        </w:rPr>
        <w:t>¶</w:t>
      </w:r>
      <w:r w:rsidRPr="00E34319">
        <w:rPr>
          <w:rFonts w:asciiTheme="minorHAnsi" w:hAnsiTheme="minorHAnsi" w:cstheme="minorHAnsi"/>
          <w:sz w:val="16"/>
        </w:rPr>
        <w:t xml:space="preserve"> Today, a report presented to a scientific meeting showed that </w:t>
      </w:r>
      <w:r w:rsidRPr="004A1A4F">
        <w:rPr>
          <w:rStyle w:val="StyleBoldUnderline"/>
          <w:rFonts w:asciiTheme="minorHAnsi" w:hAnsiTheme="minorHAnsi" w:cstheme="minorHAnsi"/>
          <w:highlight w:val="cyan"/>
        </w:rPr>
        <w:t>fast progress is being made towards turning the oceans into a uranium reservoir</w:t>
      </w:r>
      <w:r w:rsidRPr="00E34319">
        <w:rPr>
          <w:rFonts w:asciiTheme="minorHAnsi" w:hAnsiTheme="minorHAnsi" w:cstheme="minorHAnsi"/>
          <w:sz w:val="16"/>
        </w:rPr>
        <w:t>.</w:t>
      </w:r>
      <w:r w:rsidRPr="00E34319">
        <w:rPr>
          <w:rFonts w:asciiTheme="minorHAnsi" w:hAnsiTheme="minorHAnsi" w:cstheme="minorHAnsi"/>
          <w:sz w:val="12"/>
        </w:rPr>
        <w:t>¶</w:t>
      </w:r>
      <w:r w:rsidRPr="00E34319">
        <w:rPr>
          <w:rFonts w:asciiTheme="minorHAnsi" w:hAnsiTheme="minorHAnsi" w:cstheme="minorHAnsi"/>
          <w:sz w:val="16"/>
        </w:rPr>
        <w:t xml:space="preserve"> Sizewell B Nuclear Power Station: Researchers believe that uranium in the sea could be the future of nuclear power</w:t>
      </w:r>
      <w:r w:rsidRPr="00E34319">
        <w:rPr>
          <w:rFonts w:asciiTheme="minorHAnsi" w:hAnsiTheme="minorHAnsi" w:cstheme="minorHAnsi"/>
          <w:sz w:val="12"/>
        </w:rPr>
        <w:t>¶</w:t>
      </w:r>
      <w:r w:rsidRPr="00E34319">
        <w:rPr>
          <w:rFonts w:asciiTheme="minorHAnsi" w:hAnsiTheme="minorHAnsi" w:cstheme="minorHAnsi"/>
          <w:sz w:val="16"/>
        </w:rPr>
        <w:t xml:space="preserve"> Improvements to the extraction technology have almost halved production costs from around 560 dollars (£355) per pound of uranium to 300 dollars (£190).</w:t>
      </w:r>
      <w:r w:rsidRPr="00E34319">
        <w:rPr>
          <w:rFonts w:asciiTheme="minorHAnsi" w:hAnsiTheme="minorHAnsi" w:cstheme="minorHAnsi"/>
          <w:sz w:val="12"/>
        </w:rPr>
        <w:t>¶</w:t>
      </w:r>
      <w:r w:rsidRPr="00E34319">
        <w:rPr>
          <w:rFonts w:asciiTheme="minorHAnsi" w:hAnsiTheme="minorHAnsi" w:cstheme="minorHAnsi"/>
          <w:sz w:val="16"/>
        </w:rPr>
        <w:t xml:space="preserve"> </w:t>
      </w:r>
      <w:proofErr w:type="spellStart"/>
      <w:r w:rsidRPr="00E34319">
        <w:rPr>
          <w:rFonts w:asciiTheme="minorHAnsi" w:hAnsiTheme="minorHAnsi" w:cstheme="minorHAnsi"/>
          <w:sz w:val="16"/>
        </w:rPr>
        <w:t>Dr</w:t>
      </w:r>
      <w:proofErr w:type="spellEnd"/>
      <w:r w:rsidRPr="00E34319">
        <w:rPr>
          <w:rFonts w:asciiTheme="minorHAnsi" w:hAnsiTheme="minorHAnsi" w:cstheme="minorHAnsi"/>
          <w:sz w:val="16"/>
        </w:rPr>
        <w:t xml:space="preserve"> Robin Rogers, from the University of Alabama, told the annual meeting of the American Chemical Society in Philadelphia: 'Estimates indicate that </w:t>
      </w:r>
      <w:r w:rsidRPr="004A1A4F">
        <w:rPr>
          <w:rStyle w:val="StyleBoldUnderline"/>
          <w:rFonts w:asciiTheme="minorHAnsi" w:hAnsiTheme="minorHAnsi" w:cstheme="minorHAnsi"/>
          <w:highlight w:val="cyan"/>
        </w:rPr>
        <w:t>the oceans</w:t>
      </w:r>
      <w:r w:rsidRPr="00E34319">
        <w:rPr>
          <w:rStyle w:val="StyleBoldUnderline"/>
          <w:rFonts w:asciiTheme="minorHAnsi" w:hAnsiTheme="minorHAnsi" w:cstheme="minorHAnsi"/>
        </w:rPr>
        <w:t xml:space="preserve"> </w:t>
      </w:r>
      <w:r w:rsidRPr="004A1A4F">
        <w:rPr>
          <w:rStyle w:val="StyleBoldUnderline"/>
          <w:rFonts w:asciiTheme="minorHAnsi" w:hAnsiTheme="minorHAnsi" w:cstheme="minorHAnsi"/>
          <w:highlight w:val="cyan"/>
        </w:rPr>
        <w:t>are a mother lode of uranium</w:t>
      </w:r>
      <w:r w:rsidRPr="004A1A4F">
        <w:rPr>
          <w:rFonts w:asciiTheme="minorHAnsi" w:hAnsiTheme="minorHAnsi" w:cstheme="minorHAnsi"/>
          <w:sz w:val="16"/>
          <w:highlight w:val="cyan"/>
        </w:rPr>
        <w:t xml:space="preserve">, </w:t>
      </w:r>
      <w:r w:rsidRPr="004A1A4F">
        <w:rPr>
          <w:rStyle w:val="StyleBoldUnderline"/>
          <w:rFonts w:asciiTheme="minorHAnsi" w:hAnsiTheme="minorHAnsi" w:cstheme="minorHAnsi"/>
          <w:highlight w:val="cyan"/>
        </w:rPr>
        <w:t>with</w:t>
      </w:r>
      <w:r w:rsidRPr="00E34319">
        <w:rPr>
          <w:rStyle w:val="StyleBoldUnderline"/>
          <w:rFonts w:asciiTheme="minorHAnsi" w:hAnsiTheme="minorHAnsi" w:cstheme="minorHAnsi"/>
        </w:rPr>
        <w:t xml:space="preserve"> far </w:t>
      </w:r>
      <w:r w:rsidRPr="004A1A4F">
        <w:rPr>
          <w:rStyle w:val="StyleBoldUnderline"/>
          <w:rFonts w:asciiTheme="minorHAnsi" w:hAnsiTheme="minorHAnsi" w:cstheme="minorHAnsi"/>
          <w:highlight w:val="cyan"/>
        </w:rPr>
        <w:t>more</w:t>
      </w:r>
      <w:r w:rsidRPr="00E34319">
        <w:rPr>
          <w:rStyle w:val="StyleBoldUnderline"/>
          <w:rFonts w:asciiTheme="minorHAnsi" w:hAnsiTheme="minorHAnsi" w:cstheme="minorHAnsi"/>
        </w:rPr>
        <w:t xml:space="preserve"> uranium dissolved </w:t>
      </w:r>
      <w:r w:rsidRPr="004A1A4F">
        <w:rPr>
          <w:rStyle w:val="StyleBoldUnderline"/>
          <w:rFonts w:asciiTheme="minorHAnsi" w:hAnsiTheme="minorHAnsi" w:cstheme="minorHAnsi"/>
          <w:highlight w:val="cyan"/>
        </w:rPr>
        <w:t>in seawater than in all the known terrestrial deposits that can be mined</w:t>
      </w:r>
      <w:r w:rsidRPr="00E34319">
        <w:rPr>
          <w:rFonts w:asciiTheme="minorHAnsi" w:hAnsiTheme="minorHAnsi" w:cstheme="minorHAnsi"/>
          <w:sz w:val="16"/>
        </w:rPr>
        <w:t>.</w:t>
      </w:r>
      <w:r w:rsidRPr="00E34319">
        <w:rPr>
          <w:rFonts w:asciiTheme="minorHAnsi" w:hAnsiTheme="minorHAnsi" w:cstheme="minorHAnsi"/>
          <w:sz w:val="12"/>
        </w:rPr>
        <w:t>¶</w:t>
      </w:r>
      <w:r w:rsidRPr="00E34319">
        <w:rPr>
          <w:rFonts w:asciiTheme="minorHAnsi" w:hAnsiTheme="minorHAnsi" w:cstheme="minorHAnsi"/>
          <w:sz w:val="16"/>
        </w:rPr>
        <w:t xml:space="preserve"> 'The difficulty has always been that the concentration is just very, very low, making the cost of extraction high.</w:t>
      </w:r>
      <w:r w:rsidRPr="00E34319">
        <w:rPr>
          <w:rFonts w:asciiTheme="minorHAnsi" w:hAnsiTheme="minorHAnsi" w:cstheme="minorHAnsi"/>
          <w:sz w:val="12"/>
        </w:rPr>
        <w:t>¶</w:t>
      </w:r>
      <w:r w:rsidRPr="00E34319">
        <w:rPr>
          <w:rFonts w:asciiTheme="minorHAnsi" w:hAnsiTheme="minorHAnsi" w:cstheme="minorHAnsi"/>
          <w:sz w:val="16"/>
        </w:rPr>
        <w:t xml:space="preserve"> 'But we are gaining on that challenge.'</w:t>
      </w:r>
      <w:r w:rsidRPr="00E34319">
        <w:rPr>
          <w:rFonts w:asciiTheme="minorHAnsi" w:hAnsiTheme="minorHAnsi" w:cstheme="minorHAnsi"/>
          <w:sz w:val="12"/>
        </w:rPr>
        <w:t>¶</w:t>
      </w:r>
      <w:r w:rsidRPr="00E34319">
        <w:rPr>
          <w:rFonts w:asciiTheme="minorHAnsi" w:hAnsiTheme="minorHAnsi" w:cstheme="minorHAnsi"/>
          <w:sz w:val="16"/>
        </w:rPr>
        <w:t xml:space="preserve"> The standard extraction technique, developed in Japan, uses mats of braided plastic </w:t>
      </w:r>
      <w:proofErr w:type="spellStart"/>
      <w:r w:rsidRPr="00E34319">
        <w:rPr>
          <w:rFonts w:asciiTheme="minorHAnsi" w:hAnsiTheme="minorHAnsi" w:cstheme="minorHAnsi"/>
          <w:sz w:val="16"/>
        </w:rPr>
        <w:t>fibres</w:t>
      </w:r>
      <w:proofErr w:type="spellEnd"/>
      <w:r w:rsidRPr="00E34319">
        <w:rPr>
          <w:rFonts w:asciiTheme="minorHAnsi" w:hAnsiTheme="minorHAnsi" w:cstheme="minorHAnsi"/>
          <w:sz w:val="16"/>
        </w:rPr>
        <w:t xml:space="preserve"> embedded with compounds that capture uranium atoms.</w:t>
      </w:r>
      <w:r w:rsidRPr="00E34319">
        <w:rPr>
          <w:rFonts w:asciiTheme="minorHAnsi" w:hAnsiTheme="minorHAnsi" w:cstheme="minorHAnsi"/>
          <w:sz w:val="12"/>
        </w:rPr>
        <w:t>¶</w:t>
      </w:r>
      <w:r w:rsidRPr="00E34319">
        <w:rPr>
          <w:rFonts w:asciiTheme="minorHAnsi" w:hAnsiTheme="minorHAnsi" w:cstheme="minorHAnsi"/>
          <w:sz w:val="16"/>
        </w:rPr>
        <w:t xml:space="preserve"> Each mat is 50 to 100 yards long and suspended 100 to 200 yards under the water. </w:t>
      </w:r>
      <w:r w:rsidRPr="00E34319">
        <w:rPr>
          <w:rFonts w:asciiTheme="minorHAnsi" w:hAnsiTheme="minorHAnsi" w:cstheme="minorHAnsi"/>
          <w:sz w:val="12"/>
        </w:rPr>
        <w:t>¶</w:t>
      </w:r>
      <w:r w:rsidRPr="00E34319">
        <w:rPr>
          <w:rFonts w:asciiTheme="minorHAnsi" w:hAnsiTheme="minorHAnsi" w:cstheme="minorHAnsi"/>
          <w:sz w:val="16"/>
        </w:rPr>
        <w:t xml:space="preserve"> </w:t>
      </w:r>
      <w:proofErr w:type="gramStart"/>
      <w:r w:rsidRPr="00E34319">
        <w:rPr>
          <w:rFonts w:asciiTheme="minorHAnsi" w:hAnsiTheme="minorHAnsi" w:cstheme="minorHAnsi"/>
          <w:sz w:val="16"/>
        </w:rPr>
        <w:t>After</w:t>
      </w:r>
      <w:proofErr w:type="gramEnd"/>
      <w:r w:rsidRPr="00E34319">
        <w:rPr>
          <w:rFonts w:asciiTheme="minorHAnsi" w:hAnsiTheme="minorHAnsi" w:cstheme="minorHAnsi"/>
          <w:sz w:val="16"/>
        </w:rPr>
        <w:t xml:space="preserve"> being brought back to the surface, the mats are rinsed with a mild acid solution to recover the uranium. </w:t>
      </w:r>
      <w:r w:rsidRPr="00E34319">
        <w:rPr>
          <w:rFonts w:asciiTheme="minorHAnsi" w:hAnsiTheme="minorHAnsi" w:cstheme="minorHAnsi"/>
          <w:sz w:val="12"/>
        </w:rPr>
        <w:t>¶</w:t>
      </w:r>
      <w:r w:rsidRPr="00E34319">
        <w:rPr>
          <w:rFonts w:asciiTheme="minorHAnsi" w:hAnsiTheme="minorHAnsi" w:cstheme="minorHAnsi"/>
          <w:sz w:val="16"/>
        </w:rPr>
        <w:t xml:space="preserve"> They are then dunked in the water again in a process that can be repeated several times.</w:t>
      </w:r>
      <w:r w:rsidRPr="00E34319">
        <w:rPr>
          <w:rFonts w:asciiTheme="minorHAnsi" w:hAnsiTheme="minorHAnsi" w:cstheme="minorHAnsi"/>
          <w:sz w:val="12"/>
        </w:rPr>
        <w:t>¶</w:t>
      </w:r>
      <w:r w:rsidRPr="00E34319">
        <w:rPr>
          <w:rFonts w:asciiTheme="minorHAnsi" w:hAnsiTheme="minorHAnsi" w:cstheme="minorHAnsi"/>
          <w:sz w:val="16"/>
        </w:rPr>
        <w:t xml:space="preserve"> The new work involves making cheaper and more efficient versions of the mats and the compounds that latch onto uranium.</w:t>
      </w:r>
      <w:r w:rsidRPr="00E34319">
        <w:rPr>
          <w:rFonts w:asciiTheme="minorHAnsi" w:hAnsiTheme="minorHAnsi" w:cstheme="minorHAnsi"/>
          <w:sz w:val="12"/>
        </w:rPr>
        <w:t>¶</w:t>
      </w:r>
      <w:r w:rsidRPr="00E34319">
        <w:rPr>
          <w:rFonts w:asciiTheme="minorHAnsi" w:hAnsiTheme="minorHAnsi" w:cstheme="minorHAnsi"/>
          <w:sz w:val="16"/>
        </w:rPr>
        <w:t xml:space="preserve"> A team led by </w:t>
      </w:r>
      <w:proofErr w:type="spellStart"/>
      <w:r w:rsidRPr="00E34319">
        <w:rPr>
          <w:rFonts w:asciiTheme="minorHAnsi" w:hAnsiTheme="minorHAnsi" w:cstheme="minorHAnsi"/>
          <w:sz w:val="16"/>
        </w:rPr>
        <w:t>Dr</w:t>
      </w:r>
      <w:proofErr w:type="spellEnd"/>
      <w:r w:rsidRPr="00E34319">
        <w:rPr>
          <w:rFonts w:asciiTheme="minorHAnsi" w:hAnsiTheme="minorHAnsi" w:cstheme="minorHAnsi"/>
          <w:sz w:val="16"/>
        </w:rPr>
        <w:t xml:space="preserve"> Rogers is exploring the use of waste shrimp shells from the seafood industry to produce a biodegradable mat material.</w:t>
      </w:r>
      <w:r w:rsidRPr="00E34319">
        <w:rPr>
          <w:rFonts w:asciiTheme="minorHAnsi" w:hAnsiTheme="minorHAnsi" w:cstheme="minorHAnsi"/>
          <w:sz w:val="12"/>
        </w:rPr>
        <w:t>¶</w:t>
      </w:r>
      <w:r w:rsidRPr="00E34319">
        <w:rPr>
          <w:rFonts w:asciiTheme="minorHAnsi" w:hAnsiTheme="minorHAnsi" w:cstheme="minorHAnsi"/>
          <w:sz w:val="16"/>
        </w:rPr>
        <w:t xml:space="preserve"> </w:t>
      </w:r>
      <w:proofErr w:type="spellStart"/>
      <w:r w:rsidRPr="00E34319">
        <w:rPr>
          <w:rFonts w:asciiTheme="minorHAnsi" w:hAnsiTheme="minorHAnsi" w:cstheme="minorHAnsi"/>
          <w:sz w:val="16"/>
        </w:rPr>
        <w:t>Dr</w:t>
      </w:r>
      <w:proofErr w:type="spellEnd"/>
      <w:r w:rsidRPr="00E34319">
        <w:rPr>
          <w:rFonts w:asciiTheme="minorHAnsi" w:hAnsiTheme="minorHAnsi" w:cstheme="minorHAnsi"/>
          <w:sz w:val="16"/>
        </w:rPr>
        <w:t xml:space="preserve"> Erich Schneider, from the University of Texas, another speaker at the American Chemical Society symposium, said the aim was to establish seawater uranium as an 'economic backstop' that will sustain the nuclear power industry.</w:t>
      </w:r>
      <w:r w:rsidRPr="00E34319">
        <w:rPr>
          <w:rFonts w:asciiTheme="minorHAnsi" w:hAnsiTheme="minorHAnsi" w:cstheme="minorHAnsi"/>
          <w:sz w:val="12"/>
        </w:rPr>
        <w:t>¶</w:t>
      </w:r>
      <w:r w:rsidRPr="00E34319">
        <w:rPr>
          <w:rFonts w:asciiTheme="minorHAnsi" w:hAnsiTheme="minorHAnsi" w:cstheme="minorHAnsi"/>
          <w:sz w:val="16"/>
        </w:rPr>
        <w:t xml:space="preserve"> The world's oceans are a rich source of uranium - and scientists believe they may have found a way to extract it</w:t>
      </w:r>
      <w:r w:rsidRPr="00E34319">
        <w:rPr>
          <w:rFonts w:asciiTheme="minorHAnsi" w:hAnsiTheme="minorHAnsi" w:cstheme="minorHAnsi"/>
          <w:sz w:val="12"/>
        </w:rPr>
        <w:t>¶</w:t>
      </w:r>
      <w:r w:rsidRPr="00E34319">
        <w:rPr>
          <w:rFonts w:asciiTheme="minorHAnsi" w:hAnsiTheme="minorHAnsi" w:cstheme="minorHAnsi"/>
          <w:sz w:val="16"/>
        </w:rPr>
        <w:t xml:space="preserve"> Nuclear power plants are built to operate for 60 years or longer and involve a huge investment, he told the meeting. </w:t>
      </w:r>
      <w:r w:rsidRPr="00E34319">
        <w:rPr>
          <w:rFonts w:asciiTheme="minorHAnsi" w:hAnsiTheme="minorHAnsi" w:cstheme="minorHAnsi"/>
          <w:sz w:val="12"/>
        </w:rPr>
        <w:t>¶</w:t>
      </w:r>
      <w:r w:rsidRPr="00E34319">
        <w:rPr>
          <w:rFonts w:asciiTheme="minorHAnsi" w:hAnsiTheme="minorHAnsi" w:cstheme="minorHAnsi"/>
          <w:sz w:val="16"/>
        </w:rPr>
        <w:t xml:space="preserve"> </w:t>
      </w:r>
      <w:r w:rsidRPr="00E34319">
        <w:rPr>
          <w:rStyle w:val="StyleBoldUnderline"/>
          <w:rFonts w:asciiTheme="minorHAnsi" w:hAnsiTheme="minorHAnsi" w:cstheme="minorHAnsi"/>
        </w:rPr>
        <w:t>Before committing themselves to building nuclear plants, energy companies had to be sure they can source reasonably priced uranium for many decades to come.</w:t>
      </w:r>
      <w:r w:rsidRPr="00E34319">
        <w:rPr>
          <w:rStyle w:val="StyleBoldUnderline"/>
          <w:rFonts w:asciiTheme="minorHAnsi" w:hAnsiTheme="minorHAnsi" w:cstheme="minorHAnsi"/>
          <w:sz w:val="12"/>
          <w:szCs w:val="26"/>
        </w:rPr>
        <w:t>¶</w:t>
      </w:r>
      <w:r w:rsidRPr="00E34319">
        <w:rPr>
          <w:rStyle w:val="StyleBoldUnderline"/>
          <w:rFonts w:asciiTheme="minorHAnsi" w:hAnsiTheme="minorHAnsi" w:cstheme="minorHAnsi"/>
        </w:rPr>
        <w:t xml:space="preserve"> 'This uncertainty around whether there's enough terrestrial uranium is impacting the decision-making in the industry, because it's hard to make long-term research and development or deployment decisions in the face of big uncertainties about the resource,' said </w:t>
      </w:r>
      <w:proofErr w:type="spellStart"/>
      <w:r w:rsidRPr="00E34319">
        <w:rPr>
          <w:rStyle w:val="StyleBoldUnderline"/>
          <w:rFonts w:asciiTheme="minorHAnsi" w:hAnsiTheme="minorHAnsi" w:cstheme="minorHAnsi"/>
        </w:rPr>
        <w:t>Dr</w:t>
      </w:r>
      <w:proofErr w:type="spellEnd"/>
      <w:r w:rsidRPr="00E34319">
        <w:rPr>
          <w:rStyle w:val="StyleBoldUnderline"/>
          <w:rFonts w:asciiTheme="minorHAnsi" w:hAnsiTheme="minorHAnsi" w:cstheme="minorHAnsi"/>
        </w:rPr>
        <w:t xml:space="preserve"> Schneider.</w:t>
      </w:r>
      <w:r w:rsidRPr="00E34319">
        <w:rPr>
          <w:rFonts w:asciiTheme="minorHAnsi" w:hAnsiTheme="minorHAnsi" w:cstheme="minorHAnsi"/>
          <w:sz w:val="16"/>
        </w:rPr>
        <w:t xml:space="preserve"> </w:t>
      </w:r>
      <w:r w:rsidRPr="00E34319">
        <w:rPr>
          <w:rFonts w:asciiTheme="minorHAnsi" w:hAnsiTheme="minorHAnsi" w:cstheme="minorHAnsi"/>
          <w:sz w:val="12"/>
        </w:rPr>
        <w:t>¶</w:t>
      </w:r>
      <w:r w:rsidRPr="00E34319">
        <w:rPr>
          <w:rFonts w:asciiTheme="minorHAnsi" w:hAnsiTheme="minorHAnsi" w:cstheme="minorHAnsi"/>
          <w:sz w:val="16"/>
        </w:rPr>
        <w:t xml:space="preserve"> 'So </w:t>
      </w:r>
      <w:r w:rsidRPr="00E34319">
        <w:rPr>
          <w:rStyle w:val="StyleBoldUnderline"/>
          <w:rFonts w:asciiTheme="minorHAnsi" w:hAnsiTheme="minorHAnsi" w:cstheme="minorHAnsi"/>
        </w:rPr>
        <w:t>if we can tap into uranium from seawater, we can remove that uncertainty</w:t>
      </w:r>
      <w:r w:rsidRPr="00E34319">
        <w:rPr>
          <w:rFonts w:asciiTheme="minorHAnsi" w:hAnsiTheme="minorHAnsi" w:cstheme="minorHAnsi"/>
          <w:sz w:val="16"/>
        </w:rPr>
        <w:t>.'</w:t>
      </w:r>
      <w:r w:rsidRPr="00E34319">
        <w:rPr>
          <w:rFonts w:asciiTheme="minorHAnsi" w:hAnsiTheme="minorHAnsi" w:cstheme="minorHAnsi"/>
          <w:sz w:val="12"/>
        </w:rPr>
        <w:t>¶</w:t>
      </w:r>
      <w:r w:rsidRPr="00E34319">
        <w:rPr>
          <w:rFonts w:asciiTheme="minorHAnsi" w:hAnsiTheme="minorHAnsi" w:cstheme="minorHAnsi"/>
          <w:sz w:val="16"/>
        </w:rPr>
        <w:t xml:space="preserve"> </w:t>
      </w:r>
      <w:r w:rsidRPr="004A1A4F">
        <w:rPr>
          <w:rStyle w:val="StyleBoldUnderline"/>
          <w:rFonts w:asciiTheme="minorHAnsi" w:hAnsiTheme="minorHAnsi" w:cstheme="minorHAnsi"/>
          <w:highlight w:val="cyan"/>
        </w:rPr>
        <w:t>Seawater extraction of uranium may also have environmental advantages</w:t>
      </w:r>
      <w:r w:rsidRPr="00E34319">
        <w:rPr>
          <w:rFonts w:asciiTheme="minorHAnsi" w:hAnsiTheme="minorHAnsi" w:cstheme="minorHAnsi"/>
          <w:sz w:val="16"/>
        </w:rPr>
        <w:t>, the meeting heard.</w:t>
      </w:r>
      <w:r w:rsidRPr="00E34319">
        <w:rPr>
          <w:rFonts w:asciiTheme="minorHAnsi" w:hAnsiTheme="minorHAnsi" w:cstheme="minorHAnsi"/>
          <w:sz w:val="12"/>
        </w:rPr>
        <w:t>¶</w:t>
      </w:r>
      <w:r w:rsidRPr="00E34319">
        <w:rPr>
          <w:rFonts w:asciiTheme="minorHAnsi" w:hAnsiTheme="minorHAnsi" w:cstheme="minorHAnsi"/>
          <w:sz w:val="16"/>
        </w:rPr>
        <w:t xml:space="preserve"> </w:t>
      </w:r>
      <w:r w:rsidRPr="00E34319">
        <w:rPr>
          <w:rStyle w:val="StyleBoldUnderline"/>
          <w:rFonts w:asciiTheme="minorHAnsi" w:hAnsiTheme="minorHAnsi" w:cstheme="minorHAnsi"/>
        </w:rPr>
        <w:t>Traditional uranium mining produced contaminated wastewater and posed health risks for miners.</w:t>
      </w:r>
    </w:p>
    <w:p w:rsidR="003C0FE2" w:rsidRPr="00E34319" w:rsidRDefault="003C0FE2" w:rsidP="003C0FE2">
      <w:pPr>
        <w:pStyle w:val="Heading4"/>
        <w:rPr>
          <w:rFonts w:asciiTheme="minorHAnsi" w:hAnsiTheme="minorHAnsi" w:cstheme="minorHAnsi"/>
          <w:sz w:val="28"/>
        </w:rPr>
      </w:pPr>
      <w:r w:rsidRPr="00E34319">
        <w:rPr>
          <w:rFonts w:asciiTheme="minorHAnsi" w:hAnsiTheme="minorHAnsi" w:cstheme="minorHAnsi"/>
          <w:sz w:val="28"/>
        </w:rPr>
        <w:t>No reprocessing SMRS use waste</w:t>
      </w:r>
    </w:p>
    <w:p w:rsidR="003C0FE2" w:rsidRPr="00E34319" w:rsidRDefault="003C0FE2" w:rsidP="003C0FE2">
      <w:pPr>
        <w:rPr>
          <w:rStyle w:val="StyleStyleBold12pt"/>
          <w:rFonts w:asciiTheme="minorHAnsi" w:hAnsiTheme="minorHAnsi" w:cstheme="minorHAnsi"/>
          <w:sz w:val="28"/>
        </w:rPr>
      </w:pPr>
      <w:proofErr w:type="spellStart"/>
      <w:proofErr w:type="gramStart"/>
      <w:r w:rsidRPr="00E34319">
        <w:rPr>
          <w:rStyle w:val="StyleStyleBold12pt"/>
          <w:rFonts w:asciiTheme="minorHAnsi" w:hAnsiTheme="minorHAnsi" w:cstheme="minorHAnsi"/>
          <w:sz w:val="28"/>
        </w:rPr>
        <w:t>Szondy</w:t>
      </w:r>
      <w:proofErr w:type="spellEnd"/>
      <w:r w:rsidRPr="00E34319">
        <w:rPr>
          <w:rStyle w:val="StyleStyleBold12pt"/>
          <w:rFonts w:asciiTheme="minorHAnsi" w:hAnsiTheme="minorHAnsi" w:cstheme="minorHAnsi"/>
          <w:sz w:val="28"/>
        </w:rPr>
        <w:t xml:space="preserve">  ‘12</w:t>
      </w:r>
      <w:proofErr w:type="gramEnd"/>
    </w:p>
    <w:p w:rsidR="003C0FE2" w:rsidRPr="00E34319" w:rsidRDefault="003C0FE2" w:rsidP="003C0FE2">
      <w:pPr>
        <w:rPr>
          <w:rFonts w:asciiTheme="minorHAnsi" w:hAnsiTheme="minorHAnsi" w:cstheme="minorHAnsi"/>
          <w:sz w:val="16"/>
          <w:szCs w:val="16"/>
        </w:rPr>
      </w:pPr>
      <w:r w:rsidRPr="00E34319">
        <w:rPr>
          <w:rFonts w:asciiTheme="minorHAnsi" w:hAnsiTheme="minorHAnsi" w:cstheme="minorHAnsi"/>
          <w:sz w:val="16"/>
          <w:szCs w:val="16"/>
        </w:rPr>
        <w:t xml:space="preserve">(David </w:t>
      </w:r>
      <w:proofErr w:type="spellStart"/>
      <w:r w:rsidRPr="00E34319">
        <w:rPr>
          <w:rFonts w:asciiTheme="minorHAnsi" w:hAnsiTheme="minorHAnsi" w:cstheme="minorHAnsi"/>
          <w:sz w:val="16"/>
          <w:szCs w:val="16"/>
        </w:rPr>
        <w:t>Szondy</w:t>
      </w:r>
      <w:proofErr w:type="spellEnd"/>
      <w:r w:rsidRPr="00E34319">
        <w:rPr>
          <w:rFonts w:asciiTheme="minorHAnsi" w:hAnsiTheme="minorHAnsi" w:cstheme="minorHAnsi"/>
          <w:sz w:val="16"/>
          <w:szCs w:val="16"/>
        </w:rPr>
        <w:t xml:space="preserve"> is a freelance writer based in Monroe, Washington. An award-winning playwright, he has contributed to Charged and </w:t>
      </w:r>
      <w:proofErr w:type="spellStart"/>
      <w:proofErr w:type="gramStart"/>
      <w:r w:rsidRPr="00E34319">
        <w:rPr>
          <w:rFonts w:asciiTheme="minorHAnsi" w:hAnsiTheme="minorHAnsi" w:cstheme="minorHAnsi"/>
          <w:sz w:val="16"/>
          <w:szCs w:val="16"/>
        </w:rPr>
        <w:t>iQ</w:t>
      </w:r>
      <w:proofErr w:type="spellEnd"/>
      <w:proofErr w:type="gramEnd"/>
      <w:r w:rsidRPr="00E34319">
        <w:rPr>
          <w:rFonts w:asciiTheme="minorHAnsi" w:hAnsiTheme="minorHAnsi" w:cstheme="minorHAnsi"/>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3C0FE2" w:rsidRPr="00E34319" w:rsidRDefault="003C0FE2" w:rsidP="003C0FE2">
      <w:pPr>
        <w:rPr>
          <w:rFonts w:asciiTheme="minorHAnsi" w:hAnsiTheme="minorHAnsi" w:cstheme="minorHAnsi"/>
        </w:rPr>
      </w:pPr>
    </w:p>
    <w:p w:rsidR="003C0FE2" w:rsidRPr="00E34319" w:rsidRDefault="003C0FE2" w:rsidP="003C0FE2">
      <w:pPr>
        <w:rPr>
          <w:rFonts w:asciiTheme="minorHAnsi" w:hAnsiTheme="minorHAnsi" w:cstheme="minorHAnsi"/>
          <w:sz w:val="14"/>
        </w:rPr>
      </w:pPr>
      <w:r w:rsidRPr="004A1A4F">
        <w:rPr>
          <w:rStyle w:val="TitleChar"/>
          <w:rFonts w:asciiTheme="minorHAnsi" w:hAnsiTheme="minorHAnsi" w:cstheme="minorHAnsi"/>
          <w:highlight w:val="cyan"/>
        </w:rPr>
        <w:t>SMRs</w:t>
      </w:r>
      <w:r w:rsidRPr="00E34319">
        <w:rPr>
          <w:rStyle w:val="TitleChar"/>
          <w:rFonts w:asciiTheme="minorHAnsi" w:hAnsiTheme="minorHAnsi" w:cstheme="minorHAnsi"/>
        </w:rPr>
        <w:t xml:space="preserve"> </w:t>
      </w:r>
      <w:r w:rsidRPr="00E34319">
        <w:rPr>
          <w:rFonts w:asciiTheme="minorHAnsi" w:hAnsiTheme="minorHAnsi" w:cstheme="minorHAnsi"/>
          <w:sz w:val="14"/>
        </w:rPr>
        <w:t>can</w:t>
      </w:r>
      <w:r w:rsidRPr="00E34319">
        <w:rPr>
          <w:rStyle w:val="TitleChar"/>
          <w:rFonts w:asciiTheme="minorHAnsi" w:hAnsiTheme="minorHAnsi" w:cstheme="minorHAnsi"/>
        </w:rPr>
        <w:t xml:space="preserve"> </w:t>
      </w:r>
      <w:r w:rsidRPr="00E34319">
        <w:rPr>
          <w:rFonts w:asciiTheme="minorHAnsi" w:hAnsiTheme="minorHAnsi" w:cstheme="minorHAnsi"/>
          <w:sz w:val="14"/>
        </w:rPr>
        <w:t>help with proliferation, nuclear waste and fuel supply issues because, while some modular reactors</w:t>
      </w:r>
      <w:r w:rsidRPr="00E34319">
        <w:rPr>
          <w:rStyle w:val="TitleChar"/>
          <w:rFonts w:asciiTheme="minorHAnsi" w:hAnsiTheme="minorHAnsi" w:cstheme="minorHAnsi"/>
        </w:rPr>
        <w:t xml:space="preserve"> </w:t>
      </w:r>
      <w:r w:rsidRPr="00E34319">
        <w:rPr>
          <w:rFonts w:asciiTheme="minorHAnsi" w:hAnsiTheme="minorHAnsi" w:cstheme="minorHAnsi"/>
          <w:sz w:val="14"/>
        </w:rPr>
        <w:t>are based on conventional pressurized water reactors and burn enhanced uranium, others</w:t>
      </w:r>
      <w:r w:rsidRPr="00E34319">
        <w:rPr>
          <w:rStyle w:val="TitleChar"/>
          <w:rFonts w:asciiTheme="minorHAnsi" w:hAnsiTheme="minorHAnsi" w:cstheme="minorHAnsi"/>
        </w:rPr>
        <w:t xml:space="preserve"> </w:t>
      </w:r>
      <w:r w:rsidRPr="004A1A4F">
        <w:rPr>
          <w:rStyle w:val="TitleChar"/>
          <w:rFonts w:asciiTheme="minorHAnsi" w:hAnsiTheme="minorHAnsi" w:cstheme="minorHAnsi"/>
          <w:highlight w:val="cyan"/>
        </w:rPr>
        <w:t>use less conventional fuels</w:t>
      </w:r>
      <w:r w:rsidRPr="00E34319">
        <w:rPr>
          <w:rStyle w:val="TitleChar"/>
          <w:rFonts w:asciiTheme="minorHAnsi" w:hAnsiTheme="minorHAnsi" w:cstheme="minorHAnsi"/>
        </w:rPr>
        <w:t>.</w:t>
      </w:r>
      <w:r w:rsidRPr="00E34319">
        <w:rPr>
          <w:rFonts w:asciiTheme="minorHAnsi" w:hAnsiTheme="minorHAnsi" w:cstheme="minorHAnsi"/>
          <w:sz w:val="14"/>
        </w:rPr>
        <w:t xml:space="preserve"> </w:t>
      </w:r>
      <w:r w:rsidRPr="004A1A4F">
        <w:rPr>
          <w:rStyle w:val="TitleChar"/>
          <w:rFonts w:asciiTheme="minorHAnsi" w:hAnsiTheme="minorHAnsi" w:cstheme="minorHAnsi"/>
          <w:highlight w:val="cyan"/>
        </w:rPr>
        <w:t>Some</w:t>
      </w:r>
      <w:r w:rsidRPr="00E34319">
        <w:rPr>
          <w:rFonts w:asciiTheme="minorHAnsi" w:hAnsiTheme="minorHAnsi" w:cstheme="minorHAnsi"/>
          <w:sz w:val="14"/>
        </w:rPr>
        <w:t>, for example, can</w:t>
      </w:r>
      <w:r w:rsidRPr="004A1A4F">
        <w:rPr>
          <w:rStyle w:val="TitleChar"/>
          <w:rFonts w:asciiTheme="minorHAnsi" w:hAnsiTheme="minorHAnsi" w:cstheme="minorHAnsi"/>
          <w:highlight w:val="cyan"/>
        </w:rPr>
        <w:t xml:space="preserve"> generate power from what is now regarded as "waste", burning depleted uranium and plutonium left over from conventional </w:t>
      </w:r>
      <w:r w:rsidRPr="004A1A4F">
        <w:rPr>
          <w:rStyle w:val="TitleChar"/>
          <w:rFonts w:asciiTheme="minorHAnsi" w:hAnsiTheme="minorHAnsi" w:cstheme="minorHAnsi"/>
          <w:highlight w:val="cyan"/>
        </w:rPr>
        <w:lastRenderedPageBreak/>
        <w:t>reactors</w:t>
      </w:r>
      <w:r w:rsidRPr="00E34319">
        <w:rPr>
          <w:rFonts w:asciiTheme="minorHAnsi" w:hAnsiTheme="minorHAnsi" w:cstheme="minorHAnsi"/>
          <w:sz w:val="14"/>
        </w:rPr>
        <w:t xml:space="preserve">. Depleted uranium is basically U-238 from which the </w:t>
      </w:r>
      <w:proofErr w:type="spellStart"/>
      <w:r w:rsidRPr="00E34319">
        <w:rPr>
          <w:rFonts w:asciiTheme="minorHAnsi" w:hAnsiTheme="minorHAnsi" w:cstheme="minorHAnsi"/>
          <w:sz w:val="14"/>
        </w:rPr>
        <w:t>fissible</w:t>
      </w:r>
      <w:proofErr w:type="spellEnd"/>
      <w:r w:rsidRPr="00E34319">
        <w:rPr>
          <w:rFonts w:asciiTheme="minorHAnsi" w:hAnsiTheme="minorHAnsi" w:cstheme="minorHAnsi"/>
          <w:sz w:val="14"/>
        </w:rPr>
        <w:t xml:space="preserv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3C0FE2" w:rsidRPr="00E34319" w:rsidRDefault="003C0FE2" w:rsidP="003C0FE2">
      <w:pPr>
        <w:pStyle w:val="Heading4"/>
        <w:rPr>
          <w:rFonts w:asciiTheme="minorHAnsi" w:hAnsiTheme="minorHAnsi" w:cstheme="minorHAnsi"/>
          <w:sz w:val="28"/>
        </w:rPr>
      </w:pPr>
      <w:r w:rsidRPr="00E34319">
        <w:rPr>
          <w:rFonts w:asciiTheme="minorHAnsi" w:hAnsiTheme="minorHAnsi" w:cstheme="minorHAnsi"/>
          <w:sz w:val="28"/>
        </w:rPr>
        <w:t>SMR key to nuclear leadership</w:t>
      </w:r>
    </w:p>
    <w:p w:rsidR="003C0FE2" w:rsidRPr="00E34319" w:rsidRDefault="003C0FE2" w:rsidP="003C0FE2">
      <w:pPr>
        <w:rPr>
          <w:rFonts w:asciiTheme="minorHAnsi" w:hAnsiTheme="minorHAnsi" w:cstheme="minorHAnsi"/>
        </w:rPr>
      </w:pPr>
    </w:p>
    <w:p w:rsidR="003C0FE2" w:rsidRPr="00E34319" w:rsidRDefault="003C0FE2" w:rsidP="003C0FE2">
      <w:pPr>
        <w:rPr>
          <w:rStyle w:val="StyleStyleBold12pt"/>
          <w:rFonts w:asciiTheme="minorHAnsi" w:hAnsiTheme="minorHAnsi" w:cstheme="minorHAnsi"/>
          <w:sz w:val="28"/>
        </w:rPr>
      </w:pPr>
      <w:proofErr w:type="spellStart"/>
      <w:r w:rsidRPr="00E34319">
        <w:rPr>
          <w:rStyle w:val="StyleStyleBold12pt"/>
          <w:rFonts w:asciiTheme="minorHAnsi" w:hAnsiTheme="minorHAnsi" w:cstheme="minorHAnsi"/>
          <w:sz w:val="28"/>
        </w:rPr>
        <w:t>Rosner</w:t>
      </w:r>
      <w:proofErr w:type="spellEnd"/>
      <w:r w:rsidRPr="00E34319">
        <w:rPr>
          <w:rStyle w:val="StyleStyleBold12pt"/>
          <w:rFonts w:asciiTheme="minorHAnsi" w:hAnsiTheme="minorHAnsi" w:cstheme="minorHAnsi"/>
          <w:sz w:val="28"/>
        </w:rPr>
        <w:t xml:space="preserve"> and Goldberg 11</w:t>
      </w:r>
    </w:p>
    <w:p w:rsidR="003C0FE2" w:rsidRPr="00E34319" w:rsidRDefault="003C0FE2" w:rsidP="003C0FE2">
      <w:pPr>
        <w:rPr>
          <w:rFonts w:asciiTheme="minorHAnsi" w:hAnsiTheme="minorHAnsi" w:cstheme="minorHAnsi"/>
        </w:rPr>
      </w:pPr>
      <w:r w:rsidRPr="00E34319">
        <w:rPr>
          <w:rFonts w:asciiTheme="minorHAnsi" w:hAnsiTheme="minorHAnsi" w:cstheme="minorHAnsi"/>
        </w:rPr>
        <w:t xml:space="preserve">(Robert </w:t>
      </w:r>
      <w:proofErr w:type="spellStart"/>
      <w:r w:rsidRPr="00E34319">
        <w:rPr>
          <w:rFonts w:asciiTheme="minorHAnsi" w:hAnsiTheme="minorHAnsi" w:cstheme="minorHAnsi"/>
        </w:rPr>
        <w:t>Rosner</w:t>
      </w:r>
      <w:proofErr w:type="spellEnd"/>
      <w:r w:rsidRPr="00E34319">
        <w:rPr>
          <w:rFonts w:asciiTheme="minorHAnsi" w:hAnsiTheme="minorHAnsi" w:cstheme="minorHAnsi"/>
        </w:rPr>
        <w:t xml:space="preserve">, astrophysicist and founding director of the Energy Policy Institute at Chicago. He was the director of Argonne National Laboratory from 2005 to 2009, Stephen Goldberg, Special Assistant to the Director, Argonne National Laboratory </w:t>
      </w:r>
      <w:r w:rsidRPr="00E34319">
        <w:rPr>
          <w:rFonts w:asciiTheme="minorHAnsi" w:hAnsiTheme="minorHAnsi" w:cstheme="minorHAnsi"/>
          <w:sz w:val="12"/>
        </w:rPr>
        <w:t xml:space="preserve">¶ </w:t>
      </w:r>
      <w:r w:rsidRPr="00E34319">
        <w:rPr>
          <w:rFonts w:asciiTheme="minorHAnsi" w:hAnsiTheme="minorHAnsi" w:cstheme="minorHAnsi"/>
        </w:rPr>
        <w:t>Senior Fellow, Energy Policy Institute at Chicago</w:t>
      </w:r>
      <w:r w:rsidRPr="00E34319">
        <w:rPr>
          <w:rFonts w:asciiTheme="minorHAnsi" w:hAnsiTheme="minorHAnsi" w:cstheme="minorHAnsi"/>
          <w:sz w:val="12"/>
        </w:rPr>
        <w:t xml:space="preserve">¶ </w:t>
      </w:r>
      <w:r w:rsidRPr="00E34319">
        <w:rPr>
          <w:rFonts w:asciiTheme="minorHAnsi" w:hAnsiTheme="minorHAnsi" w:cstheme="minorHAnsi"/>
        </w:rPr>
        <w:t xml:space="preserve">Research Coordinator, Global Nuclear Future Initiative </w:t>
      </w:r>
      <w:r w:rsidRPr="00E34319">
        <w:rPr>
          <w:rFonts w:asciiTheme="minorHAnsi" w:hAnsiTheme="minorHAnsi" w:cstheme="minorHAnsi"/>
          <w:sz w:val="12"/>
        </w:rPr>
        <w:t xml:space="preserve">¶ </w:t>
      </w:r>
      <w:r w:rsidRPr="00E34319">
        <w:rPr>
          <w:rFonts w:asciiTheme="minorHAnsi" w:hAnsiTheme="minorHAnsi" w:cstheme="minorHAnsi"/>
        </w:rPr>
        <w:t xml:space="preserve">American Academy of Arts and Sciences, “Small Modular Reactors – Key to Future Nuclear Power </w:t>
      </w:r>
      <w:r w:rsidRPr="00E34319">
        <w:rPr>
          <w:rFonts w:asciiTheme="minorHAnsi" w:hAnsiTheme="minorHAnsi" w:cstheme="minorHAnsi"/>
          <w:sz w:val="12"/>
        </w:rPr>
        <w:t xml:space="preserve">¶ </w:t>
      </w:r>
      <w:r w:rsidRPr="00E34319">
        <w:rPr>
          <w:rFonts w:asciiTheme="minorHAnsi" w:hAnsiTheme="minorHAnsi" w:cstheme="minorHAnsi"/>
        </w:rPr>
        <w:t xml:space="preserve">Generation in the U.S.” Energy Policy Institute at Chicago, </w:t>
      </w:r>
      <w:hyperlink r:id="rId27" w:history="1">
        <w:r w:rsidRPr="00E34319">
          <w:rPr>
            <w:rStyle w:val="Hyperlink"/>
            <w:rFonts w:asciiTheme="minorHAnsi" w:hAnsiTheme="minorHAnsi" w:cstheme="minorHAnsi"/>
          </w:rPr>
          <w:t>http://csis.org/files/attachments/111129_SMR_White_Paper.pdf</w:t>
        </w:r>
      </w:hyperlink>
      <w:r w:rsidRPr="00E34319">
        <w:rPr>
          <w:rFonts w:asciiTheme="minorHAnsi" w:hAnsiTheme="minorHAnsi" w:cstheme="minorHAnsi"/>
        </w:rPr>
        <w:t>, SEH)</w:t>
      </w:r>
    </w:p>
    <w:p w:rsidR="003C0FE2" w:rsidRPr="00E34319" w:rsidRDefault="003C0FE2" w:rsidP="003C0FE2">
      <w:pPr>
        <w:rPr>
          <w:rFonts w:asciiTheme="minorHAnsi" w:hAnsiTheme="minorHAnsi" w:cstheme="minorHAnsi"/>
        </w:rPr>
      </w:pPr>
    </w:p>
    <w:p w:rsidR="003C0FE2" w:rsidRPr="00E34319" w:rsidRDefault="003C0FE2" w:rsidP="003C0FE2">
      <w:pPr>
        <w:rPr>
          <w:rFonts w:asciiTheme="minorHAnsi" w:hAnsiTheme="minorHAnsi" w:cstheme="minorHAnsi"/>
        </w:rPr>
      </w:pPr>
      <w:r w:rsidRPr="00E34319">
        <w:rPr>
          <w:rFonts w:asciiTheme="minorHAnsi" w:hAnsiTheme="minorHAnsi" w:cstheme="minorHAnsi"/>
        </w:rPr>
        <w:t xml:space="preserve">As stated earlier, </w:t>
      </w:r>
      <w:r w:rsidRPr="00E34319">
        <w:rPr>
          <w:rStyle w:val="TitleChar"/>
          <w:rFonts w:asciiTheme="minorHAnsi" w:hAnsiTheme="minorHAnsi" w:cstheme="minorHAnsi"/>
        </w:rPr>
        <w:t>SMRs have the potential to achieve significant greenhouse gas emission ¶ reductions.</w:t>
      </w:r>
      <w:r w:rsidRPr="00E34319">
        <w:rPr>
          <w:rFonts w:asciiTheme="minorHAnsi" w:hAnsiTheme="minorHAnsi" w:cstheme="minorHAnsi"/>
        </w:rPr>
        <w:t xml:space="preserve"> </w:t>
      </w:r>
      <w:r w:rsidRPr="00E34319">
        <w:rPr>
          <w:rStyle w:val="TitleChar"/>
          <w:rFonts w:asciiTheme="minorHAnsi" w:hAnsiTheme="minorHAnsi" w:cstheme="minorHAnsi"/>
        </w:rPr>
        <w:t xml:space="preserve">They could provide alternative </w:t>
      </w:r>
      <w:proofErr w:type="spellStart"/>
      <w:r w:rsidRPr="00E34319">
        <w:rPr>
          <w:rStyle w:val="TitleChar"/>
          <w:rFonts w:asciiTheme="minorHAnsi" w:hAnsiTheme="minorHAnsi" w:cstheme="minorHAnsi"/>
        </w:rPr>
        <w:t>baseload</w:t>
      </w:r>
      <w:proofErr w:type="spellEnd"/>
      <w:r w:rsidRPr="00E34319">
        <w:rPr>
          <w:rStyle w:val="TitleChar"/>
          <w:rFonts w:asciiTheme="minorHAnsi" w:hAnsiTheme="minorHAnsi" w:cstheme="minorHAnsi"/>
        </w:rPr>
        <w:t xml:space="preserve"> power generation to facilitate the retirement ¶ of older, smaller, and less efficient coal generation plants that would, otherwise, not be good ¶ candidates for retrofitting carbon capture and storage technology</w:t>
      </w:r>
      <w:r w:rsidRPr="00E34319">
        <w:rPr>
          <w:rFonts w:asciiTheme="minorHAnsi" w:hAnsiTheme="minorHAnsi" w:cstheme="minorHAnsi"/>
        </w:rPr>
        <w:t xml:space="preserve">. They could be deployed in ¶ regions of the U.S. and the world that have less potential for other forms of carbon-free ¶ electricity, such as solar or wind energy. There may be technical or market constraints, such as </w:t>
      </w:r>
      <w:r w:rsidRPr="00E34319">
        <w:rPr>
          <w:rFonts w:asciiTheme="minorHAnsi" w:hAnsiTheme="minorHAnsi" w:cstheme="minorHAnsi"/>
          <w:sz w:val="12"/>
        </w:rPr>
        <w:t xml:space="preserve">¶ </w:t>
      </w:r>
      <w:r w:rsidRPr="00E34319">
        <w:rPr>
          <w:rFonts w:asciiTheme="minorHAnsi" w:hAnsiTheme="minorHAnsi" w:cstheme="minorHAnsi"/>
        </w:rPr>
        <w:t xml:space="preserve">projected electricity demand growth and transmission capacity, which would support SMR </w:t>
      </w:r>
      <w:r w:rsidRPr="00E34319">
        <w:rPr>
          <w:rFonts w:asciiTheme="minorHAnsi" w:hAnsiTheme="minorHAnsi" w:cstheme="minorHAnsi"/>
          <w:sz w:val="12"/>
        </w:rPr>
        <w:t xml:space="preserve">¶ </w:t>
      </w:r>
      <w:r w:rsidRPr="00E34319">
        <w:rPr>
          <w:rFonts w:asciiTheme="minorHAnsi" w:hAnsiTheme="minorHAnsi" w:cstheme="minorHAnsi"/>
        </w:rPr>
        <w:t xml:space="preserve">deployment but not GW-scale LWRs. From the on-shore manufacturing perspective, a key point </w:t>
      </w:r>
      <w:r w:rsidRPr="00E34319">
        <w:rPr>
          <w:rFonts w:asciiTheme="minorHAnsi" w:hAnsiTheme="minorHAnsi" w:cstheme="minorHAnsi"/>
          <w:sz w:val="12"/>
        </w:rPr>
        <w:t xml:space="preserve">¶ </w:t>
      </w:r>
      <w:r w:rsidRPr="00E34319">
        <w:rPr>
          <w:rFonts w:asciiTheme="minorHAnsi" w:hAnsiTheme="minorHAnsi" w:cstheme="minorHAnsi"/>
        </w:rPr>
        <w:t xml:space="preserve">is that the manufacturing base needed for SMRs can be developed domestically. Thus, while the </w:t>
      </w:r>
      <w:r w:rsidRPr="00E34319">
        <w:rPr>
          <w:rFonts w:asciiTheme="minorHAnsi" w:hAnsiTheme="minorHAnsi" w:cstheme="minorHAnsi"/>
          <w:sz w:val="12"/>
        </w:rPr>
        <w:t xml:space="preserve">¶ </w:t>
      </w:r>
      <w:r w:rsidRPr="00E34319">
        <w:rPr>
          <w:rFonts w:asciiTheme="minorHAnsi" w:hAnsiTheme="minorHAnsi" w:cstheme="minorHAnsi"/>
        </w:rPr>
        <w:t xml:space="preserve">large commercial LWR industry is seeking to transplant portions of its supply chain from current </w:t>
      </w:r>
      <w:r w:rsidRPr="00E34319">
        <w:rPr>
          <w:rFonts w:asciiTheme="minorHAnsi" w:hAnsiTheme="minorHAnsi" w:cstheme="minorHAnsi"/>
          <w:sz w:val="12"/>
        </w:rPr>
        <w:t xml:space="preserve">¶ </w:t>
      </w:r>
      <w:r w:rsidRPr="00E34319">
        <w:rPr>
          <w:rFonts w:asciiTheme="minorHAnsi" w:hAnsiTheme="minorHAnsi" w:cstheme="minorHAnsi"/>
        </w:rPr>
        <w:t xml:space="preserve">foreign sources to the U.S., </w:t>
      </w:r>
      <w:r w:rsidRPr="004A1A4F">
        <w:rPr>
          <w:rStyle w:val="TitleChar"/>
          <w:rFonts w:asciiTheme="minorHAnsi" w:hAnsiTheme="minorHAnsi" w:cstheme="minorHAnsi"/>
          <w:highlight w:val="cyan"/>
        </w:rPr>
        <w:t>the SMR industry offers the potential to establish a large domestic ¶ manufacturing base building upon already existing U.S. manufacturing infrastructure and ¶ capability</w:t>
      </w:r>
      <w:r w:rsidRPr="00E34319">
        <w:rPr>
          <w:rFonts w:asciiTheme="minorHAnsi" w:hAnsiTheme="minorHAnsi" w:cstheme="minorHAnsi"/>
        </w:rPr>
        <w:t xml:space="preserve">, including the Naval shipbuilding and underutilized domestic nuclear component and </w:t>
      </w:r>
      <w:r w:rsidRPr="00E34319">
        <w:rPr>
          <w:rFonts w:asciiTheme="minorHAnsi" w:hAnsiTheme="minorHAnsi" w:cstheme="minorHAnsi"/>
          <w:sz w:val="12"/>
        </w:rPr>
        <w:t xml:space="preserve">¶ </w:t>
      </w:r>
      <w:r w:rsidRPr="00E34319">
        <w:rPr>
          <w:rFonts w:asciiTheme="minorHAnsi" w:hAnsiTheme="minorHAnsi" w:cstheme="minorHAnsi"/>
        </w:rPr>
        <w:t xml:space="preserve">equipment plants. </w:t>
      </w:r>
      <w:r w:rsidRPr="00E34319">
        <w:rPr>
          <w:rStyle w:val="TitleChar"/>
          <w:rFonts w:asciiTheme="minorHAnsi" w:hAnsiTheme="minorHAnsi" w:cstheme="minorHAnsi"/>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4A1A4F">
        <w:rPr>
          <w:rStyle w:val="TitleChar"/>
          <w:rFonts w:asciiTheme="minorHAnsi" w:hAnsiTheme="minorHAnsi" w:cstheme="minorHAnsi"/>
          <w:highlight w:val="cyan"/>
        </w:rPr>
        <w:t xml:space="preserve">SMR </w:t>
      </w:r>
      <w:r w:rsidRPr="00E34319">
        <w:rPr>
          <w:rStyle w:val="TitleChar"/>
          <w:rFonts w:asciiTheme="minorHAnsi" w:hAnsiTheme="minorHAnsi" w:cstheme="minorHAnsi"/>
        </w:rPr>
        <w:t>technologies are being studied around the world, a strong U.S</w:t>
      </w:r>
      <w:r w:rsidRPr="004A1A4F">
        <w:rPr>
          <w:rStyle w:val="TitleChar"/>
          <w:rFonts w:asciiTheme="minorHAnsi" w:hAnsiTheme="minorHAnsi" w:cstheme="minorHAnsi"/>
          <w:highlight w:val="cyan"/>
        </w:rPr>
        <w:t xml:space="preserve">. ¶ commercialization </w:t>
      </w:r>
      <w:r w:rsidRPr="00E34319">
        <w:rPr>
          <w:rStyle w:val="TitleChar"/>
          <w:rFonts w:asciiTheme="minorHAnsi" w:hAnsiTheme="minorHAnsi" w:cstheme="minorHAnsi"/>
        </w:rPr>
        <w:t>program</w:t>
      </w:r>
      <w:r w:rsidRPr="004A1A4F">
        <w:rPr>
          <w:rStyle w:val="TitleChar"/>
          <w:rFonts w:asciiTheme="minorHAnsi" w:hAnsiTheme="minorHAnsi" w:cstheme="minorHAnsi"/>
          <w:highlight w:val="cyan"/>
        </w:rPr>
        <w:t xml:space="preserve"> can enable U.S. industry to be first to market SMRs</w:t>
      </w:r>
      <w:r w:rsidRPr="00E34319">
        <w:rPr>
          <w:rStyle w:val="TitleChar"/>
          <w:rFonts w:asciiTheme="minorHAnsi" w:hAnsiTheme="minorHAnsi" w:cstheme="minorHAnsi"/>
        </w:rPr>
        <w:t>,</w:t>
      </w:r>
      <w:r w:rsidRPr="00E34319">
        <w:rPr>
          <w:rFonts w:asciiTheme="minorHAnsi" w:hAnsiTheme="minorHAnsi" w:cstheme="minorHAnsi"/>
        </w:rPr>
        <w:t xml:space="preserve"> </w:t>
      </w:r>
      <w:r w:rsidRPr="00E34319">
        <w:rPr>
          <w:rStyle w:val="TitleChar"/>
          <w:rFonts w:asciiTheme="minorHAnsi" w:hAnsiTheme="minorHAnsi" w:cstheme="minorHAnsi"/>
        </w:rPr>
        <w:t xml:space="preserve">thereby </w:t>
      </w:r>
      <w:r w:rsidRPr="004A1A4F">
        <w:rPr>
          <w:rStyle w:val="TitleChar"/>
          <w:rFonts w:asciiTheme="minorHAnsi" w:hAnsiTheme="minorHAnsi" w:cstheme="minorHAnsi"/>
          <w:highlight w:val="cyan"/>
        </w:rPr>
        <w:t xml:space="preserve">serving ¶ as a </w:t>
      </w:r>
      <w:r w:rsidRPr="00E34319">
        <w:rPr>
          <w:rStyle w:val="TitleChar"/>
          <w:rFonts w:asciiTheme="minorHAnsi" w:hAnsiTheme="minorHAnsi" w:cstheme="minorHAnsi"/>
        </w:rPr>
        <w:t xml:space="preserve">fulcrum for export growth as well as a </w:t>
      </w:r>
      <w:r w:rsidRPr="004A1A4F">
        <w:rPr>
          <w:rStyle w:val="TitleChar"/>
          <w:rFonts w:asciiTheme="minorHAnsi" w:hAnsiTheme="minorHAnsi" w:cstheme="minorHAnsi"/>
          <w:highlight w:val="cyan"/>
        </w:rPr>
        <w:t>lever in influencing international decisions on ¶ deploying both nuclear reactor and nuclear fuel cycle technology</w:t>
      </w:r>
      <w:r w:rsidRPr="00E34319">
        <w:rPr>
          <w:rFonts w:asciiTheme="minorHAnsi" w:hAnsiTheme="minorHAnsi" w:cstheme="minorHAnsi"/>
        </w:rPr>
        <w:t xml:space="preserve">. </w:t>
      </w:r>
      <w:r w:rsidRPr="004A1A4F">
        <w:rPr>
          <w:rStyle w:val="TitleChar"/>
          <w:rFonts w:asciiTheme="minorHAnsi" w:hAnsiTheme="minorHAnsi" w:cstheme="minorHAnsi"/>
          <w:highlight w:val="cyan"/>
        </w:rPr>
        <w:t>A</w:t>
      </w:r>
      <w:r w:rsidRPr="00E34319">
        <w:rPr>
          <w:rStyle w:val="TitleChar"/>
          <w:rFonts w:asciiTheme="minorHAnsi" w:hAnsiTheme="minorHAnsi" w:cstheme="minorHAnsi"/>
        </w:rPr>
        <w:t xml:space="preserve"> viable</w:t>
      </w:r>
      <w:r w:rsidRPr="004A1A4F">
        <w:rPr>
          <w:rStyle w:val="TitleChar"/>
          <w:rFonts w:asciiTheme="minorHAnsi" w:hAnsiTheme="minorHAnsi" w:cstheme="minorHAnsi"/>
          <w:highlight w:val="cyan"/>
        </w:rPr>
        <w:t xml:space="preserve"> U.S.-centric SMR ¶ industry would </w:t>
      </w:r>
      <w:r w:rsidRPr="00E34319">
        <w:rPr>
          <w:rStyle w:val="TitleChar"/>
          <w:rFonts w:asciiTheme="minorHAnsi" w:hAnsiTheme="minorHAnsi" w:cstheme="minorHAnsi"/>
        </w:rPr>
        <w:t>enable the U.S. to</w:t>
      </w:r>
      <w:r w:rsidRPr="004A1A4F">
        <w:rPr>
          <w:rStyle w:val="TitleChar"/>
          <w:rFonts w:asciiTheme="minorHAnsi" w:hAnsiTheme="minorHAnsi" w:cstheme="minorHAnsi"/>
          <w:highlight w:val="cyan"/>
        </w:rPr>
        <w:t xml:space="preserve"> recapture technological leadership in commercial nuclear ¶ technology, which has been lost</w:t>
      </w:r>
      <w:r w:rsidRPr="004A1A4F">
        <w:rPr>
          <w:rFonts w:asciiTheme="minorHAnsi" w:hAnsiTheme="minorHAnsi" w:cstheme="minorHAnsi"/>
          <w:highlight w:val="cyan"/>
        </w:rPr>
        <w:t xml:space="preserve"> t</w:t>
      </w:r>
      <w:r w:rsidRPr="00E34319">
        <w:rPr>
          <w:rFonts w:asciiTheme="minorHAnsi" w:hAnsiTheme="minorHAnsi" w:cstheme="minorHAnsi"/>
        </w:rPr>
        <w:t xml:space="preserve">o suppliers in France, Japan, Korea, Russia, and, now rapidly </w:t>
      </w:r>
      <w:r w:rsidRPr="00E34319">
        <w:rPr>
          <w:rFonts w:asciiTheme="minorHAnsi" w:hAnsiTheme="minorHAnsi" w:cstheme="minorHAnsi"/>
          <w:sz w:val="12"/>
        </w:rPr>
        <w:t xml:space="preserve">¶ </w:t>
      </w:r>
      <w:r w:rsidRPr="00E34319">
        <w:rPr>
          <w:rFonts w:asciiTheme="minorHAnsi" w:hAnsiTheme="minorHAnsi" w:cstheme="minorHAnsi"/>
        </w:rPr>
        <w:t>emerging, China.</w:t>
      </w:r>
    </w:p>
    <w:p w:rsidR="003C0FE2" w:rsidRPr="00E34319" w:rsidRDefault="003C0FE2" w:rsidP="003C0FE2">
      <w:pPr>
        <w:pStyle w:val="Heading4"/>
        <w:rPr>
          <w:rFonts w:asciiTheme="minorHAnsi" w:hAnsiTheme="minorHAnsi" w:cstheme="minorHAnsi"/>
          <w:sz w:val="28"/>
        </w:rPr>
      </w:pPr>
      <w:r w:rsidRPr="00E34319">
        <w:rPr>
          <w:rFonts w:asciiTheme="minorHAnsi" w:hAnsiTheme="minorHAnsi" w:cstheme="minorHAnsi"/>
          <w:sz w:val="28"/>
        </w:rPr>
        <w:t>US dominance in SMR’s key to nuclear leadership which prevents proliferation</w:t>
      </w:r>
    </w:p>
    <w:p w:rsidR="003C0FE2" w:rsidRPr="00E34319" w:rsidRDefault="003C0FE2" w:rsidP="003C0FE2">
      <w:pPr>
        <w:rPr>
          <w:rFonts w:asciiTheme="minorHAnsi" w:hAnsiTheme="minorHAnsi" w:cstheme="minorHAnsi"/>
        </w:rPr>
      </w:pPr>
    </w:p>
    <w:p w:rsidR="003C0FE2" w:rsidRPr="00E34319" w:rsidRDefault="003C0FE2" w:rsidP="003C0FE2">
      <w:pPr>
        <w:rPr>
          <w:rStyle w:val="StyleStyleBold12pt"/>
          <w:rFonts w:asciiTheme="minorHAnsi" w:hAnsiTheme="minorHAnsi" w:cstheme="minorHAnsi"/>
          <w:sz w:val="28"/>
        </w:rPr>
      </w:pPr>
      <w:proofErr w:type="spellStart"/>
      <w:r w:rsidRPr="00E34319">
        <w:rPr>
          <w:rStyle w:val="StyleStyleBold12pt"/>
          <w:rFonts w:asciiTheme="minorHAnsi" w:hAnsiTheme="minorHAnsi" w:cstheme="minorHAnsi"/>
          <w:sz w:val="28"/>
        </w:rPr>
        <w:t>Loudermilk</w:t>
      </w:r>
      <w:proofErr w:type="spellEnd"/>
      <w:r w:rsidRPr="00E34319">
        <w:rPr>
          <w:rStyle w:val="StyleStyleBold12pt"/>
          <w:rFonts w:asciiTheme="minorHAnsi" w:hAnsiTheme="minorHAnsi" w:cstheme="minorHAnsi"/>
          <w:sz w:val="28"/>
        </w:rPr>
        <w:t xml:space="preserve"> 11</w:t>
      </w:r>
    </w:p>
    <w:p w:rsidR="003C0FE2" w:rsidRPr="00E34319" w:rsidRDefault="003C0FE2" w:rsidP="003C0FE2">
      <w:pPr>
        <w:rPr>
          <w:rFonts w:asciiTheme="minorHAnsi" w:hAnsiTheme="minorHAnsi" w:cstheme="minorHAnsi"/>
        </w:rPr>
      </w:pPr>
      <w:r w:rsidRPr="00E34319">
        <w:rPr>
          <w:rFonts w:asciiTheme="minorHAnsi" w:hAnsiTheme="minorHAnsi" w:cstheme="minorHAnsi"/>
        </w:rPr>
        <w:t xml:space="preserve">(Micah J. </w:t>
      </w:r>
      <w:proofErr w:type="spellStart"/>
      <w:r w:rsidRPr="00E34319">
        <w:rPr>
          <w:rFonts w:asciiTheme="minorHAnsi" w:hAnsiTheme="minorHAnsi" w:cstheme="minorHAnsi"/>
        </w:rPr>
        <w:t>Loudermilk</w:t>
      </w:r>
      <w:proofErr w:type="spellEnd"/>
      <w:r w:rsidRPr="00E34319">
        <w:rPr>
          <w:rFonts w:asciiTheme="minorHAnsi" w:hAnsiTheme="minorHAnsi" w:cstheme="minorHAnsi"/>
        </w:rPr>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28" w:history="1">
        <w:r w:rsidRPr="00E34319">
          <w:rPr>
            <w:rStyle w:val="Hyperlink"/>
            <w:rFonts w:asciiTheme="minorHAnsi" w:hAnsiTheme="minorHAnsi" w:cstheme="minorHAnsi"/>
          </w:rPr>
          <w:t>http://www.ensec.org/index.php?option=com_content&amp;view=article&amp;id=314:small-nuclear-reactors-and-us-energy-security-concepts-capabilities-and-costs&amp;catid=116:content0411&amp;Itemid=375</w:t>
        </w:r>
      </w:hyperlink>
      <w:r w:rsidRPr="00E34319">
        <w:rPr>
          <w:rFonts w:asciiTheme="minorHAnsi" w:hAnsiTheme="minorHAnsi" w:cstheme="minorHAnsi"/>
        </w:rPr>
        <w:t>, SEH)</w:t>
      </w:r>
    </w:p>
    <w:p w:rsidR="003C0FE2" w:rsidRPr="00E34319" w:rsidRDefault="003C0FE2" w:rsidP="003C0FE2">
      <w:pPr>
        <w:rPr>
          <w:rFonts w:asciiTheme="minorHAnsi" w:hAnsiTheme="minorHAnsi" w:cstheme="minorHAnsi"/>
        </w:rPr>
      </w:pPr>
    </w:p>
    <w:p w:rsidR="003C0FE2" w:rsidRDefault="003C0FE2" w:rsidP="003C0FE2">
      <w:pPr>
        <w:rPr>
          <w:rStyle w:val="TitleChar"/>
          <w:rFonts w:asciiTheme="minorHAnsi" w:hAnsiTheme="minorHAnsi" w:cstheme="minorHAnsi"/>
        </w:rPr>
      </w:pPr>
      <w:r w:rsidRPr="00E34319">
        <w:rPr>
          <w:rFonts w:asciiTheme="minorHAnsi" w:hAnsiTheme="minorHAnsi" w:cstheme="minorHAnsi"/>
          <w:sz w:val="16"/>
        </w:rPr>
        <w:t>Combating proliferation with US leadership</w:t>
      </w:r>
      <w:r w:rsidRPr="00E34319">
        <w:rPr>
          <w:rFonts w:asciiTheme="minorHAnsi" w:hAnsiTheme="minorHAnsi" w:cstheme="minorHAnsi"/>
          <w:sz w:val="12"/>
        </w:rPr>
        <w:t>¶</w:t>
      </w:r>
      <w:r w:rsidRPr="00E34319">
        <w:rPr>
          <w:rFonts w:asciiTheme="minorHAnsi" w:hAnsiTheme="minorHAnsi" w:cstheme="minorHAnsi"/>
          <w:sz w:val="16"/>
        </w:rPr>
        <w:t xml:space="preserve"> Reactor safety itself notwithstanding, many argue that the scattering of small reactors around the world would invariably lead to increased proliferation problems as nuclear technology and know-how disseminates around the world. Lost in </w:t>
      </w:r>
      <w:r w:rsidRPr="00E34319">
        <w:rPr>
          <w:rFonts w:asciiTheme="minorHAnsi" w:hAnsiTheme="minorHAnsi" w:cstheme="minorHAnsi"/>
          <w:sz w:val="16"/>
        </w:rPr>
        <w:lastRenderedPageBreak/>
        <w:t xml:space="preserve">the argument is the fact that this stance assumes that US decisions on advancing nuclear technology color the world as a whole. In reality, </w:t>
      </w:r>
      <w:r w:rsidRPr="004A1A4F">
        <w:rPr>
          <w:rStyle w:val="TitleChar"/>
          <w:rFonts w:asciiTheme="minorHAnsi" w:hAnsiTheme="minorHAnsi" w:cstheme="minorHAnsi"/>
          <w:highlight w:val="cyan"/>
        </w:rPr>
        <w:t>regardless of the US commitment</w:t>
      </w:r>
      <w:r w:rsidRPr="00E34319">
        <w:rPr>
          <w:rStyle w:val="TitleChar"/>
          <w:rFonts w:asciiTheme="minorHAnsi" w:hAnsiTheme="minorHAnsi" w:cstheme="minorHAnsi"/>
        </w:rPr>
        <w:t xml:space="preserve"> to or abandonment of nuclear energy technology, </w:t>
      </w:r>
      <w:r w:rsidRPr="004A1A4F">
        <w:rPr>
          <w:rStyle w:val="TitleChar"/>
          <w:rFonts w:asciiTheme="minorHAnsi" w:hAnsiTheme="minorHAnsi" w:cstheme="minorHAnsi"/>
          <w:highlight w:val="cyan"/>
        </w:rPr>
        <w:t>many countries (notably China) are blazing ahead with research and construction</w:t>
      </w:r>
      <w:r w:rsidRPr="004A1A4F">
        <w:rPr>
          <w:rFonts w:asciiTheme="minorHAnsi" w:hAnsiTheme="minorHAnsi" w:cstheme="minorHAnsi"/>
          <w:sz w:val="16"/>
          <w:highlight w:val="cyan"/>
        </w:rPr>
        <w:t>,</w:t>
      </w:r>
      <w:r w:rsidRPr="00E34319">
        <w:rPr>
          <w:rFonts w:asciiTheme="minorHAnsi" w:hAnsiTheme="minorHAnsi" w:cstheme="minorHAnsi"/>
          <w:sz w:val="16"/>
        </w:rPr>
        <w:t xml:space="preserve"> with 55 plants currently under construction around the world—</w:t>
      </w:r>
      <w:r w:rsidRPr="00E34319">
        <w:rPr>
          <w:rStyle w:val="TitleChar"/>
          <w:rFonts w:asciiTheme="minorHAnsi" w:hAnsiTheme="minorHAnsi" w:cstheme="minorHAnsi"/>
        </w:rPr>
        <w:t>though Fukushima may cause a temporary lull</w:t>
      </w:r>
      <w:r w:rsidRPr="00E34319">
        <w:rPr>
          <w:rFonts w:asciiTheme="minorHAnsi" w:hAnsiTheme="minorHAnsi" w:cstheme="minorHAnsi"/>
          <w:sz w:val="16"/>
        </w:rPr>
        <w:t>.</w:t>
      </w:r>
      <w:r w:rsidRPr="00E34319">
        <w:rPr>
          <w:rFonts w:asciiTheme="minorHAnsi" w:hAnsiTheme="minorHAnsi" w:cstheme="minorHAnsi"/>
          <w:sz w:val="12"/>
        </w:rPr>
        <w:t>¶</w:t>
      </w:r>
      <w:r w:rsidRPr="00E34319">
        <w:rPr>
          <w:rFonts w:asciiTheme="minorHAnsi" w:hAnsiTheme="minorHAnsi" w:cstheme="minorHAnsi"/>
          <w:sz w:val="16"/>
        </w:rPr>
        <w:t xml:space="preserve"> Since Three Mile Island, the US share of the global nuclear energy trade has declined precipitously as talent and technology begin to concentrate in countries more committed to nuclear power. </w:t>
      </w:r>
      <w:r w:rsidRPr="004A1A4F">
        <w:rPr>
          <w:rStyle w:val="TitleChar"/>
          <w:rFonts w:asciiTheme="minorHAnsi" w:hAnsiTheme="minorHAnsi" w:cstheme="minorHAnsi"/>
          <w:highlight w:val="cyan"/>
        </w:rPr>
        <w:t xml:space="preserve">On the small reactor front, </w:t>
      </w:r>
      <w:r w:rsidRPr="00E34319">
        <w:rPr>
          <w:rStyle w:val="TitleChar"/>
          <w:rFonts w:asciiTheme="minorHAnsi" w:hAnsiTheme="minorHAnsi" w:cstheme="minorHAnsi"/>
        </w:rPr>
        <w:t xml:space="preserve">more than 20 countries are examining the technology and the IAEA estimates that 40-100 small reactors will be in operation by 2030. </w:t>
      </w:r>
      <w:r w:rsidRPr="004A1A4F">
        <w:rPr>
          <w:rStyle w:val="TitleChar"/>
          <w:rFonts w:asciiTheme="minorHAnsi" w:hAnsiTheme="minorHAnsi" w:cstheme="minorHAnsi"/>
          <w:highlight w:val="cyan"/>
        </w:rPr>
        <w:t>Without US leadership</w:t>
      </w:r>
      <w:r w:rsidRPr="00E34319">
        <w:rPr>
          <w:rStyle w:val="TitleChar"/>
          <w:rFonts w:asciiTheme="minorHAnsi" w:hAnsiTheme="minorHAnsi" w:cstheme="minorHAnsi"/>
        </w:rPr>
        <w:t xml:space="preserve">, new </w:t>
      </w:r>
      <w:r w:rsidRPr="004A1A4F">
        <w:rPr>
          <w:rStyle w:val="TitleChar"/>
          <w:rFonts w:asciiTheme="minorHAnsi" w:hAnsiTheme="minorHAnsi" w:cstheme="minorHAnsi"/>
          <w:highlight w:val="cyan"/>
        </w:rPr>
        <w:t>nations seek to acquire nuclear technology turn to countries</w:t>
      </w:r>
      <w:r w:rsidRPr="00E34319">
        <w:rPr>
          <w:rStyle w:val="TitleChar"/>
          <w:rFonts w:asciiTheme="minorHAnsi" w:hAnsiTheme="minorHAnsi" w:cstheme="minorHAnsi"/>
        </w:rPr>
        <w:t xml:space="preserve"> other than the US </w:t>
      </w:r>
      <w:r w:rsidRPr="004A1A4F">
        <w:rPr>
          <w:rStyle w:val="TitleChar"/>
          <w:rFonts w:asciiTheme="minorHAnsi" w:hAnsiTheme="minorHAnsi" w:cstheme="minorHAnsi"/>
          <w:highlight w:val="cyan"/>
        </w:rPr>
        <w:t>who may not share a deep commitment to</w:t>
      </w:r>
      <w:r w:rsidRPr="00E34319">
        <w:rPr>
          <w:rStyle w:val="TitleChar"/>
          <w:rFonts w:asciiTheme="minorHAnsi" w:hAnsiTheme="minorHAnsi" w:cstheme="minorHAnsi"/>
        </w:rPr>
        <w:t xml:space="preserve"> reactor </w:t>
      </w:r>
      <w:r w:rsidRPr="004A1A4F">
        <w:rPr>
          <w:rStyle w:val="TitleChar"/>
          <w:rFonts w:asciiTheme="minorHAnsi" w:hAnsiTheme="minorHAnsi" w:cstheme="minorHAnsi"/>
          <w:highlight w:val="cyan"/>
        </w:rPr>
        <w:t>safety and nonproliferation</w:t>
      </w:r>
      <w:r w:rsidRPr="00E34319">
        <w:rPr>
          <w:rStyle w:val="TitleChar"/>
          <w:rFonts w:asciiTheme="minorHAnsi" w:hAnsiTheme="minorHAnsi" w:cstheme="minorHAnsi"/>
        </w:rPr>
        <w:t xml:space="preserve"> </w:t>
      </w:r>
      <w:r w:rsidRPr="004A1A4F">
        <w:rPr>
          <w:rStyle w:val="TitleChar"/>
          <w:rFonts w:asciiTheme="minorHAnsi" w:hAnsiTheme="minorHAnsi" w:cstheme="minorHAnsi"/>
          <w:highlight w:val="cyan"/>
        </w:rPr>
        <w:t>objectives</w:t>
      </w:r>
      <w:r w:rsidRPr="00E34319">
        <w:rPr>
          <w:rStyle w:val="TitleChar"/>
          <w:rFonts w:asciiTheme="minorHAnsi" w:hAnsiTheme="minorHAnsi" w:cstheme="minorHAnsi"/>
        </w:rPr>
        <w:t xml:space="preserve">. Strong </w:t>
      </w:r>
      <w:r w:rsidRPr="004A1A4F">
        <w:rPr>
          <w:rStyle w:val="TitleChar"/>
          <w:rFonts w:asciiTheme="minorHAnsi" w:hAnsiTheme="minorHAnsi" w:cstheme="minorHAnsi"/>
          <w:highlight w:val="cyan"/>
        </w:rPr>
        <w:t>US leadership</w:t>
      </w:r>
      <w:r w:rsidRPr="00E34319">
        <w:rPr>
          <w:rStyle w:val="TitleChar"/>
          <w:rFonts w:asciiTheme="minorHAnsi" w:hAnsiTheme="minorHAnsi" w:cstheme="minorHAnsi"/>
        </w:rPr>
        <w:t xml:space="preserve"> globally </w:t>
      </w:r>
      <w:r w:rsidRPr="004A1A4F">
        <w:rPr>
          <w:rStyle w:val="TitleChar"/>
          <w:rFonts w:asciiTheme="minorHAnsi" w:hAnsiTheme="minorHAnsi" w:cstheme="minorHAnsi"/>
          <w:highlight w:val="cyan"/>
        </w:rPr>
        <w:t>on nonproliferation requires a</w:t>
      </w:r>
      <w:r w:rsidRPr="00E34319">
        <w:rPr>
          <w:rStyle w:val="TitleChar"/>
          <w:rFonts w:asciiTheme="minorHAnsi" w:hAnsiTheme="minorHAnsi" w:cstheme="minorHAnsi"/>
        </w:rPr>
        <w:t xml:space="preserve"> vibrant </w:t>
      </w:r>
      <w:r w:rsidRPr="004A1A4F">
        <w:rPr>
          <w:rStyle w:val="TitleChar"/>
          <w:rFonts w:asciiTheme="minorHAnsi" w:hAnsiTheme="minorHAnsi" w:cstheme="minorHAnsi"/>
          <w:highlight w:val="cyan"/>
        </w:rPr>
        <w:t>American nuclear industry.</w:t>
      </w:r>
      <w:r w:rsidRPr="00E34319">
        <w:rPr>
          <w:rFonts w:asciiTheme="minorHAnsi" w:hAnsiTheme="minorHAnsi" w:cstheme="minorHAnsi"/>
          <w:sz w:val="16"/>
        </w:rPr>
        <w:t xml:space="preserve"> </w:t>
      </w:r>
      <w:r w:rsidRPr="004A1A4F">
        <w:rPr>
          <w:rStyle w:val="TitleChar"/>
          <w:rFonts w:asciiTheme="minorHAnsi" w:hAnsiTheme="minorHAnsi" w:cstheme="minorHAnsi"/>
          <w:highlight w:val="cyan"/>
        </w:rPr>
        <w:t>This will enable</w:t>
      </w:r>
      <w:r w:rsidRPr="00E34319">
        <w:rPr>
          <w:rStyle w:val="TitleChar"/>
          <w:rFonts w:asciiTheme="minorHAnsi" w:hAnsiTheme="minorHAnsi" w:cstheme="minorHAnsi"/>
        </w:rPr>
        <w:t xml:space="preserve"> the </w:t>
      </w:r>
      <w:r w:rsidRPr="004A1A4F">
        <w:rPr>
          <w:rStyle w:val="TitleChar"/>
          <w:rFonts w:asciiTheme="minorHAnsi" w:hAnsiTheme="minorHAnsi" w:cstheme="minorHAnsi"/>
          <w:highlight w:val="cyan"/>
        </w:rPr>
        <w:t>US to</w:t>
      </w:r>
      <w:r w:rsidRPr="00E34319">
        <w:rPr>
          <w:rStyle w:val="TitleChar"/>
          <w:rFonts w:asciiTheme="minorHAnsi" w:hAnsiTheme="minorHAnsi" w:cstheme="minorHAnsi"/>
        </w:rPr>
        <w:t xml:space="preserve"> set and </w:t>
      </w:r>
      <w:r w:rsidRPr="004A1A4F">
        <w:rPr>
          <w:rStyle w:val="TitleChar"/>
          <w:rFonts w:asciiTheme="minorHAnsi" w:hAnsiTheme="minorHAnsi" w:cstheme="minorHAnsi"/>
          <w:highlight w:val="cyan"/>
        </w:rPr>
        <w:t>enforce standards on nuclear agreements</w:t>
      </w:r>
      <w:r w:rsidRPr="00E34319">
        <w:rPr>
          <w:rStyle w:val="TitleChar"/>
          <w:rFonts w:asciiTheme="minorHAnsi" w:hAnsiTheme="minorHAnsi" w:cstheme="minorHAnsi"/>
        </w:rPr>
        <w:t xml:space="preserve">, spent fuel reprocessing, </w:t>
      </w:r>
      <w:r w:rsidRPr="004A1A4F">
        <w:rPr>
          <w:rStyle w:val="TitleChar"/>
          <w:rFonts w:asciiTheme="minorHAnsi" w:hAnsiTheme="minorHAnsi" w:cstheme="minorHAnsi"/>
          <w:highlight w:val="cyan"/>
        </w:rPr>
        <w:t>and developing</w:t>
      </w:r>
      <w:r w:rsidRPr="00E34319">
        <w:rPr>
          <w:rStyle w:val="TitleChar"/>
          <w:rFonts w:asciiTheme="minorHAnsi" w:hAnsiTheme="minorHAnsi" w:cstheme="minorHAnsi"/>
        </w:rPr>
        <w:t xml:space="preserve"> reactor </w:t>
      </w:r>
      <w:r w:rsidRPr="004A1A4F">
        <w:rPr>
          <w:rStyle w:val="TitleChar"/>
          <w:rFonts w:asciiTheme="minorHAnsi" w:hAnsiTheme="minorHAnsi" w:cstheme="minorHAnsi"/>
          <w:highlight w:val="cyan"/>
        </w:rPr>
        <w:t>technologies</w:t>
      </w:r>
      <w:r w:rsidRPr="004A1A4F">
        <w:rPr>
          <w:rFonts w:asciiTheme="minorHAnsi" w:hAnsiTheme="minorHAnsi" w:cstheme="minorHAnsi"/>
          <w:sz w:val="16"/>
          <w:highlight w:val="cyan"/>
        </w:rPr>
        <w:t>.</w:t>
      </w:r>
      <w:r w:rsidRPr="00E34319">
        <w:rPr>
          <w:rFonts w:asciiTheme="minorHAnsi" w:hAnsiTheme="minorHAnsi" w:cstheme="minorHAnsi"/>
          <w:sz w:val="12"/>
        </w:rPr>
        <w:t>¶</w:t>
      </w:r>
      <w:r w:rsidRPr="00E34319">
        <w:rPr>
          <w:rFonts w:asciiTheme="minorHAnsi" w:hAnsiTheme="minorHAnsi" w:cstheme="minorHAnsi"/>
          <w:sz w:val="16"/>
        </w:rPr>
        <w:t xml:space="preserve"> </w:t>
      </w:r>
      <w:proofErr w:type="gramStart"/>
      <w:r w:rsidRPr="00E34319">
        <w:rPr>
          <w:rStyle w:val="TitleChar"/>
          <w:rFonts w:asciiTheme="minorHAnsi" w:hAnsiTheme="minorHAnsi" w:cstheme="minorHAnsi"/>
        </w:rPr>
        <w:t>As</w:t>
      </w:r>
      <w:proofErr w:type="gramEnd"/>
      <w:r w:rsidRPr="00E34319">
        <w:rPr>
          <w:rStyle w:val="TitleChar"/>
          <w:rFonts w:asciiTheme="minorHAnsi" w:hAnsiTheme="minorHAnsi" w:cstheme="minorHAnsi"/>
        </w:rPr>
        <w:t xml:space="preserve"> to the </w:t>
      </w:r>
      <w:r w:rsidRPr="004A1A4F">
        <w:rPr>
          <w:rStyle w:val="TitleChar"/>
          <w:rFonts w:asciiTheme="minorHAnsi" w:hAnsiTheme="minorHAnsi" w:cstheme="minorHAnsi"/>
          <w:highlight w:val="cyan"/>
        </w:rPr>
        <w:t>small reactors</w:t>
      </w:r>
      <w:r w:rsidRPr="00E34319">
        <w:rPr>
          <w:rStyle w:val="TitleChar"/>
          <w:rFonts w:asciiTheme="minorHAnsi" w:hAnsiTheme="minorHAnsi" w:cstheme="minorHAnsi"/>
        </w:rPr>
        <w:t xml:space="preserve"> themselves, the </w:t>
      </w:r>
      <w:r w:rsidRPr="004A1A4F">
        <w:rPr>
          <w:rStyle w:val="TitleChar"/>
          <w:rFonts w:asciiTheme="minorHAnsi" w:hAnsiTheme="minorHAnsi" w:cstheme="minorHAnsi"/>
          <w:highlight w:val="cyan"/>
        </w:rPr>
        <w:t>designs achieve a degree of proliferation-resistance unmatched by large reactors</w:t>
      </w:r>
      <w:r w:rsidRPr="00E34319">
        <w:rPr>
          <w:rStyle w:val="TitleChar"/>
          <w:rFonts w:asciiTheme="minorHAnsi" w:hAnsiTheme="minorHAnsi" w:cstheme="minorHAnsi"/>
        </w:rPr>
        <w:t xml:space="preserve">. Small enough to be fully buried underground in independent silos, the concrete surrounding the reactor vessels can be layered much thicker than the traditional domes that protect conventional reactors without collapsing. </w:t>
      </w:r>
      <w:r w:rsidRPr="00E34319">
        <w:rPr>
          <w:rFonts w:asciiTheme="minorHAnsi" w:hAnsiTheme="minorHAnsi" w:cstheme="minorHAnsi"/>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E34319">
        <w:rPr>
          <w:rStyle w:val="TitleChar"/>
          <w:rFonts w:asciiTheme="minorHAnsi" w:hAnsiTheme="minorHAnsi" w:cstheme="minorHAnsi"/>
        </w:rPr>
        <w:t xml:space="preserve">. </w:t>
      </w:r>
      <w:r w:rsidRPr="004A1A4F">
        <w:rPr>
          <w:rStyle w:val="TitleChar"/>
          <w:rFonts w:asciiTheme="minorHAnsi" w:hAnsiTheme="minorHAnsi" w:cstheme="minorHAnsi"/>
          <w:highlight w:val="cyan"/>
        </w:rPr>
        <w:t>By closing off the fuel cycle, proliferation risks associated with the nuclear fuel running the reactors are mitigated</w:t>
      </w:r>
      <w:r w:rsidRPr="00E34319">
        <w:rPr>
          <w:rStyle w:val="TitleChar"/>
          <w:rFonts w:asciiTheme="minorHAnsi" w:hAnsiTheme="minorHAnsi" w:cstheme="minorHAnsi"/>
        </w:rPr>
        <w:t xml:space="preserve"> and concerns over the widespread distribution of nuclear fuel allayed.</w:t>
      </w:r>
    </w:p>
    <w:p w:rsidR="003C0FE2" w:rsidRPr="00E34319" w:rsidRDefault="003C0FE2" w:rsidP="003C0FE2">
      <w:pPr>
        <w:rPr>
          <w:rStyle w:val="TitleChar"/>
          <w:rFonts w:asciiTheme="minorHAnsi" w:hAnsiTheme="minorHAnsi" w:cstheme="minorHAnsi"/>
        </w:rPr>
      </w:pPr>
    </w:p>
    <w:p w:rsidR="003C0FE2" w:rsidRPr="00E34319" w:rsidRDefault="003C0FE2" w:rsidP="003C0FE2">
      <w:pPr>
        <w:pStyle w:val="Heading3"/>
        <w:rPr>
          <w:rFonts w:asciiTheme="minorHAnsi" w:hAnsiTheme="minorHAnsi" w:cstheme="minorHAnsi"/>
        </w:rPr>
      </w:pPr>
      <w:r w:rsidRPr="00E34319">
        <w:rPr>
          <w:rFonts w:asciiTheme="minorHAnsi" w:hAnsiTheme="minorHAnsi" w:cstheme="minorHAnsi"/>
        </w:rPr>
        <w:lastRenderedPageBreak/>
        <w:t>Solar CP</w:t>
      </w:r>
    </w:p>
    <w:p w:rsidR="003C0FE2" w:rsidRDefault="003C0FE2" w:rsidP="003C0FE2">
      <w:pPr>
        <w:pStyle w:val="Heading4"/>
        <w:rPr>
          <w:rFonts w:asciiTheme="minorHAnsi" w:hAnsiTheme="minorHAnsi" w:cstheme="minorHAnsi"/>
        </w:rPr>
      </w:pPr>
      <w:r>
        <w:rPr>
          <w:rFonts w:asciiTheme="minorHAnsi" w:hAnsiTheme="minorHAnsi" w:cstheme="minorHAnsi"/>
        </w:rPr>
        <w:t xml:space="preserve">Perm do both </w:t>
      </w:r>
    </w:p>
    <w:p w:rsidR="003C0FE2" w:rsidRDefault="003C0FE2" w:rsidP="003C0FE2">
      <w:pPr>
        <w:pStyle w:val="Heading4"/>
      </w:pPr>
      <w:r>
        <w:t>Perm do the CP</w:t>
      </w:r>
    </w:p>
    <w:p w:rsidR="003C0FE2" w:rsidRPr="004A1A4F" w:rsidRDefault="003C0FE2" w:rsidP="003C0FE2">
      <w:pPr>
        <w:pStyle w:val="Heading4"/>
      </w:pPr>
      <w:r>
        <w:t xml:space="preserve">Can’t solve water wars solar can’t desalinate and the plan is key to export SMRs that’s </w:t>
      </w:r>
      <w:proofErr w:type="spellStart"/>
      <w:r>
        <w:t>rosner</w:t>
      </w:r>
      <w:proofErr w:type="spellEnd"/>
      <w:r>
        <w:t xml:space="preserve"> and Goldberg ‘11</w:t>
      </w:r>
    </w:p>
    <w:p w:rsidR="003C0FE2" w:rsidRPr="00E34319" w:rsidRDefault="003C0FE2" w:rsidP="003C0FE2">
      <w:pPr>
        <w:pStyle w:val="Heading4"/>
        <w:rPr>
          <w:rFonts w:asciiTheme="minorHAnsi" w:hAnsiTheme="minorHAnsi" w:cstheme="minorHAnsi"/>
        </w:rPr>
      </w:pPr>
      <w:r w:rsidRPr="00E34319">
        <w:rPr>
          <w:rFonts w:asciiTheme="minorHAnsi" w:hAnsiTheme="minorHAnsi" w:cstheme="minorHAnsi"/>
        </w:rPr>
        <w:t>Can’t solve—systems disconnect during grid failure</w:t>
      </w:r>
    </w:p>
    <w:p w:rsidR="003C0FE2" w:rsidRPr="00E34319" w:rsidRDefault="003C0FE2" w:rsidP="003C0FE2">
      <w:pPr>
        <w:rPr>
          <w:rFonts w:asciiTheme="minorHAnsi" w:hAnsiTheme="minorHAnsi" w:cstheme="minorHAnsi"/>
          <w:sz w:val="16"/>
          <w:szCs w:val="16"/>
        </w:rPr>
      </w:pPr>
      <w:proofErr w:type="spellStart"/>
      <w:r w:rsidRPr="00E34319">
        <w:rPr>
          <w:rStyle w:val="StyleStyleBold12pt"/>
          <w:rFonts w:asciiTheme="minorHAnsi" w:hAnsiTheme="minorHAnsi" w:cstheme="minorHAnsi"/>
          <w:sz w:val="28"/>
        </w:rPr>
        <w:t>Kwartin</w:t>
      </w:r>
      <w:proofErr w:type="spellEnd"/>
      <w:r w:rsidRPr="00E34319">
        <w:rPr>
          <w:rStyle w:val="StyleStyleBold12pt"/>
          <w:rFonts w:asciiTheme="minorHAnsi" w:hAnsiTheme="minorHAnsi" w:cstheme="minorHAnsi"/>
          <w:sz w:val="28"/>
        </w:rPr>
        <w:t xml:space="preserve"> </w:t>
      </w:r>
      <w:proofErr w:type="gramStart"/>
      <w:r w:rsidRPr="00E34319">
        <w:rPr>
          <w:rStyle w:val="StyleStyleBold12pt"/>
          <w:rFonts w:asciiTheme="minorHAnsi" w:hAnsiTheme="minorHAnsi" w:cstheme="minorHAnsi"/>
          <w:sz w:val="28"/>
        </w:rPr>
        <w:t>et</w:t>
      </w:r>
      <w:proofErr w:type="gramEnd"/>
      <w:r w:rsidRPr="00E34319">
        <w:rPr>
          <w:rStyle w:val="StyleStyleBold12pt"/>
          <w:rFonts w:asciiTheme="minorHAnsi" w:hAnsiTheme="minorHAnsi" w:cstheme="minorHAnsi"/>
          <w:sz w:val="28"/>
        </w:rPr>
        <w:t>. al 12</w:t>
      </w:r>
      <w:r w:rsidRPr="00E34319">
        <w:rPr>
          <w:rFonts w:asciiTheme="minorHAnsi" w:hAnsiTheme="minorHAnsi" w:cstheme="minorHAnsi"/>
          <w:sz w:val="16"/>
          <w:szCs w:val="16"/>
        </w:rPr>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w:t>
      </w:r>
      <w:proofErr w:type="spellStart"/>
      <w:r w:rsidRPr="00E34319">
        <w:rPr>
          <w:rFonts w:asciiTheme="minorHAnsi" w:hAnsiTheme="minorHAnsi" w:cstheme="minorHAnsi"/>
          <w:sz w:val="16"/>
          <w:szCs w:val="16"/>
        </w:rPr>
        <w:t>Kwartin</w:t>
      </w:r>
      <w:proofErr w:type="spellEnd"/>
      <w:r w:rsidRPr="00E34319">
        <w:rPr>
          <w:rFonts w:asciiTheme="minorHAnsi" w:hAnsiTheme="minorHAnsi" w:cstheme="minorHAnsi"/>
          <w:sz w:val="16"/>
          <w:szCs w:val="16"/>
        </w:rPr>
        <w:t xml:space="preserve">, Sarah Alexander, Martin Anderson, Donald Clark, John Collins, Chris </w:t>
      </w:r>
      <w:proofErr w:type="spellStart"/>
      <w:r w:rsidRPr="00E34319">
        <w:rPr>
          <w:rFonts w:asciiTheme="minorHAnsi" w:hAnsiTheme="minorHAnsi" w:cstheme="minorHAnsi"/>
          <w:sz w:val="16"/>
          <w:szCs w:val="16"/>
        </w:rPr>
        <w:t>Lamson</w:t>
      </w:r>
      <w:proofErr w:type="spellEnd"/>
      <w:r w:rsidRPr="00E34319">
        <w:rPr>
          <w:rFonts w:asciiTheme="minorHAnsi" w:hAnsiTheme="minorHAnsi" w:cstheme="minorHAnsi"/>
          <w:sz w:val="16"/>
          <w:szCs w:val="16"/>
        </w:rPr>
        <w:t xml:space="preserve">, Garrett Martin, Ryan Mayfield, Lindsay </w:t>
      </w:r>
      <w:proofErr w:type="spellStart"/>
      <w:r w:rsidRPr="00E34319">
        <w:rPr>
          <w:rFonts w:asciiTheme="minorHAnsi" w:hAnsiTheme="minorHAnsi" w:cstheme="minorHAnsi"/>
          <w:sz w:val="16"/>
          <w:szCs w:val="16"/>
        </w:rPr>
        <w:t>McAlpine</w:t>
      </w:r>
      <w:proofErr w:type="spellEnd"/>
      <w:r w:rsidRPr="00E34319">
        <w:rPr>
          <w:rFonts w:asciiTheme="minorHAnsi" w:hAnsiTheme="minorHAnsi" w:cstheme="minorHAnsi"/>
          <w:sz w:val="16"/>
          <w:szCs w:val="16"/>
        </w:rPr>
        <w:t xml:space="preserve">, Daniel Moreno, Jeffrey Patterson, Craig Schultz, and Emily </w:t>
      </w:r>
      <w:proofErr w:type="spellStart"/>
      <w:r w:rsidRPr="00E34319">
        <w:rPr>
          <w:rFonts w:asciiTheme="minorHAnsi" w:hAnsiTheme="minorHAnsi" w:cstheme="minorHAnsi"/>
          <w:sz w:val="16"/>
          <w:szCs w:val="16"/>
        </w:rPr>
        <w:t>Stiever</w:t>
      </w:r>
      <w:proofErr w:type="spellEnd"/>
      <w:r w:rsidRPr="00E34319">
        <w:rPr>
          <w:rFonts w:asciiTheme="minorHAnsi" w:hAnsiTheme="minorHAnsi" w:cstheme="minorHAnsi"/>
          <w:sz w:val="16"/>
          <w:szCs w:val="16"/>
        </w:rPr>
        <w:t xml:space="preserve">, “Solar Energy Development on Department of Defense Installations in the Mojave and Colorado Deserts”, January, </w:t>
      </w:r>
      <w:proofErr w:type="spellStart"/>
      <w:r w:rsidRPr="00E34319">
        <w:rPr>
          <w:rFonts w:asciiTheme="minorHAnsi" w:hAnsiTheme="minorHAnsi" w:cstheme="minorHAnsi"/>
          <w:sz w:val="16"/>
          <w:szCs w:val="16"/>
        </w:rPr>
        <w:t>Pdf</w:t>
      </w:r>
      <w:proofErr w:type="spellEnd"/>
      <w:r w:rsidRPr="00E34319">
        <w:rPr>
          <w:rFonts w:asciiTheme="minorHAnsi" w:hAnsiTheme="minorHAnsi" w:cstheme="minorHAnsi"/>
          <w:sz w:val="16"/>
          <w:szCs w:val="16"/>
        </w:rPr>
        <w:t>)</w:t>
      </w:r>
    </w:p>
    <w:p w:rsidR="003C0FE2" w:rsidRPr="00E34319" w:rsidRDefault="003C0FE2" w:rsidP="003C0FE2">
      <w:pPr>
        <w:rPr>
          <w:rStyle w:val="StyleBoldUnderline"/>
          <w:rFonts w:asciiTheme="minorHAnsi" w:hAnsiTheme="minorHAnsi" w:cstheme="minorHAnsi"/>
        </w:rPr>
      </w:pPr>
      <w:r w:rsidRPr="004A1A4F">
        <w:rPr>
          <w:rStyle w:val="StyleBoldUnderline"/>
          <w:rFonts w:asciiTheme="minorHAnsi" w:hAnsiTheme="minorHAnsi" w:cstheme="minorHAnsi"/>
          <w:highlight w:val="cyan"/>
        </w:rPr>
        <w:t>Developing</w:t>
      </w:r>
      <w:r w:rsidRPr="00E34319">
        <w:rPr>
          <w:rStyle w:val="StyleBoldUnderline"/>
          <w:rFonts w:asciiTheme="minorHAnsi" w:hAnsiTheme="minorHAnsi" w:cstheme="minorHAnsi"/>
        </w:rPr>
        <w:t xml:space="preserve"> an </w:t>
      </w:r>
      <w:r w:rsidRPr="004A1A4F">
        <w:rPr>
          <w:rStyle w:val="StyleBoldUnderline"/>
          <w:rFonts w:asciiTheme="minorHAnsi" w:hAnsiTheme="minorHAnsi" w:cstheme="minorHAnsi"/>
          <w:highlight w:val="cyan"/>
        </w:rPr>
        <w:t>on-installation generation</w:t>
      </w:r>
      <w:r w:rsidRPr="00E34319">
        <w:rPr>
          <w:rFonts w:asciiTheme="minorHAnsi" w:hAnsiTheme="minorHAnsi" w:cstheme="minorHAnsi"/>
          <w:sz w:val="16"/>
          <w:szCs w:val="16"/>
        </w:rPr>
        <w:t xml:space="preserve"> and distribution </w:t>
      </w:r>
      <w:r w:rsidRPr="00E34319">
        <w:rPr>
          <w:rStyle w:val="StyleBoldUnderline"/>
          <w:rFonts w:asciiTheme="minorHAnsi" w:hAnsiTheme="minorHAnsi" w:cstheme="minorHAnsi"/>
        </w:rPr>
        <w:t xml:space="preserve">system </w:t>
      </w:r>
      <w:r w:rsidRPr="004A1A4F">
        <w:rPr>
          <w:rStyle w:val="StyleBoldUnderline"/>
          <w:rFonts w:asciiTheme="minorHAnsi" w:hAnsiTheme="minorHAnsi" w:cstheme="minorHAnsi"/>
          <w:highlight w:val="cyan"/>
        </w:rPr>
        <w:t>that can operate in islanded mode is</w:t>
      </w:r>
      <w:r w:rsidRPr="00E34319">
        <w:rPr>
          <w:rStyle w:val="StyleBoldUnderline"/>
          <w:rFonts w:asciiTheme="minorHAnsi" w:hAnsiTheme="minorHAnsi" w:cstheme="minorHAnsi"/>
        </w:rPr>
        <w:t xml:space="preserve"> a </w:t>
      </w:r>
      <w:r w:rsidRPr="004A1A4F">
        <w:rPr>
          <w:rStyle w:val="StyleBoldUnderline"/>
          <w:rFonts w:asciiTheme="minorHAnsi" w:hAnsiTheme="minorHAnsi" w:cstheme="minorHAnsi"/>
          <w:highlight w:val="cyan"/>
        </w:rPr>
        <w:t>complex</w:t>
      </w:r>
      <w:r w:rsidRPr="00E34319">
        <w:rPr>
          <w:rStyle w:val="StyleBoldUnderline"/>
          <w:rFonts w:asciiTheme="minorHAnsi" w:hAnsiTheme="minorHAnsi" w:cstheme="minorHAnsi"/>
        </w:rPr>
        <w:t xml:space="preserve"> undertaking and the </w:t>
      </w:r>
      <w:proofErr w:type="spellStart"/>
      <w:proofErr w:type="gramStart"/>
      <w:r w:rsidRPr="00E34319">
        <w:rPr>
          <w:rStyle w:val="StyleBoldUnderline"/>
          <w:rFonts w:asciiTheme="minorHAnsi" w:hAnsiTheme="minorHAnsi" w:cstheme="minorHAnsi"/>
        </w:rPr>
        <w:t>DoD</w:t>
      </w:r>
      <w:proofErr w:type="spellEnd"/>
      <w:proofErr w:type="gramEnd"/>
      <w:r w:rsidRPr="00E34319">
        <w:rPr>
          <w:rStyle w:val="StyleBoldUnderline"/>
          <w:rFonts w:asciiTheme="minorHAnsi" w:hAnsiTheme="minorHAnsi" w:cstheme="minorHAnsi"/>
        </w:rPr>
        <w:t xml:space="preserve"> is currently demonstrating a number of different approaches. </w:t>
      </w:r>
      <w:r w:rsidRPr="004A1A4F">
        <w:rPr>
          <w:rStyle w:val="StyleBoldUnderline"/>
          <w:rFonts w:asciiTheme="minorHAnsi" w:hAnsiTheme="minorHAnsi" w:cstheme="minorHAnsi"/>
          <w:highlight w:val="cyan"/>
        </w:rPr>
        <w:t>Generation equipment</w:t>
      </w:r>
      <w:r w:rsidRPr="00E34319">
        <w:rPr>
          <w:rStyle w:val="StyleBoldUnderline"/>
          <w:rFonts w:asciiTheme="minorHAnsi" w:hAnsiTheme="minorHAnsi" w:cstheme="minorHAnsi"/>
        </w:rPr>
        <w:t xml:space="preserve"> connected to the installation distribution system </w:t>
      </w:r>
      <w:r w:rsidRPr="004A1A4F">
        <w:rPr>
          <w:rStyle w:val="StyleBoldUnderline"/>
          <w:rFonts w:asciiTheme="minorHAnsi" w:hAnsiTheme="minorHAnsi" w:cstheme="minorHAnsi"/>
          <w:highlight w:val="cyan"/>
        </w:rPr>
        <w:t>must be capable of operating in island mode and designed so that it does not disconnect</w:t>
      </w:r>
      <w:r w:rsidRPr="00E34319">
        <w:rPr>
          <w:rStyle w:val="StyleBoldUnderline"/>
          <w:rFonts w:asciiTheme="minorHAnsi" w:hAnsiTheme="minorHAnsi" w:cstheme="minorHAnsi"/>
        </w:rPr>
        <w:t xml:space="preserve"> automatically</w:t>
      </w:r>
      <w:r w:rsidRPr="00E34319">
        <w:rPr>
          <w:rFonts w:asciiTheme="minorHAnsi" w:hAnsiTheme="minorHAnsi" w:cstheme="minorHAnsi"/>
          <w:sz w:val="16"/>
          <w:szCs w:val="16"/>
        </w:rPr>
        <w:t xml:space="preserve"> when the utility grid connection fails. This is particularly the case for PV systems. </w:t>
      </w:r>
      <w:r w:rsidRPr="004A1A4F">
        <w:rPr>
          <w:rStyle w:val="StyleBoldUnderline"/>
          <w:rFonts w:asciiTheme="minorHAnsi" w:hAnsiTheme="minorHAnsi" w:cstheme="minorHAnsi"/>
          <w:highlight w:val="cyan"/>
        </w:rPr>
        <w:t>Most</w:t>
      </w:r>
      <w:r w:rsidRPr="00E34319">
        <w:rPr>
          <w:rFonts w:asciiTheme="minorHAnsi" w:hAnsiTheme="minorHAnsi" w:cstheme="minorHAnsi"/>
          <w:sz w:val="16"/>
          <w:szCs w:val="16"/>
        </w:rPr>
        <w:t xml:space="preserve"> solar PV </w:t>
      </w:r>
      <w:r w:rsidRPr="00E34319">
        <w:rPr>
          <w:rStyle w:val="StyleBoldUnderline"/>
          <w:rFonts w:asciiTheme="minorHAnsi" w:hAnsiTheme="minorHAnsi" w:cstheme="minorHAnsi"/>
        </w:rPr>
        <w:t xml:space="preserve">inverters </w:t>
      </w:r>
      <w:r w:rsidRPr="004A1A4F">
        <w:rPr>
          <w:rStyle w:val="StyleBoldUnderline"/>
          <w:rFonts w:asciiTheme="minorHAnsi" w:hAnsiTheme="minorHAnsi" w:cstheme="minorHAnsi"/>
          <w:highlight w:val="cyan"/>
        </w:rPr>
        <w:t>disconnect automatically</w:t>
      </w:r>
      <w:r w:rsidRPr="00E34319">
        <w:rPr>
          <w:rStyle w:val="StyleBoldUnderline"/>
          <w:rFonts w:asciiTheme="minorHAnsi" w:hAnsiTheme="minorHAnsi" w:cstheme="minorHAnsi"/>
        </w:rPr>
        <w:t xml:space="preserve"> for safety reasons </w:t>
      </w:r>
      <w:r w:rsidRPr="004A1A4F">
        <w:rPr>
          <w:rStyle w:val="StyleBoldUnderline"/>
          <w:rFonts w:asciiTheme="minorHAnsi" w:hAnsiTheme="minorHAnsi" w:cstheme="minorHAnsi"/>
          <w:highlight w:val="cyan"/>
        </w:rPr>
        <w:t>when they sense a grid failure</w:t>
      </w:r>
      <w:r w:rsidRPr="00E34319">
        <w:rPr>
          <w:rFonts w:asciiTheme="minorHAnsi" w:hAnsiTheme="minorHAnsi" w:cstheme="minorHAnsi"/>
          <w:sz w:val="16"/>
          <w:szCs w:val="16"/>
        </w:rPr>
        <w:t xml:space="preserve">; among other things, </w:t>
      </w:r>
      <w:r w:rsidRPr="004A1A4F">
        <w:rPr>
          <w:rStyle w:val="StyleBoldUnderline"/>
          <w:rFonts w:asciiTheme="minorHAnsi" w:hAnsiTheme="minorHAnsi" w:cstheme="minorHAnsi"/>
          <w:highlight w:val="cyan"/>
        </w:rPr>
        <w:t>this protects</w:t>
      </w:r>
      <w:r w:rsidRPr="00E34319">
        <w:rPr>
          <w:rStyle w:val="StyleBoldUnderline"/>
          <w:rFonts w:asciiTheme="minorHAnsi" w:hAnsiTheme="minorHAnsi" w:cstheme="minorHAnsi"/>
        </w:rPr>
        <w:t xml:space="preserve"> utility </w:t>
      </w:r>
      <w:r w:rsidRPr="004A1A4F">
        <w:rPr>
          <w:rStyle w:val="StyleBoldUnderline"/>
          <w:rFonts w:asciiTheme="minorHAnsi" w:hAnsiTheme="minorHAnsi" w:cstheme="minorHAnsi"/>
          <w:highlight w:val="cyan"/>
        </w:rPr>
        <w:t>personnel working to restore the grid from getting shocked.</w:t>
      </w:r>
      <w:r w:rsidRPr="00E34319">
        <w:rPr>
          <w:rStyle w:val="StyleBoldUnderline"/>
          <w:rFonts w:asciiTheme="minorHAnsi" w:hAnsiTheme="minorHAnsi" w:cstheme="minorHAnsi"/>
        </w:rPr>
        <w:t xml:space="preserve"> A </w:t>
      </w:r>
      <w:r w:rsidRPr="00E34319">
        <w:rPr>
          <w:rFonts w:asciiTheme="minorHAnsi" w:hAnsiTheme="minorHAnsi" w:cstheme="minorHAnsi"/>
          <w:sz w:val="16"/>
          <w:szCs w:val="16"/>
        </w:rPr>
        <w:t xml:space="preserve">PV </w:t>
      </w:r>
      <w:r w:rsidRPr="00E34319">
        <w:rPr>
          <w:rStyle w:val="StyleBoldUnderline"/>
          <w:rFonts w:asciiTheme="minorHAnsi" w:hAnsiTheme="minorHAnsi" w:cstheme="minorHAnsi"/>
        </w:rPr>
        <w:t xml:space="preserve">system intended for islanded operation needs to be designed so that it continues to operate even when the larger public grid is down, and </w:t>
      </w:r>
      <w:r w:rsidRPr="004A1A4F">
        <w:rPr>
          <w:rStyle w:val="StyleBoldUnderline"/>
          <w:rFonts w:asciiTheme="minorHAnsi" w:hAnsiTheme="minorHAnsi" w:cstheme="minorHAnsi"/>
          <w:highlight w:val="cyan"/>
        </w:rPr>
        <w:t>all issues related to safety of operation need to be addressed.</w:t>
      </w:r>
    </w:p>
    <w:p w:rsidR="003C0FE2" w:rsidRPr="00E34319" w:rsidRDefault="003C0FE2" w:rsidP="003C0FE2">
      <w:pPr>
        <w:pStyle w:val="Heading4"/>
        <w:rPr>
          <w:rFonts w:asciiTheme="minorHAnsi" w:hAnsiTheme="minorHAnsi" w:cstheme="minorHAnsi"/>
        </w:rPr>
      </w:pPr>
      <w:r w:rsidRPr="00E34319">
        <w:rPr>
          <w:rFonts w:asciiTheme="minorHAnsi" w:hAnsiTheme="minorHAnsi" w:cstheme="minorHAnsi"/>
        </w:rPr>
        <w:t>Intermittency and can’t supply enough power</w:t>
      </w:r>
    </w:p>
    <w:p w:rsidR="003C0FE2" w:rsidRPr="00E34319" w:rsidRDefault="003C0FE2" w:rsidP="003C0FE2">
      <w:pPr>
        <w:rPr>
          <w:rFonts w:asciiTheme="minorHAnsi" w:hAnsiTheme="minorHAnsi" w:cstheme="minorHAnsi"/>
          <w:sz w:val="16"/>
          <w:szCs w:val="16"/>
        </w:rPr>
      </w:pPr>
      <w:r w:rsidRPr="00E34319">
        <w:rPr>
          <w:rStyle w:val="StyleStyleBold12pt"/>
          <w:rFonts w:asciiTheme="minorHAnsi" w:hAnsiTheme="minorHAnsi" w:cstheme="minorHAnsi"/>
          <w:sz w:val="28"/>
        </w:rPr>
        <w:t>Snider 12</w:t>
      </w:r>
      <w:r w:rsidRPr="00E34319">
        <w:rPr>
          <w:rFonts w:asciiTheme="minorHAnsi" w:hAnsiTheme="minorHAnsi" w:cstheme="minorHAnsi"/>
          <w:sz w:val="16"/>
          <w:szCs w:val="16"/>
        </w:rPr>
        <w:t xml:space="preserve"> (Annie, Environment &amp; Energy Publishing, “Clean energy doesn't always bring security for military”, 1/27, http://www.eenews.net/public/Greenwire/2012/01/27/1)</w:t>
      </w:r>
    </w:p>
    <w:p w:rsidR="003C0FE2" w:rsidRPr="00E34319" w:rsidRDefault="003C0FE2" w:rsidP="003C0FE2">
      <w:pPr>
        <w:rPr>
          <w:rStyle w:val="StyleBoldUnderline"/>
          <w:rFonts w:asciiTheme="minorHAnsi" w:hAnsiTheme="minorHAnsi" w:cstheme="minorHAnsi"/>
        </w:rPr>
      </w:pPr>
      <w:r w:rsidRPr="00E34319">
        <w:rPr>
          <w:rStyle w:val="StyleBoldUnderline"/>
          <w:rFonts w:asciiTheme="minorHAnsi" w:hAnsiTheme="minorHAnsi" w:cstheme="minorHAnsi"/>
        </w:rPr>
        <w:t>While it is widely known that renewable power is intermittent</w:t>
      </w:r>
      <w:r w:rsidRPr="00E34319">
        <w:rPr>
          <w:rFonts w:asciiTheme="minorHAnsi" w:hAnsiTheme="minorHAnsi" w:cstheme="minorHAnsi"/>
          <w:sz w:val="16"/>
        </w:rPr>
        <w:t xml:space="preserve"> -- solar panels produce power only when the sun is shining and turbines yield juice only when the wind blows -- </w:t>
      </w:r>
      <w:r w:rsidRPr="00E34319">
        <w:rPr>
          <w:rStyle w:val="StyleBoldUnderline"/>
          <w:rFonts w:asciiTheme="minorHAnsi" w:hAnsiTheme="minorHAnsi" w:cstheme="minorHAnsi"/>
        </w:rPr>
        <w:t xml:space="preserve">many </w:t>
      </w:r>
      <w:r w:rsidRPr="004A1A4F">
        <w:rPr>
          <w:rStyle w:val="StyleBoldUnderline"/>
          <w:rFonts w:asciiTheme="minorHAnsi" w:hAnsiTheme="minorHAnsi" w:cstheme="minorHAnsi"/>
          <w:highlight w:val="cyan"/>
        </w:rPr>
        <w:t xml:space="preserve">people don't realize that </w:t>
      </w:r>
      <w:proofErr w:type="spellStart"/>
      <w:r w:rsidRPr="004A1A4F">
        <w:rPr>
          <w:rStyle w:val="StyleBoldUnderline"/>
          <w:rFonts w:asciiTheme="minorHAnsi" w:hAnsiTheme="minorHAnsi" w:cstheme="minorHAnsi"/>
          <w:highlight w:val="cyan"/>
        </w:rPr>
        <w:t>photovoltaics</w:t>
      </w:r>
      <w:proofErr w:type="spellEnd"/>
      <w:r w:rsidRPr="004A1A4F">
        <w:rPr>
          <w:rStyle w:val="StyleBoldUnderline"/>
          <w:rFonts w:asciiTheme="minorHAnsi" w:hAnsiTheme="minorHAnsi" w:cstheme="minorHAnsi"/>
          <w:highlight w:val="cyan"/>
        </w:rPr>
        <w:t xml:space="preserve"> won't even turn on unless they are connected to the grid</w:t>
      </w:r>
      <w:r w:rsidRPr="00E34319">
        <w:rPr>
          <w:rStyle w:val="StyleBoldUnderline"/>
          <w:rFonts w:asciiTheme="minorHAnsi" w:hAnsiTheme="minorHAnsi" w:cstheme="minorHAnsi"/>
        </w:rPr>
        <w:t xml:space="preserve"> or a battery.</w:t>
      </w:r>
      <w:r w:rsidRPr="00E34319">
        <w:rPr>
          <w:rStyle w:val="StyleBoldUnderline"/>
          <w:rFonts w:asciiTheme="minorHAnsi" w:hAnsiTheme="minorHAnsi" w:cstheme="minorHAnsi"/>
          <w:sz w:val="12"/>
          <w:u w:val="none"/>
        </w:rPr>
        <w:t>¶</w:t>
      </w:r>
      <w:r w:rsidRPr="00E34319">
        <w:rPr>
          <w:rStyle w:val="StyleBoldUnderline"/>
          <w:rFonts w:asciiTheme="minorHAnsi" w:hAnsiTheme="minorHAnsi" w:cstheme="minorHAnsi"/>
          <w:sz w:val="12"/>
        </w:rPr>
        <w:t xml:space="preserve"> </w:t>
      </w:r>
      <w:r w:rsidRPr="00E34319">
        <w:rPr>
          <w:rFonts w:asciiTheme="minorHAnsi" w:hAnsiTheme="minorHAnsi" w:cstheme="minorHAnsi"/>
          <w:sz w:val="16"/>
        </w:rPr>
        <w:t>"</w:t>
      </w:r>
      <w:r w:rsidRPr="004A1A4F">
        <w:rPr>
          <w:rStyle w:val="StyleBoldUnderline"/>
          <w:rFonts w:asciiTheme="minorHAnsi" w:hAnsiTheme="minorHAnsi" w:cstheme="minorHAnsi"/>
          <w:highlight w:val="cyan"/>
        </w:rPr>
        <w:t>If you have</w:t>
      </w:r>
      <w:r w:rsidRPr="00E34319">
        <w:rPr>
          <w:rStyle w:val="StyleBoldUnderline"/>
          <w:rFonts w:asciiTheme="minorHAnsi" w:hAnsiTheme="minorHAnsi" w:cstheme="minorHAnsi"/>
        </w:rPr>
        <w:t xml:space="preserve"> a bunch of </w:t>
      </w:r>
      <w:r w:rsidRPr="004A1A4F">
        <w:rPr>
          <w:rStyle w:val="StyleBoldUnderline"/>
          <w:rFonts w:asciiTheme="minorHAnsi" w:hAnsiTheme="minorHAnsi" w:cstheme="minorHAnsi"/>
          <w:highlight w:val="cyan"/>
        </w:rPr>
        <w:t>renewables, you have to have</w:t>
      </w:r>
      <w:r w:rsidRPr="00E34319">
        <w:rPr>
          <w:rStyle w:val="StyleBoldUnderline"/>
          <w:rFonts w:asciiTheme="minorHAnsi" w:hAnsiTheme="minorHAnsi" w:cstheme="minorHAnsi"/>
        </w:rPr>
        <w:t xml:space="preserve"> some element of </w:t>
      </w:r>
      <w:r w:rsidRPr="004A1A4F">
        <w:rPr>
          <w:rStyle w:val="StyleBoldUnderline"/>
          <w:rFonts w:asciiTheme="minorHAnsi" w:hAnsiTheme="minorHAnsi" w:cstheme="minorHAnsi"/>
          <w:highlight w:val="cyan"/>
        </w:rPr>
        <w:t>standard generation</w:t>
      </w:r>
      <w:r w:rsidRPr="00E34319">
        <w:rPr>
          <w:rFonts w:asciiTheme="minorHAnsi" w:hAnsiTheme="minorHAnsi" w:cstheme="minorHAnsi"/>
          <w:sz w:val="16"/>
        </w:rPr>
        <w:t xml:space="preserve">" </w:t>
      </w:r>
      <w:r w:rsidRPr="004A1A4F">
        <w:rPr>
          <w:rStyle w:val="StyleBoldUnderline"/>
          <w:rFonts w:asciiTheme="minorHAnsi" w:hAnsiTheme="minorHAnsi" w:cstheme="minorHAnsi"/>
          <w:highlight w:val="cyan"/>
        </w:rPr>
        <w:t>to keep feeding power</w:t>
      </w:r>
      <w:r w:rsidRPr="00E34319">
        <w:rPr>
          <w:rStyle w:val="StyleBoldUnderline"/>
          <w:rFonts w:asciiTheme="minorHAnsi" w:hAnsiTheme="minorHAnsi" w:cstheme="minorHAnsi"/>
        </w:rPr>
        <w:t xml:space="preserve"> to a base that is disconnected from the commercial grid</w:t>
      </w:r>
      <w:r w:rsidRPr="00E34319">
        <w:rPr>
          <w:rFonts w:asciiTheme="minorHAnsi" w:hAnsiTheme="minorHAnsi" w:cstheme="minorHAnsi"/>
          <w:sz w:val="16"/>
        </w:rPr>
        <w:t xml:space="preserve">, </w:t>
      </w:r>
      <w:proofErr w:type="spellStart"/>
      <w:r w:rsidRPr="00E34319">
        <w:rPr>
          <w:rFonts w:asciiTheme="minorHAnsi" w:hAnsiTheme="minorHAnsi" w:cstheme="minorHAnsi"/>
          <w:sz w:val="16"/>
        </w:rPr>
        <w:t>Morrissett</w:t>
      </w:r>
      <w:proofErr w:type="spellEnd"/>
      <w:r w:rsidRPr="00E34319">
        <w:rPr>
          <w:rFonts w:asciiTheme="minorHAnsi" w:hAnsiTheme="minorHAnsi" w:cstheme="minorHAnsi"/>
          <w:sz w:val="16"/>
        </w:rPr>
        <w:t xml:space="preserve"> said. "</w:t>
      </w:r>
      <w:r w:rsidRPr="004A1A4F">
        <w:rPr>
          <w:rStyle w:val="StyleBoldUnderline"/>
          <w:rFonts w:asciiTheme="minorHAnsi" w:hAnsiTheme="minorHAnsi" w:cstheme="minorHAnsi"/>
          <w:highlight w:val="cyan"/>
        </w:rPr>
        <w:t>If it's not tied back</w:t>
      </w:r>
      <w:r w:rsidRPr="00E34319">
        <w:rPr>
          <w:rStyle w:val="StyleBoldUnderline"/>
          <w:rFonts w:asciiTheme="minorHAnsi" w:hAnsiTheme="minorHAnsi" w:cstheme="minorHAnsi"/>
        </w:rPr>
        <w:t xml:space="preserve"> ... </w:t>
      </w:r>
      <w:r w:rsidRPr="004A1A4F">
        <w:rPr>
          <w:rStyle w:val="StyleBoldUnderline"/>
          <w:rFonts w:asciiTheme="minorHAnsi" w:hAnsiTheme="minorHAnsi" w:cstheme="minorHAnsi"/>
          <w:highlight w:val="cyan"/>
        </w:rPr>
        <w:t>it's just going to sit there until it sees the grid</w:t>
      </w:r>
      <w:r w:rsidRPr="00E34319">
        <w:rPr>
          <w:rStyle w:val="StyleBoldUnderline"/>
          <w:rFonts w:asciiTheme="minorHAnsi" w:hAnsiTheme="minorHAnsi" w:cstheme="minorHAnsi"/>
        </w:rPr>
        <w:t xml:space="preserve"> power </w:t>
      </w:r>
      <w:r w:rsidRPr="004A1A4F">
        <w:rPr>
          <w:rStyle w:val="StyleBoldUnderline"/>
          <w:rFonts w:asciiTheme="minorHAnsi" w:hAnsiTheme="minorHAnsi" w:cstheme="minorHAnsi"/>
          <w:highlight w:val="cyan"/>
        </w:rPr>
        <w:t>come back on</w:t>
      </w:r>
      <w:r w:rsidRPr="00E34319">
        <w:rPr>
          <w:rFonts w:asciiTheme="minorHAnsi" w:hAnsiTheme="minorHAnsi" w:cstheme="minorHAnsi"/>
          <w:sz w:val="16"/>
        </w:rPr>
        <w:t>."</w:t>
      </w:r>
      <w:r w:rsidRPr="00E34319">
        <w:rPr>
          <w:rFonts w:asciiTheme="minorHAnsi" w:hAnsiTheme="minorHAnsi" w:cstheme="minorHAnsi"/>
          <w:sz w:val="12"/>
        </w:rPr>
        <w:t>¶</w:t>
      </w:r>
      <w:r w:rsidRPr="00E34319">
        <w:rPr>
          <w:rFonts w:asciiTheme="minorHAnsi" w:hAnsiTheme="minorHAnsi" w:cstheme="minorHAnsi"/>
          <w:sz w:val="16"/>
        </w:rPr>
        <w:t xml:space="preserve"> </w:t>
      </w:r>
      <w:proofErr w:type="gramStart"/>
      <w:r w:rsidRPr="00E34319">
        <w:rPr>
          <w:rFonts w:asciiTheme="minorHAnsi" w:hAnsiTheme="minorHAnsi" w:cstheme="minorHAnsi"/>
          <w:sz w:val="16"/>
        </w:rPr>
        <w:t>The</w:t>
      </w:r>
      <w:proofErr w:type="gramEnd"/>
      <w:r w:rsidRPr="00E34319">
        <w:rPr>
          <w:rFonts w:asciiTheme="minorHAnsi" w:hAnsiTheme="minorHAnsi" w:cstheme="minorHAnsi"/>
          <w:sz w:val="16"/>
        </w:rPr>
        <w:t xml:space="preserve"> military is keenly interested in smart </w:t>
      </w:r>
      <w:proofErr w:type="spellStart"/>
      <w:r w:rsidRPr="00E34319">
        <w:rPr>
          <w:rFonts w:asciiTheme="minorHAnsi" w:hAnsiTheme="minorHAnsi" w:cstheme="minorHAnsi"/>
          <w:sz w:val="16"/>
        </w:rPr>
        <w:t>microgrids</w:t>
      </w:r>
      <w:proofErr w:type="spellEnd"/>
      <w:r w:rsidRPr="00E34319">
        <w:rPr>
          <w:rFonts w:asciiTheme="minorHAnsi" w:hAnsiTheme="minorHAnsi" w:cstheme="minorHAnsi"/>
          <w:sz w:val="16"/>
        </w:rPr>
        <w:t xml:space="preserve"> that can let energy managers respond quickly to changes in renewable energy generation and send limited amounts of power to the most important facilities.</w:t>
      </w:r>
      <w:r w:rsidRPr="00E34319">
        <w:rPr>
          <w:rFonts w:asciiTheme="minorHAnsi" w:hAnsiTheme="minorHAnsi" w:cstheme="minorHAnsi"/>
          <w:sz w:val="12"/>
        </w:rPr>
        <w:t>¶</w:t>
      </w:r>
      <w:r w:rsidRPr="00E34319">
        <w:rPr>
          <w:rFonts w:asciiTheme="minorHAnsi" w:hAnsiTheme="minorHAnsi" w:cstheme="minorHAnsi"/>
          <w:sz w:val="16"/>
        </w:rPr>
        <w:t xml:space="preserve"> </w:t>
      </w:r>
      <w:r w:rsidRPr="00E34319">
        <w:rPr>
          <w:rStyle w:val="StyleBoldUnderline"/>
          <w:rFonts w:asciiTheme="minorHAnsi" w:hAnsiTheme="minorHAnsi" w:cstheme="minorHAnsi"/>
        </w:rPr>
        <w:t xml:space="preserve">Consider this scenario: The commercial grid is down, so the base is running its cogeneration plant and 5 megawatts of </w:t>
      </w:r>
      <w:proofErr w:type="spellStart"/>
      <w:r w:rsidRPr="00E34319">
        <w:rPr>
          <w:rStyle w:val="StyleBoldUnderline"/>
          <w:rFonts w:asciiTheme="minorHAnsi" w:hAnsiTheme="minorHAnsi" w:cstheme="minorHAnsi"/>
        </w:rPr>
        <w:t>photovoltaics</w:t>
      </w:r>
      <w:proofErr w:type="spellEnd"/>
      <w:r w:rsidRPr="00E34319">
        <w:rPr>
          <w:rFonts w:asciiTheme="minorHAnsi" w:hAnsiTheme="minorHAnsi" w:cstheme="minorHAnsi"/>
          <w:sz w:val="16"/>
        </w:rPr>
        <w:t xml:space="preserve"> at full tilt. </w:t>
      </w:r>
      <w:r w:rsidRPr="00E34319">
        <w:rPr>
          <w:rStyle w:val="StyleBoldUnderline"/>
          <w:rFonts w:asciiTheme="minorHAnsi" w:hAnsiTheme="minorHAnsi" w:cstheme="minorHAnsi"/>
        </w:rPr>
        <w:t xml:space="preserve">Then, </w:t>
      </w:r>
      <w:r w:rsidRPr="004A1A4F">
        <w:rPr>
          <w:rStyle w:val="StyleBoldUnderline"/>
          <w:rFonts w:asciiTheme="minorHAnsi" w:hAnsiTheme="minorHAnsi" w:cstheme="minorHAnsi"/>
          <w:highlight w:val="cyan"/>
        </w:rPr>
        <w:t>clouds pass, and suddenly 5 megawatts of power is gone</w:t>
      </w:r>
      <w:r w:rsidRPr="00E34319">
        <w:rPr>
          <w:rStyle w:val="StyleBoldUnderline"/>
          <w:rFonts w:asciiTheme="minorHAnsi" w:hAnsiTheme="minorHAnsi" w:cstheme="minorHAnsi"/>
        </w:rPr>
        <w:t>.</w:t>
      </w:r>
      <w:r w:rsidRPr="00E34319">
        <w:rPr>
          <w:rStyle w:val="StyleBoldUnderline"/>
          <w:rFonts w:asciiTheme="minorHAnsi" w:hAnsiTheme="minorHAnsi" w:cstheme="minorHAnsi"/>
          <w:sz w:val="12"/>
          <w:u w:val="none"/>
        </w:rPr>
        <w:t>¶</w:t>
      </w:r>
      <w:r w:rsidRPr="00E34319">
        <w:rPr>
          <w:rStyle w:val="StyleBoldUnderline"/>
          <w:rFonts w:asciiTheme="minorHAnsi" w:hAnsiTheme="minorHAnsi" w:cstheme="minorHAnsi"/>
          <w:sz w:val="12"/>
        </w:rPr>
        <w:t xml:space="preserve"> </w:t>
      </w:r>
      <w:r w:rsidRPr="00E34319">
        <w:rPr>
          <w:rStyle w:val="StyleBoldUnderline"/>
          <w:rFonts w:asciiTheme="minorHAnsi" w:hAnsiTheme="minorHAnsi" w:cstheme="minorHAnsi"/>
        </w:rPr>
        <w:t>"</w:t>
      </w:r>
      <w:r w:rsidRPr="004A1A4F">
        <w:rPr>
          <w:rStyle w:val="StyleBoldUnderline"/>
          <w:rFonts w:asciiTheme="minorHAnsi" w:hAnsiTheme="minorHAnsi" w:cstheme="minorHAnsi"/>
          <w:highlight w:val="cyan"/>
        </w:rPr>
        <w:t>You have to be able to [manage loads]</w:t>
      </w:r>
      <w:r w:rsidRPr="00E34319">
        <w:rPr>
          <w:rStyle w:val="StyleBoldUnderline"/>
          <w:rFonts w:asciiTheme="minorHAnsi" w:hAnsiTheme="minorHAnsi" w:cstheme="minorHAnsi"/>
        </w:rPr>
        <w:t xml:space="preserve"> </w:t>
      </w:r>
      <w:r w:rsidRPr="00E34319">
        <w:rPr>
          <w:rFonts w:asciiTheme="minorHAnsi" w:hAnsiTheme="minorHAnsi" w:cstheme="minorHAnsi"/>
          <w:sz w:val="16"/>
        </w:rPr>
        <w:t xml:space="preserve">not just in a second, but </w:t>
      </w:r>
      <w:r w:rsidRPr="004A1A4F">
        <w:rPr>
          <w:rStyle w:val="StyleBoldUnderline"/>
          <w:rFonts w:asciiTheme="minorHAnsi" w:hAnsiTheme="minorHAnsi" w:cstheme="minorHAnsi"/>
          <w:highlight w:val="cyan"/>
        </w:rPr>
        <w:t>in milliseconds</w:t>
      </w:r>
      <w:r w:rsidRPr="00E34319">
        <w:rPr>
          <w:rFonts w:asciiTheme="minorHAnsi" w:hAnsiTheme="minorHAnsi" w:cstheme="minorHAnsi"/>
          <w:sz w:val="16"/>
        </w:rPr>
        <w:t xml:space="preserve">," </w:t>
      </w:r>
      <w:proofErr w:type="spellStart"/>
      <w:r w:rsidRPr="00E34319">
        <w:rPr>
          <w:rFonts w:asciiTheme="minorHAnsi" w:hAnsiTheme="minorHAnsi" w:cstheme="minorHAnsi"/>
          <w:sz w:val="16"/>
        </w:rPr>
        <w:t>Morrissett</w:t>
      </w:r>
      <w:proofErr w:type="spellEnd"/>
      <w:r w:rsidRPr="00E34319">
        <w:rPr>
          <w:rFonts w:asciiTheme="minorHAnsi" w:hAnsiTheme="minorHAnsi" w:cstheme="minorHAnsi"/>
          <w:sz w:val="16"/>
        </w:rPr>
        <w:t xml:space="preserve"> said. </w:t>
      </w:r>
      <w:r w:rsidRPr="004A1A4F">
        <w:rPr>
          <w:rStyle w:val="StyleBoldUnderline"/>
          <w:rFonts w:asciiTheme="minorHAnsi" w:hAnsiTheme="minorHAnsi" w:cstheme="minorHAnsi"/>
          <w:highlight w:val="cyan"/>
        </w:rPr>
        <w:t>If not</w:t>
      </w:r>
      <w:r w:rsidRPr="00E34319">
        <w:rPr>
          <w:rFonts w:asciiTheme="minorHAnsi" w:hAnsiTheme="minorHAnsi" w:cstheme="minorHAnsi"/>
          <w:sz w:val="16"/>
        </w:rPr>
        <w:t xml:space="preserve">, he explained, </w:t>
      </w:r>
      <w:r w:rsidRPr="004A1A4F">
        <w:rPr>
          <w:rStyle w:val="StyleBoldUnderline"/>
          <w:rFonts w:asciiTheme="minorHAnsi" w:hAnsiTheme="minorHAnsi" w:cstheme="minorHAnsi"/>
          <w:highlight w:val="cyan"/>
        </w:rPr>
        <w:t>the cogeneration plant will overload and shut off</w:t>
      </w:r>
      <w:r w:rsidRPr="00E34319">
        <w:rPr>
          <w:rStyle w:val="StyleBoldUnderline"/>
          <w:rFonts w:asciiTheme="minorHAnsi" w:hAnsiTheme="minorHAnsi" w:cstheme="minorHAnsi"/>
        </w:rPr>
        <w:t xml:space="preserve"> automatically.</w:t>
      </w:r>
      <w:r w:rsidRPr="00E34319">
        <w:rPr>
          <w:rStyle w:val="StyleBoldUnderline"/>
          <w:rFonts w:asciiTheme="minorHAnsi" w:hAnsiTheme="minorHAnsi" w:cstheme="minorHAnsi"/>
          <w:sz w:val="12"/>
          <w:u w:val="none"/>
        </w:rPr>
        <w:t>¶</w:t>
      </w:r>
      <w:r w:rsidRPr="00E34319">
        <w:rPr>
          <w:rStyle w:val="StyleBoldUnderline"/>
          <w:rFonts w:asciiTheme="minorHAnsi" w:hAnsiTheme="minorHAnsi" w:cstheme="minorHAnsi"/>
          <w:sz w:val="12"/>
        </w:rPr>
        <w:t xml:space="preserve"> </w:t>
      </w:r>
      <w:r w:rsidRPr="004A1A4F">
        <w:rPr>
          <w:rStyle w:val="StyleBoldUnderline"/>
          <w:rFonts w:asciiTheme="minorHAnsi" w:hAnsiTheme="minorHAnsi" w:cstheme="minorHAnsi"/>
          <w:highlight w:val="cyan"/>
        </w:rPr>
        <w:t xml:space="preserve">That is why no one </w:t>
      </w:r>
      <w:r w:rsidRPr="00E34319">
        <w:rPr>
          <w:rStyle w:val="StyleBoldUnderline"/>
          <w:rFonts w:asciiTheme="minorHAnsi" w:hAnsiTheme="minorHAnsi" w:cstheme="minorHAnsi"/>
        </w:rPr>
        <w:t xml:space="preserve">at the Pentagon </w:t>
      </w:r>
      <w:r w:rsidRPr="004A1A4F">
        <w:rPr>
          <w:rStyle w:val="StyleBoldUnderline"/>
          <w:rFonts w:asciiTheme="minorHAnsi" w:hAnsiTheme="minorHAnsi" w:cstheme="minorHAnsi"/>
          <w:highlight w:val="cyan"/>
        </w:rPr>
        <w:t>is</w:t>
      </w:r>
      <w:r w:rsidRPr="00E34319">
        <w:rPr>
          <w:rFonts w:asciiTheme="minorHAnsi" w:hAnsiTheme="minorHAnsi" w:cstheme="minorHAnsi"/>
          <w:sz w:val="16"/>
        </w:rPr>
        <w:t xml:space="preserve"> publicly </w:t>
      </w:r>
      <w:r w:rsidRPr="004A1A4F">
        <w:rPr>
          <w:rStyle w:val="StyleBoldUnderline"/>
          <w:rFonts w:asciiTheme="minorHAnsi" w:hAnsiTheme="minorHAnsi" w:cstheme="minorHAnsi"/>
          <w:highlight w:val="cyan"/>
        </w:rPr>
        <w:t>talking about doing away with traditional sources</w:t>
      </w:r>
      <w:r w:rsidRPr="00E34319">
        <w:rPr>
          <w:rFonts w:asciiTheme="minorHAnsi" w:hAnsiTheme="minorHAnsi" w:cstheme="minorHAnsi"/>
          <w:sz w:val="16"/>
        </w:rPr>
        <w:t xml:space="preserve"> like commercial grid power and backup diesel generators. DOD energy officials say renewable power </w:t>
      </w:r>
      <w:r w:rsidRPr="00E34319">
        <w:rPr>
          <w:rFonts w:asciiTheme="minorHAnsi" w:hAnsiTheme="minorHAnsi" w:cstheme="minorHAnsi"/>
          <w:sz w:val="16"/>
        </w:rPr>
        <w:lastRenderedPageBreak/>
        <w:t xml:space="preserve">can be an important piece of a base's overall power portfolio, but </w:t>
      </w:r>
      <w:r w:rsidRPr="00E34319">
        <w:rPr>
          <w:rStyle w:val="StyleBoldUnderline"/>
          <w:rFonts w:asciiTheme="minorHAnsi" w:hAnsiTheme="minorHAnsi" w:cstheme="minorHAnsi"/>
        </w:rPr>
        <w:t>there are limits to how much of the load it can shoulder.</w:t>
      </w:r>
    </w:p>
    <w:p w:rsidR="003C0FE2" w:rsidRPr="00E34319" w:rsidRDefault="003C0FE2" w:rsidP="003C0FE2">
      <w:pPr>
        <w:pStyle w:val="Heading4"/>
        <w:rPr>
          <w:rFonts w:asciiTheme="minorHAnsi" w:eastAsia="Times New Roman" w:hAnsiTheme="minorHAnsi" w:cstheme="minorHAnsi"/>
        </w:rPr>
      </w:pPr>
      <w:r w:rsidRPr="00E34319">
        <w:rPr>
          <w:rFonts w:asciiTheme="minorHAnsi" w:eastAsia="Times New Roman" w:hAnsiTheme="minorHAnsi" w:cstheme="minorHAnsi"/>
        </w:rPr>
        <w:t xml:space="preserve">Solar development kills desert tortoise </w:t>
      </w:r>
    </w:p>
    <w:p w:rsidR="003C0FE2" w:rsidRPr="00E34319" w:rsidRDefault="003C0FE2" w:rsidP="003C0FE2">
      <w:pPr>
        <w:rPr>
          <w:rStyle w:val="StyleStyleBold12pt"/>
          <w:rFonts w:asciiTheme="minorHAnsi" w:hAnsiTheme="minorHAnsi" w:cstheme="minorHAnsi"/>
        </w:rPr>
      </w:pPr>
      <w:proofErr w:type="spellStart"/>
      <w:r w:rsidRPr="00E34319">
        <w:rPr>
          <w:rStyle w:val="StyleStyleBold12pt"/>
          <w:rFonts w:asciiTheme="minorHAnsi" w:hAnsiTheme="minorHAnsi" w:cstheme="minorHAnsi"/>
        </w:rPr>
        <w:t>Lovich</w:t>
      </w:r>
      <w:proofErr w:type="spellEnd"/>
      <w:r w:rsidRPr="00E34319">
        <w:rPr>
          <w:rStyle w:val="StyleStyleBold12pt"/>
          <w:rFonts w:asciiTheme="minorHAnsi" w:hAnsiTheme="minorHAnsi" w:cstheme="minorHAnsi"/>
        </w:rPr>
        <w:t xml:space="preserve"> &amp; </w:t>
      </w:r>
      <w:proofErr w:type="spellStart"/>
      <w:r w:rsidRPr="00E34319">
        <w:rPr>
          <w:rStyle w:val="StyleStyleBold12pt"/>
          <w:rFonts w:asciiTheme="minorHAnsi" w:hAnsiTheme="minorHAnsi" w:cstheme="minorHAnsi"/>
        </w:rPr>
        <w:t>Ennen</w:t>
      </w:r>
      <w:proofErr w:type="spellEnd"/>
      <w:r w:rsidRPr="00E34319">
        <w:rPr>
          <w:rStyle w:val="StyleStyleBold12pt"/>
          <w:rFonts w:asciiTheme="minorHAnsi" w:hAnsiTheme="minorHAnsi" w:cstheme="minorHAnsi"/>
        </w:rPr>
        <w:t xml:space="preserve"> ‘11</w:t>
      </w:r>
    </w:p>
    <w:p w:rsidR="003C0FE2" w:rsidRPr="00E34319" w:rsidRDefault="003C0FE2" w:rsidP="003C0FE2">
      <w:pPr>
        <w:rPr>
          <w:rFonts w:asciiTheme="minorHAnsi" w:hAnsiTheme="minorHAnsi" w:cstheme="minorHAnsi"/>
        </w:rPr>
      </w:pPr>
      <w:r w:rsidRPr="00E34319">
        <w:rPr>
          <w:rFonts w:asciiTheme="minorHAnsi" w:hAnsiTheme="minorHAnsi" w:cstheme="minorHAnsi"/>
        </w:rPr>
        <w:t xml:space="preserve">Jeffrey and Joshua, “Wildlife Development and Solar Energy Development in the Desert Southwest, United States,” Bioscience Volume 61 No. 12 Pages 982-992 </w:t>
      </w:r>
      <w:hyperlink r:id="rId29" w:history="1">
        <w:r w:rsidRPr="00E34319">
          <w:rPr>
            <w:rFonts w:asciiTheme="minorHAnsi" w:hAnsiTheme="minorHAnsi" w:cstheme="minorHAnsi"/>
          </w:rPr>
          <w:t>http://www.avhidesert.com/pdf/downloaded_file-1.pdf</w:t>
        </w:r>
      </w:hyperlink>
    </w:p>
    <w:p w:rsidR="003C0FE2" w:rsidRPr="00E34319" w:rsidRDefault="003C0FE2" w:rsidP="003C0FE2">
      <w:pPr>
        <w:rPr>
          <w:rFonts w:asciiTheme="minorHAnsi" w:hAnsiTheme="minorHAnsi" w:cstheme="minorHAnsi"/>
        </w:rPr>
      </w:pPr>
    </w:p>
    <w:p w:rsidR="003C0FE2" w:rsidRPr="00E34319" w:rsidRDefault="003C0FE2" w:rsidP="003C0FE2">
      <w:pPr>
        <w:rPr>
          <w:rFonts w:asciiTheme="minorHAnsi" w:hAnsiTheme="minorHAnsi" w:cstheme="minorHAnsi"/>
        </w:rPr>
      </w:pPr>
      <w:proofErr w:type="gramStart"/>
      <w:r w:rsidRPr="00E34319">
        <w:rPr>
          <w:rFonts w:asciiTheme="minorHAnsi" w:hAnsiTheme="minorHAnsi" w:cstheme="minorHAnsi"/>
        </w:rPr>
        <w:t>Habitat fragmentation.</w:t>
      </w:r>
      <w:proofErr w:type="gramEnd"/>
      <w:r w:rsidRPr="00E34319">
        <w:rPr>
          <w:rFonts w:asciiTheme="minorHAnsi" w:hAnsiTheme="minorHAnsi" w:cstheme="minorHAnsi"/>
        </w:rPr>
        <w:t xml:space="preserve"> </w:t>
      </w:r>
      <w:r w:rsidRPr="00E34319">
        <w:rPr>
          <w:rFonts w:asciiTheme="minorHAnsi" w:hAnsiTheme="minorHAnsi" w:cstheme="minorHAnsi"/>
          <w:b/>
          <w:bCs/>
          <w:u w:val="single"/>
        </w:rPr>
        <w:t>Until relatively recently, the desert Southwest was characterized by large blocks of continuous and interconnected habitat</w:t>
      </w:r>
      <w:r w:rsidRPr="00E34319">
        <w:rPr>
          <w:rFonts w:asciiTheme="minorHAnsi" w:hAnsiTheme="minorHAnsi" w:cstheme="minorHAnsi"/>
        </w:rPr>
        <w:t xml:space="preserve">. Roads and urban development continue to contribute to habitat fragmentation in this landscape. </w:t>
      </w:r>
      <w:r w:rsidRPr="004A1A4F">
        <w:rPr>
          <w:rFonts w:asciiTheme="minorHAnsi" w:hAnsiTheme="minorHAnsi" w:cstheme="minorHAnsi"/>
          <w:b/>
          <w:bCs/>
          <w:highlight w:val="cyan"/>
          <w:u w:val="single"/>
        </w:rPr>
        <w:t>Large-scale energy development has the potential to add to and exacerbate the situation, presenting potential barriers to movement and genetic exchange in wildlife populations, including</w:t>
      </w:r>
      <w:r w:rsidRPr="00E34319">
        <w:rPr>
          <w:rFonts w:asciiTheme="minorHAnsi" w:hAnsiTheme="minorHAnsi" w:cstheme="minorHAnsi"/>
        </w:rPr>
        <w:t xml:space="preserve"> those of bighorn sheep (</w:t>
      </w:r>
      <w:proofErr w:type="spellStart"/>
      <w:r w:rsidRPr="00E34319">
        <w:rPr>
          <w:rFonts w:asciiTheme="minorHAnsi" w:hAnsiTheme="minorHAnsi" w:cstheme="minorHAnsi"/>
        </w:rPr>
        <w:t>Ovis</w:t>
      </w:r>
      <w:proofErr w:type="spellEnd"/>
      <w:r w:rsidRPr="00E34319">
        <w:rPr>
          <w:rFonts w:asciiTheme="minorHAnsi" w:hAnsiTheme="minorHAnsi" w:cstheme="minorHAnsi"/>
        </w:rPr>
        <w:t xml:space="preserve"> </w:t>
      </w:r>
      <w:proofErr w:type="spellStart"/>
      <w:r w:rsidRPr="00E34319">
        <w:rPr>
          <w:rFonts w:asciiTheme="minorHAnsi" w:hAnsiTheme="minorHAnsi" w:cstheme="minorHAnsi"/>
        </w:rPr>
        <w:t>canadensis</w:t>
      </w:r>
      <w:proofErr w:type="spellEnd"/>
      <w:r w:rsidRPr="00E34319">
        <w:rPr>
          <w:rFonts w:asciiTheme="minorHAnsi" w:hAnsiTheme="minorHAnsi" w:cstheme="minorHAnsi"/>
        </w:rPr>
        <w:t>), deer (</w:t>
      </w:r>
      <w:proofErr w:type="spellStart"/>
      <w:r w:rsidRPr="00E34319">
        <w:rPr>
          <w:rFonts w:asciiTheme="minorHAnsi" w:hAnsiTheme="minorHAnsi" w:cstheme="minorHAnsi"/>
        </w:rPr>
        <w:t>Odocoileus</w:t>
      </w:r>
      <w:proofErr w:type="spellEnd"/>
      <w:r w:rsidRPr="00E34319">
        <w:rPr>
          <w:rFonts w:asciiTheme="minorHAnsi" w:hAnsiTheme="minorHAnsi" w:cstheme="minorHAnsi"/>
        </w:rPr>
        <w:t xml:space="preserve"> spp.), </w:t>
      </w:r>
      <w:r w:rsidRPr="004A1A4F">
        <w:rPr>
          <w:rFonts w:asciiTheme="minorHAnsi" w:hAnsiTheme="minorHAnsi" w:cstheme="minorHAnsi"/>
          <w:b/>
          <w:bCs/>
          <w:highlight w:val="cyan"/>
          <w:u w:val="single"/>
        </w:rPr>
        <w:t>tortoise</w:t>
      </w:r>
      <w:r w:rsidRPr="004A1A4F">
        <w:rPr>
          <w:rFonts w:asciiTheme="minorHAnsi" w:hAnsiTheme="minorHAnsi" w:cstheme="minorHAnsi"/>
          <w:highlight w:val="cyan"/>
        </w:rPr>
        <w:t>s</w:t>
      </w:r>
      <w:r w:rsidRPr="00E34319">
        <w:rPr>
          <w:rFonts w:asciiTheme="minorHAnsi" w:hAnsiTheme="minorHAnsi" w:cstheme="minorHAnsi"/>
        </w:rPr>
        <w:t xml:space="preserve">, and other species of concern and social significance. Research conducted on the effects of oil and gas exploration and development (OGED) on wildlife in the Intermountain West provides a possible analog to USSEDO, since comparable data are not available for the desert Southwest. </w:t>
      </w:r>
      <w:r w:rsidRPr="004A1A4F">
        <w:rPr>
          <w:rFonts w:asciiTheme="minorHAnsi" w:hAnsiTheme="minorHAnsi" w:cstheme="minorHAnsi"/>
          <w:b/>
          <w:bCs/>
          <w:highlight w:val="cyan"/>
          <w:u w:val="single"/>
        </w:rPr>
        <w:t>The potential effects</w:t>
      </w:r>
      <w:r w:rsidRPr="00E34319">
        <w:rPr>
          <w:rFonts w:asciiTheme="minorHAnsi" w:hAnsiTheme="minorHAnsi" w:cstheme="minorHAnsi"/>
        </w:rPr>
        <w:t xml:space="preserve"> on mule deer (</w:t>
      </w:r>
      <w:proofErr w:type="spellStart"/>
      <w:r w:rsidRPr="00E34319">
        <w:rPr>
          <w:rFonts w:asciiTheme="minorHAnsi" w:hAnsiTheme="minorHAnsi" w:cstheme="minorHAnsi"/>
        </w:rPr>
        <w:t>Odocoileus</w:t>
      </w:r>
      <w:proofErr w:type="spellEnd"/>
      <w:r w:rsidRPr="00E34319">
        <w:rPr>
          <w:rFonts w:asciiTheme="minorHAnsi" w:hAnsiTheme="minorHAnsi" w:cstheme="minorHAnsi"/>
        </w:rPr>
        <w:t xml:space="preserve"> </w:t>
      </w:r>
      <w:proofErr w:type="spellStart"/>
      <w:r w:rsidRPr="00E34319">
        <w:rPr>
          <w:rFonts w:asciiTheme="minorHAnsi" w:hAnsiTheme="minorHAnsi" w:cstheme="minorHAnsi"/>
        </w:rPr>
        <w:t>hemionus</w:t>
      </w:r>
      <w:proofErr w:type="spellEnd"/>
      <w:r w:rsidRPr="00E34319">
        <w:rPr>
          <w:rFonts w:asciiTheme="minorHAnsi" w:hAnsiTheme="minorHAnsi" w:cstheme="minorHAnsi"/>
        </w:rPr>
        <w:t xml:space="preserve">) and other wildlife species </w:t>
      </w:r>
      <w:r w:rsidRPr="004A1A4F">
        <w:rPr>
          <w:rFonts w:asciiTheme="minorHAnsi" w:hAnsiTheme="minorHAnsi" w:cstheme="minorHAnsi"/>
          <w:b/>
          <w:bCs/>
          <w:highlight w:val="cyan"/>
          <w:u w:val="single"/>
        </w:rPr>
        <w:t>include impediments to free movement, the creation of migration bottlenecks, and a reduction in effective winter range size.</w:t>
      </w:r>
      <w:r w:rsidRPr="00E34319">
        <w:rPr>
          <w:rFonts w:asciiTheme="minorHAnsi" w:hAnsiTheme="minorHAnsi" w:cstheme="minorHAnsi"/>
          <w:b/>
          <w:bCs/>
          <w:u w:val="single"/>
        </w:rPr>
        <w:t xml:space="preserve"> </w:t>
      </w:r>
      <w:r w:rsidRPr="00E34319">
        <w:rPr>
          <w:rFonts w:asciiTheme="minorHAnsi" w:hAnsiTheme="minorHAnsi" w:cstheme="minorHAnsi"/>
        </w:rPr>
        <w:t xml:space="preserve">Mule deer responded immediately to OGED by moving away from disturbances, with no sign of acclimation during the three years of study by Sawyer and colleagues (2009). Some deer avoidance resulted in their use of </w:t>
      </w:r>
      <w:proofErr w:type="spellStart"/>
      <w:r w:rsidRPr="00E34319">
        <w:rPr>
          <w:rFonts w:asciiTheme="minorHAnsi" w:hAnsiTheme="minorHAnsi" w:cstheme="minorHAnsi"/>
        </w:rPr>
        <w:t>lesspreferred</w:t>
      </w:r>
      <w:proofErr w:type="spellEnd"/>
      <w:r w:rsidRPr="00E34319">
        <w:rPr>
          <w:rFonts w:asciiTheme="minorHAnsi" w:hAnsiTheme="minorHAnsi" w:cstheme="minorHAnsi"/>
        </w:rPr>
        <w:t xml:space="preserve"> and presumably less-suitable habitats. Despite a lack of data on the direct contributions of USSEDO to habitat fragmentation, USSEDO has the potential to be an impediment to gene flow for some species. Although the extent of this impact is, as yet, largely </w:t>
      </w:r>
      <w:proofErr w:type="spellStart"/>
      <w:r w:rsidRPr="00E34319">
        <w:rPr>
          <w:rFonts w:asciiTheme="minorHAnsi" w:hAnsiTheme="minorHAnsi" w:cstheme="minorHAnsi"/>
        </w:rPr>
        <w:t>unquantified</w:t>
      </w:r>
      <w:proofErr w:type="spellEnd"/>
      <w:r w:rsidRPr="00E34319">
        <w:rPr>
          <w:rFonts w:asciiTheme="minorHAnsi" w:hAnsiTheme="minorHAnsi" w:cstheme="minorHAnsi"/>
        </w:rPr>
        <w:t xml:space="preserve"> in the desert, compelling evidence for the effects of human-caused habitat fragmentation on diverse wildlife species has already been demonstrated in the adjacent coastal region of southern California (Delaney et al. 2010).</w:t>
      </w:r>
    </w:p>
    <w:p w:rsidR="003C0FE2" w:rsidRPr="00E34319" w:rsidRDefault="003C0FE2" w:rsidP="003C0FE2">
      <w:pPr>
        <w:pStyle w:val="Heading4"/>
        <w:rPr>
          <w:rFonts w:asciiTheme="minorHAnsi" w:eastAsia="Times New Roman" w:hAnsiTheme="minorHAnsi" w:cstheme="minorHAnsi"/>
        </w:rPr>
      </w:pPr>
      <w:r w:rsidRPr="00E34319">
        <w:rPr>
          <w:rFonts w:asciiTheme="minorHAnsi" w:eastAsia="Times New Roman" w:hAnsiTheme="minorHAnsi" w:cstheme="minorHAnsi"/>
        </w:rPr>
        <w:t xml:space="preserve">Desert Tortoise is a keystone species, keeps hundreds of species alive and soil correct </w:t>
      </w:r>
    </w:p>
    <w:p w:rsidR="003C0FE2" w:rsidRPr="00E34319" w:rsidRDefault="003C0FE2" w:rsidP="003C0FE2">
      <w:pPr>
        <w:rPr>
          <w:rStyle w:val="StyleStyleBold12pt"/>
          <w:rFonts w:asciiTheme="minorHAnsi" w:hAnsiTheme="minorHAnsi" w:cstheme="minorHAnsi"/>
        </w:rPr>
      </w:pPr>
      <w:r w:rsidRPr="00E34319">
        <w:rPr>
          <w:rStyle w:val="StyleStyleBold12pt"/>
          <w:rFonts w:asciiTheme="minorHAnsi" w:hAnsiTheme="minorHAnsi" w:cstheme="minorHAnsi"/>
        </w:rPr>
        <w:t xml:space="preserve">Becker ’12 </w:t>
      </w:r>
    </w:p>
    <w:p w:rsidR="003C0FE2" w:rsidRPr="00E34319" w:rsidRDefault="003C0FE2" w:rsidP="003C0FE2">
      <w:pPr>
        <w:rPr>
          <w:rFonts w:asciiTheme="minorHAnsi" w:hAnsiTheme="minorHAnsi" w:cstheme="minorHAnsi"/>
        </w:rPr>
      </w:pPr>
      <w:r w:rsidRPr="00E34319">
        <w:rPr>
          <w:rFonts w:asciiTheme="minorHAnsi" w:hAnsiTheme="minorHAnsi" w:cstheme="minorHAnsi"/>
        </w:rPr>
        <w:t xml:space="preserve">Kendall is an environmental researcher at the University of Washington, “Renewable Energy, Fire, and the Agassiz’s Desert Tortoise,” </w:t>
      </w:r>
      <w:hyperlink r:id="rId30" w:history="1">
        <w:r w:rsidRPr="00E34319">
          <w:rPr>
            <w:rFonts w:asciiTheme="minorHAnsi" w:hAnsiTheme="minorHAnsi" w:cstheme="minorHAnsi"/>
          </w:rPr>
          <w:t>http://scienceinshort.wordpress.com/2012/03/13/renewable-energy-fire-and-the-agassizs-desert-tortoise/</w:t>
        </w:r>
      </w:hyperlink>
    </w:p>
    <w:p w:rsidR="003C0FE2" w:rsidRPr="00E34319" w:rsidRDefault="003C0FE2" w:rsidP="003C0FE2">
      <w:pPr>
        <w:ind w:firstLine="720"/>
        <w:rPr>
          <w:rFonts w:asciiTheme="minorHAnsi" w:hAnsiTheme="minorHAnsi" w:cstheme="minorHAnsi"/>
          <w:b/>
          <w:bCs/>
          <w:u w:val="single"/>
        </w:rPr>
      </w:pPr>
    </w:p>
    <w:p w:rsidR="003C0FE2" w:rsidRPr="00E34319" w:rsidRDefault="003C0FE2" w:rsidP="003C0FE2">
      <w:pPr>
        <w:rPr>
          <w:rFonts w:asciiTheme="minorHAnsi" w:hAnsiTheme="minorHAnsi" w:cstheme="minorHAnsi"/>
        </w:rPr>
      </w:pPr>
      <w:r w:rsidRPr="00E34319">
        <w:rPr>
          <w:rFonts w:asciiTheme="minorHAnsi" w:hAnsiTheme="minorHAnsi" w:cstheme="minorHAnsi"/>
          <w:b/>
          <w:bCs/>
          <w:u w:val="single"/>
        </w:rPr>
        <w:t xml:space="preserve">At the forefront of this debate is the Agassiz’s desert tortoise. </w:t>
      </w:r>
      <w:r w:rsidRPr="004A1A4F">
        <w:rPr>
          <w:rFonts w:asciiTheme="minorHAnsi" w:hAnsiTheme="minorHAnsi" w:cstheme="minorHAnsi"/>
          <w:b/>
          <w:bCs/>
          <w:highlight w:val="cyan"/>
          <w:u w:val="single"/>
        </w:rPr>
        <w:t>The tortoise is a keystone species</w:t>
      </w:r>
      <w:r w:rsidRPr="00E34319">
        <w:rPr>
          <w:rFonts w:asciiTheme="minorHAnsi" w:hAnsiTheme="minorHAnsi" w:cstheme="minorHAnsi"/>
          <w:b/>
          <w:bCs/>
          <w:u w:val="single"/>
        </w:rPr>
        <w:t xml:space="preserve">; the desert ecosystem revolves around the tortoises’ propensity to burrow. “Literally </w:t>
      </w:r>
      <w:r w:rsidRPr="004A1A4F">
        <w:rPr>
          <w:rFonts w:asciiTheme="minorHAnsi" w:hAnsiTheme="minorHAnsi" w:cstheme="minorHAnsi"/>
          <w:b/>
          <w:bCs/>
          <w:highlight w:val="cyan"/>
          <w:u w:val="single"/>
        </w:rPr>
        <w:t xml:space="preserve">hundreds of other desert </w:t>
      </w:r>
      <w:proofErr w:type="gramStart"/>
      <w:r w:rsidRPr="004A1A4F">
        <w:rPr>
          <w:rFonts w:asciiTheme="minorHAnsi" w:hAnsiTheme="minorHAnsi" w:cstheme="minorHAnsi"/>
          <w:b/>
          <w:bCs/>
          <w:highlight w:val="cyan"/>
          <w:u w:val="single"/>
        </w:rPr>
        <w:t>animals</w:t>
      </w:r>
      <w:proofErr w:type="gramEnd"/>
      <w:r w:rsidRPr="004A1A4F">
        <w:rPr>
          <w:rFonts w:asciiTheme="minorHAnsi" w:hAnsiTheme="minorHAnsi" w:cstheme="minorHAnsi"/>
          <w:b/>
          <w:bCs/>
          <w:highlight w:val="cyan"/>
          <w:u w:val="single"/>
        </w:rPr>
        <w:t xml:space="preserve"> benefit from tortoise burrows,</w:t>
      </w:r>
      <w:r w:rsidRPr="00E34319">
        <w:rPr>
          <w:rFonts w:asciiTheme="minorHAnsi" w:hAnsiTheme="minorHAnsi" w:cstheme="minorHAnsi"/>
          <w:b/>
          <w:bCs/>
          <w:u w:val="single"/>
        </w:rPr>
        <w:t>” says Dr.</w:t>
      </w:r>
      <w:r w:rsidRPr="00E34319">
        <w:rPr>
          <w:rFonts w:asciiTheme="minorHAnsi" w:hAnsiTheme="minorHAnsi" w:cstheme="minorHAnsi"/>
        </w:rPr>
        <w:t xml:space="preserve"> Jeffrey </w:t>
      </w:r>
      <w:proofErr w:type="spellStart"/>
      <w:r w:rsidRPr="00E34319">
        <w:rPr>
          <w:rFonts w:asciiTheme="minorHAnsi" w:hAnsiTheme="minorHAnsi" w:cstheme="minorHAnsi"/>
          <w:b/>
          <w:bCs/>
          <w:u w:val="single"/>
        </w:rPr>
        <w:t>Lovich</w:t>
      </w:r>
      <w:proofErr w:type="spellEnd"/>
      <w:r w:rsidRPr="00E34319">
        <w:rPr>
          <w:rFonts w:asciiTheme="minorHAnsi" w:hAnsiTheme="minorHAnsi" w:cstheme="minorHAnsi"/>
          <w:b/>
          <w:bCs/>
          <w:u w:val="single"/>
        </w:rPr>
        <w:t>, director of the Southwest Biological Science Center</w:t>
      </w:r>
      <w:r w:rsidRPr="00E34319">
        <w:rPr>
          <w:rFonts w:asciiTheme="minorHAnsi" w:hAnsiTheme="minorHAnsi" w:cstheme="minorHAnsi"/>
        </w:rPr>
        <w:t xml:space="preserve"> in Flagstaff, Arizona. Voles, enda</w:t>
      </w:r>
      <w:r w:rsidRPr="00E34319">
        <w:rPr>
          <w:rFonts w:asciiTheme="minorHAnsi" w:hAnsiTheme="minorHAnsi" w:cstheme="minorHAnsi"/>
          <w:b/>
          <w:bCs/>
          <w:u w:val="single"/>
        </w:rPr>
        <w:t>ngered lizards, and even rattlesnakes seek shady homes in burrows of dimensions they are incapable of engineering on their own</w:t>
      </w:r>
      <w:r w:rsidRPr="00E34319">
        <w:rPr>
          <w:rFonts w:asciiTheme="minorHAnsi" w:hAnsiTheme="minorHAnsi" w:cstheme="minorHAnsi"/>
        </w:rPr>
        <w:t xml:space="preserve">. </w:t>
      </w:r>
      <w:r w:rsidRPr="004A1A4F">
        <w:rPr>
          <w:rFonts w:asciiTheme="minorHAnsi" w:hAnsiTheme="minorHAnsi" w:cstheme="minorHAnsi"/>
          <w:b/>
          <w:bCs/>
          <w:highlight w:val="cyan"/>
          <w:u w:val="single"/>
        </w:rPr>
        <w:t>Still more critical to the desert ecosystem is the churning of the soil that occurs as tortoises dig these tunnels</w:t>
      </w:r>
      <w:r w:rsidRPr="00E34319">
        <w:rPr>
          <w:rFonts w:asciiTheme="minorHAnsi" w:hAnsiTheme="minorHAnsi" w:cstheme="minorHAnsi"/>
        </w:rPr>
        <w:t xml:space="preserve">. In an environment devoid of worms, </w:t>
      </w:r>
      <w:r w:rsidRPr="004A1A4F">
        <w:rPr>
          <w:rFonts w:asciiTheme="minorHAnsi" w:hAnsiTheme="minorHAnsi" w:cstheme="minorHAnsi"/>
          <w:b/>
          <w:bCs/>
          <w:highlight w:val="cyan"/>
          <w:u w:val="single"/>
        </w:rPr>
        <w:t>desert plants rely on tortoises to stir up the soil so more water and oxygen can reach plant roots</w:t>
      </w:r>
      <w:r w:rsidRPr="00E34319">
        <w:rPr>
          <w:rFonts w:asciiTheme="minorHAnsi" w:hAnsiTheme="minorHAnsi" w:cstheme="minorHAnsi"/>
        </w:rPr>
        <w:t xml:space="preserve">. In recent decades desert tortoise numbers have plummeted as encroaching civilization and industry fragment their habitat. </w:t>
      </w:r>
      <w:r w:rsidRPr="00E34319">
        <w:rPr>
          <w:rFonts w:asciiTheme="minorHAnsi" w:hAnsiTheme="minorHAnsi" w:cstheme="minorHAnsi"/>
          <w:b/>
          <w:bCs/>
          <w:u w:val="single"/>
        </w:rPr>
        <w:t>Where a full 1,000 tortoises used to populate each square kilometer, now as few as 100 remain</w:t>
      </w:r>
      <w:r w:rsidRPr="00E34319">
        <w:rPr>
          <w:rFonts w:asciiTheme="minorHAnsi" w:hAnsiTheme="minorHAnsi" w:cstheme="minorHAnsi"/>
        </w:rPr>
        <w:t>. With the California Bureau of Land Management currently reviewing 22 applications for solar energy permits, the question of how these facilities impact tortoises and, by extension, the entire desert ecosystem, is a pressing one.</w:t>
      </w:r>
    </w:p>
    <w:p w:rsidR="003C0FE2" w:rsidRPr="00E34319" w:rsidRDefault="003C0FE2" w:rsidP="003C0FE2">
      <w:pPr>
        <w:pStyle w:val="Heading4"/>
        <w:rPr>
          <w:rFonts w:asciiTheme="minorHAnsi" w:hAnsiTheme="minorHAnsi" w:cstheme="minorHAnsi"/>
        </w:rPr>
      </w:pPr>
      <w:r w:rsidRPr="00E34319">
        <w:rPr>
          <w:rFonts w:asciiTheme="minorHAnsi" w:hAnsiTheme="minorHAnsi" w:cstheme="minorHAnsi"/>
        </w:rPr>
        <w:lastRenderedPageBreak/>
        <w:t>Extinction</w:t>
      </w:r>
    </w:p>
    <w:p w:rsidR="003C0FE2" w:rsidRPr="00E34319" w:rsidRDefault="003C0FE2" w:rsidP="003C0FE2">
      <w:pPr>
        <w:rPr>
          <w:rStyle w:val="StyleStyleBold12pt"/>
          <w:rFonts w:asciiTheme="minorHAnsi" w:hAnsiTheme="minorHAnsi" w:cstheme="minorHAnsi"/>
        </w:rPr>
      </w:pPr>
      <w:r w:rsidRPr="00E34319">
        <w:rPr>
          <w:rStyle w:val="StyleStyleBold12pt"/>
          <w:rFonts w:asciiTheme="minorHAnsi" w:hAnsiTheme="minorHAnsi" w:cstheme="minorHAnsi"/>
        </w:rPr>
        <w:t>Fraser 10</w:t>
      </w:r>
    </w:p>
    <w:p w:rsidR="003C0FE2" w:rsidRPr="00E34319" w:rsidRDefault="003C0FE2" w:rsidP="003C0FE2">
      <w:pPr>
        <w:rPr>
          <w:rFonts w:asciiTheme="minorHAnsi" w:hAnsiTheme="minorHAnsi" w:cstheme="minorHAnsi"/>
        </w:rPr>
      </w:pPr>
      <w:r w:rsidRPr="00E34319">
        <w:rPr>
          <w:rFonts w:asciiTheme="minorHAnsi" w:hAnsiTheme="minorHAnsi" w:cstheme="minorHAnsi"/>
        </w:rPr>
        <w:t>(Caroline, "Could Re-Wilding Avert the 6th Great Extinction</w:t>
      </w:r>
      <w:proofErr w:type="gramStart"/>
      <w:r w:rsidRPr="00E34319">
        <w:rPr>
          <w:rFonts w:asciiTheme="minorHAnsi" w:hAnsiTheme="minorHAnsi" w:cstheme="minorHAnsi"/>
        </w:rPr>
        <w:t>?,</w:t>
      </w:r>
      <w:proofErr w:type="gramEnd"/>
      <w:r w:rsidRPr="00E34319">
        <w:rPr>
          <w:rFonts w:asciiTheme="minorHAnsi" w:hAnsiTheme="minorHAnsi" w:cstheme="minorHAnsi"/>
        </w:rPr>
        <w:t xml:space="preserve">" 1/5, Scientific American, Adapted from the book REWILDING THE WORLD: Dispatches from the Conservation Revolution by Caroline Fraser, </w:t>
      </w:r>
      <w:hyperlink r:id="rId31" w:history="1">
        <w:r w:rsidRPr="00E34319">
          <w:rPr>
            <w:rStyle w:val="Hyperlink"/>
            <w:rFonts w:asciiTheme="minorHAnsi" w:hAnsiTheme="minorHAnsi" w:cstheme="minorHAnsi"/>
          </w:rPr>
          <w:t>http://www.scientificamerican.com/article.cfm?id=could-re-wilding-avert-6th-great-extinction</w:t>
        </w:r>
      </w:hyperlink>
      <w:r w:rsidRPr="00E34319">
        <w:rPr>
          <w:rFonts w:asciiTheme="minorHAnsi" w:hAnsiTheme="minorHAnsi" w:cstheme="minorHAnsi"/>
        </w:rPr>
        <w:t>)</w:t>
      </w:r>
    </w:p>
    <w:p w:rsidR="003C0FE2" w:rsidRPr="00E34319" w:rsidRDefault="003C0FE2" w:rsidP="003C0FE2">
      <w:pPr>
        <w:rPr>
          <w:rFonts w:asciiTheme="minorHAnsi" w:hAnsiTheme="minorHAnsi" w:cstheme="minorHAnsi"/>
        </w:rPr>
      </w:pPr>
    </w:p>
    <w:p w:rsidR="003C0FE2" w:rsidRDefault="003C0FE2" w:rsidP="003C0FE2">
      <w:pPr>
        <w:rPr>
          <w:rStyle w:val="TitleChar"/>
          <w:rFonts w:asciiTheme="minorHAnsi" w:hAnsiTheme="minorHAnsi" w:cstheme="minorHAnsi"/>
        </w:rPr>
      </w:pPr>
      <w:r w:rsidRPr="00E34319">
        <w:rPr>
          <w:rFonts w:asciiTheme="minorHAnsi" w:hAnsiTheme="minorHAnsi" w:cstheme="minorHAnsi"/>
        </w:rPr>
        <w:t xml:space="preserve">Why do species matter? Why worry if some go missing? Part of the answer lies in the relationships coming to light between creatures like the canyon coyotes and the chaparral birds. After the nineteenth century’s great age of biological collecting, when collectors filled museums to bursting with stuffed birds and pinned beetles, the twentieth and twenty-first centuries have proved to be an age of connecting. Biologists have begun to understand that </w:t>
      </w:r>
      <w:r w:rsidRPr="004A1A4F">
        <w:rPr>
          <w:rStyle w:val="TitleChar"/>
          <w:rFonts w:asciiTheme="minorHAnsi" w:hAnsiTheme="minorHAnsi" w:cstheme="minorHAnsi"/>
          <w:highlight w:val="cyan"/>
        </w:rPr>
        <w:t>nature is a chain of dominoes: If you pull one piece out, the whole thing falls down. Lose the animals, lose the ecosystems. Lose the ecosystems, game over</w:t>
      </w:r>
      <w:r w:rsidRPr="00E34319">
        <w:rPr>
          <w:rFonts w:asciiTheme="minorHAnsi" w:hAnsiTheme="minorHAnsi" w:cstheme="minorHAnsi"/>
          <w:sz w:val="16"/>
          <w:szCs w:val="16"/>
        </w:rPr>
        <w:t xml:space="preserve">. This was the essential insight of conservation biology, a new scientific field launched with the determination to identify threats to ecosystems and to design the methods to deal with them. E. O. Wilson has called it “a discipline with a deadline.” The Society for Conservation Biology, founded in 1985, became one of the fastest-growing scientific organizations of its time, bringing together diverse specialties from ecology and population genetics to sustainable agriculture and forestry, revolutionizing the once sleepy field of natural history. The tremendous variety of species held in wilderness areas, particularly the tropics, is our bank and lifeline, our agricultural and medical insurance policy. Three-quarters of the world’s food supply comes from twelve plant species, but those species are dependent on thousands of others: pollinators (insects, bats, </w:t>
      </w:r>
      <w:proofErr w:type="gramStart"/>
      <w:r w:rsidRPr="00E34319">
        <w:rPr>
          <w:rFonts w:asciiTheme="minorHAnsi" w:hAnsiTheme="minorHAnsi" w:cstheme="minorHAnsi"/>
          <w:sz w:val="16"/>
          <w:szCs w:val="16"/>
        </w:rPr>
        <w:t>birds</w:t>
      </w:r>
      <w:proofErr w:type="gramEnd"/>
      <w:r w:rsidRPr="00E34319">
        <w:rPr>
          <w:rFonts w:asciiTheme="minorHAnsi" w:hAnsiTheme="minorHAnsi" w:cstheme="minorHAnsi"/>
          <w:sz w:val="16"/>
          <w:szCs w:val="16"/>
        </w:rPr>
        <w:t xml:space="preserve">), soil microbes, nitrogen-fixing bacteria, and fungi. The tropical rain forests contain a pool of genetic diversity for important food crops, a source for vital new strains that can be hybridized to fight pests and diseases. Botanists are combing the planet for wild ancestors of soybeans, tomatoes, hard wheat, and grapes, believed to contain valuable genes for drought tolerance and other characteristics, but much diversity has already been lost. Genetic engineering alone cannot replace what hundreds of millions of years of evolution have given us. Wild replacements for pineapples, pomegranates, olives, coffee, and other crops lie in biodiversity-rich areas that must be saved. In terms of medicine, our most important modern pharmaceuticals, including quinine, morphine, aspirin, penicillin, and many other antibiotics, are derived from microbes, plants, and animals found in tropical and marine environments. The first comprehensive scientific treatise on our reliance on other species, Sustaining Life: How Human Health Depends on Biodiversity, published in 2008, confirmed the importance of genetic variety, describing groups of threatened organisms crucial to agriculture and human medicine. Predictably, our close relatives, primates, make up a key group. Contributing to work on smallpox, polio, and vaccine development, primates allow research on potential treatments for hepatitis C and B, Ebola and Marburg viruses, and HIV/AIDS. The list of threatened plants and animals we rely on is weird and varied, including amphibians, bears, gymnosperms (the family of plants that includes pine trees), cone snails, sharks, and horseshoe crabs. Cone snails, a large genus of endangered marine mollusks, inject their prey with paralyzing toxins that are prized in medical research for their use in developing pain medications for cancer and AIDS patients who are unresponsive to opiates. The blood of the horseshoe crab, which carries antimicrobial peptides that kill bacteria, is being tested in treatments for HIV, leukemia, prostate cancer, breast cancer, and rheumatoid arthritis; it also yields cells crucial in developing tests to detect bacteria in medical devices, and its eyes have allowed Nobel Prize–winning researchers to unravel the complexities of human vision. Cone snails and horseshoe crabs are exactly the kinds of species that people tend to dismiss, seeing no utility in them, no connection to human need. This was the attitude expressed in 1990 by Manuel Lujan Jr., secretary of the interior during the George H. W. Bush administration, who asked in exasperation, “Do we have to save every subspecies?” It was the attitude expressed in 2008 by presidential candidate John McCain, who repeatedly declared his opposition to the funding of research on grizzly bear DNA. He got a cheap laugh whenever he said, “I don’t know if that was a paternity issue or a criminal issue.” Medical researchers were not laughing: bears, too, are essential to human medicine. Bear bile yields </w:t>
      </w:r>
      <w:proofErr w:type="spellStart"/>
      <w:r w:rsidRPr="00E34319">
        <w:rPr>
          <w:rFonts w:asciiTheme="minorHAnsi" w:hAnsiTheme="minorHAnsi" w:cstheme="minorHAnsi"/>
          <w:sz w:val="16"/>
          <w:szCs w:val="16"/>
        </w:rPr>
        <w:t>ursodeoxycholic</w:t>
      </w:r>
      <w:proofErr w:type="spellEnd"/>
      <w:r w:rsidRPr="00E34319">
        <w:rPr>
          <w:rFonts w:asciiTheme="minorHAnsi" w:hAnsiTheme="minorHAnsi" w:cstheme="minorHAnsi"/>
          <w:sz w:val="16"/>
          <w:szCs w:val="16"/>
        </w:rPr>
        <w:t xml:space="preserve"> acid, now used in treating complications during pregnancy, gallstones, and severe liver disease. Denning bears enter a period of lethargy during the winter and recycle body wastes in a process unique in mammals; this process is studied for insights in treating osteoporosis, renal disease, diabetes, and obesity. If species are crucial to medicine, ecosystems are indispensable to the health of the planet. Ecosystems provide the most basic provisioning services— food, firewood, and medicines—along with the so- called regulating services of a fully functional environment, which include cleaning the air, purifying water, controlling floods and erosion, storing carbon, and detoxifying pollutants in soils</w:t>
      </w:r>
      <w:r w:rsidRPr="00E34319">
        <w:rPr>
          <w:rFonts w:asciiTheme="minorHAnsi" w:hAnsiTheme="minorHAnsi" w:cstheme="minorHAnsi"/>
        </w:rPr>
        <w:t xml:space="preserve">. </w:t>
      </w:r>
      <w:r w:rsidRPr="004A1A4F">
        <w:rPr>
          <w:rStyle w:val="TitleChar"/>
          <w:rFonts w:asciiTheme="minorHAnsi" w:hAnsiTheme="minorHAnsi" w:cstheme="minorHAnsi"/>
          <w:highlight w:val="cyan"/>
        </w:rPr>
        <w:t>When ecosystems are lost</w:t>
      </w:r>
      <w:r w:rsidRPr="00E34319">
        <w:rPr>
          <w:rFonts w:asciiTheme="minorHAnsi" w:hAnsiTheme="minorHAnsi" w:cstheme="minorHAnsi"/>
        </w:rPr>
        <w:t xml:space="preserve">, as they have been through felling of forests and conversion of landscape to agriculture on a vast scale, </w:t>
      </w:r>
      <w:r w:rsidRPr="004A1A4F">
        <w:rPr>
          <w:rStyle w:val="TitleChar"/>
          <w:rFonts w:asciiTheme="minorHAnsi" w:hAnsiTheme="minorHAnsi" w:cstheme="minorHAnsi"/>
          <w:highlight w:val="cyan"/>
        </w:rPr>
        <w:t>havoc ensues, triggering human and natural catastrophe on an unprecedented scale.</w:t>
      </w:r>
      <w:r w:rsidRPr="00E34319">
        <w:rPr>
          <w:rStyle w:val="TitleChar"/>
          <w:rFonts w:asciiTheme="minorHAnsi" w:hAnsiTheme="minorHAnsi" w:cstheme="minorHAnsi"/>
        </w:rPr>
        <w:t xml:space="preserve"> </w:t>
      </w:r>
    </w:p>
    <w:p w:rsidR="006C2E6D" w:rsidRPr="00987300" w:rsidRDefault="006C2E6D" w:rsidP="006C2E6D">
      <w:pPr>
        <w:pStyle w:val="Heading4"/>
        <w:rPr>
          <w:rFonts w:asciiTheme="majorHAnsi" w:hAnsiTheme="majorHAnsi" w:cstheme="majorHAnsi"/>
          <w:sz w:val="28"/>
        </w:rPr>
      </w:pPr>
      <w:r w:rsidRPr="00987300">
        <w:rPr>
          <w:rFonts w:asciiTheme="majorHAnsi" w:hAnsiTheme="majorHAnsi" w:cstheme="majorHAnsi"/>
          <w:sz w:val="28"/>
        </w:rPr>
        <w:t>Renewables don’t solve- DOD cheats</w:t>
      </w:r>
    </w:p>
    <w:p w:rsidR="006C2E6D" w:rsidRPr="00987300" w:rsidRDefault="006C2E6D" w:rsidP="006C2E6D">
      <w:pPr>
        <w:rPr>
          <w:rFonts w:asciiTheme="majorHAnsi" w:hAnsiTheme="majorHAnsi" w:cstheme="majorHAnsi"/>
        </w:rPr>
      </w:pPr>
    </w:p>
    <w:p w:rsidR="006C2E6D" w:rsidRPr="00987300" w:rsidRDefault="006C2E6D" w:rsidP="006C2E6D">
      <w:pPr>
        <w:rPr>
          <w:rStyle w:val="StyleStyleBold12pt"/>
          <w:rFonts w:asciiTheme="majorHAnsi" w:hAnsiTheme="majorHAnsi" w:cstheme="majorHAnsi"/>
          <w:sz w:val="28"/>
        </w:rPr>
      </w:pPr>
      <w:proofErr w:type="spellStart"/>
      <w:r w:rsidRPr="00987300">
        <w:rPr>
          <w:rStyle w:val="StyleStyleBold12pt"/>
          <w:rFonts w:asciiTheme="majorHAnsi" w:hAnsiTheme="majorHAnsi" w:cstheme="majorHAnsi"/>
          <w:sz w:val="28"/>
        </w:rPr>
        <w:t>Sater</w:t>
      </w:r>
      <w:proofErr w:type="spellEnd"/>
      <w:r w:rsidRPr="00987300">
        <w:rPr>
          <w:rStyle w:val="StyleStyleBold12pt"/>
          <w:rFonts w:asciiTheme="majorHAnsi" w:hAnsiTheme="majorHAnsi" w:cstheme="majorHAnsi"/>
          <w:sz w:val="28"/>
        </w:rPr>
        <w:t xml:space="preserve"> ‘11</w:t>
      </w:r>
    </w:p>
    <w:p w:rsidR="006C2E6D" w:rsidRPr="00987300" w:rsidRDefault="006C2E6D" w:rsidP="006C2E6D">
      <w:pPr>
        <w:rPr>
          <w:rFonts w:asciiTheme="majorHAnsi" w:hAnsiTheme="majorHAnsi" w:cstheme="majorHAnsi"/>
          <w:sz w:val="16"/>
          <w:szCs w:val="16"/>
        </w:rPr>
      </w:pPr>
      <w:r w:rsidRPr="00987300">
        <w:rPr>
          <w:rFonts w:asciiTheme="majorHAnsi" w:hAnsiTheme="majorHAnsi" w:cstheme="majorHAnsi"/>
          <w:sz w:val="16"/>
          <w:szCs w:val="16"/>
        </w:rPr>
        <w:t xml:space="preserve">(Daniel, Research Fellow at Global Green USA’s Security and Sustainability Office in </w:t>
      </w:r>
      <w:r w:rsidRPr="00987300">
        <w:rPr>
          <w:rFonts w:asciiTheme="majorHAnsi" w:hAnsiTheme="majorHAnsi" w:cstheme="majorHAnsi"/>
          <w:sz w:val="12"/>
          <w:szCs w:val="16"/>
        </w:rPr>
        <w:t>¶</w:t>
      </w:r>
      <w:r w:rsidRPr="00987300">
        <w:rPr>
          <w:rFonts w:asciiTheme="majorHAnsi" w:hAnsiTheme="majorHAnsi" w:cstheme="majorHAnsi"/>
          <w:sz w:val="16"/>
          <w:szCs w:val="16"/>
        </w:rPr>
        <w:t xml:space="preserve"> Washington, DC in the summer of 2011. He is a graduate student at the Frank Batten School of </w:t>
      </w:r>
      <w:r w:rsidRPr="00987300">
        <w:rPr>
          <w:rFonts w:asciiTheme="majorHAnsi" w:hAnsiTheme="majorHAnsi" w:cstheme="majorHAnsi"/>
          <w:sz w:val="12"/>
          <w:szCs w:val="16"/>
        </w:rPr>
        <w:t>¶</w:t>
      </w:r>
      <w:r w:rsidRPr="00987300">
        <w:rPr>
          <w:rFonts w:asciiTheme="majorHAnsi" w:hAnsiTheme="majorHAnsi" w:cstheme="majorHAnsi"/>
          <w:sz w:val="16"/>
          <w:szCs w:val="16"/>
        </w:rPr>
        <w:t xml:space="preserve"> Leadership and Public Policy at the University of Virginia. Daniel holds a BA in Foreign Affairs </w:t>
      </w:r>
      <w:r w:rsidRPr="00987300">
        <w:rPr>
          <w:rFonts w:asciiTheme="majorHAnsi" w:hAnsiTheme="majorHAnsi" w:cstheme="majorHAnsi"/>
          <w:sz w:val="12"/>
          <w:szCs w:val="16"/>
        </w:rPr>
        <w:t>¶</w:t>
      </w:r>
      <w:r w:rsidRPr="00987300">
        <w:rPr>
          <w:rFonts w:asciiTheme="majorHAnsi" w:hAnsiTheme="majorHAnsi" w:cstheme="majorHAnsi"/>
          <w:sz w:val="16"/>
          <w:szCs w:val="16"/>
        </w:rPr>
        <w:t xml:space="preserve"> from UVA and will receive his Master of Public Policy degree in May 2012. “Military Energy Security: Current Efforts and Future Solutions” </w:t>
      </w:r>
      <w:hyperlink r:id="rId32" w:history="1">
        <w:r w:rsidRPr="00987300">
          <w:rPr>
            <w:rStyle w:val="Hyperlink"/>
            <w:rFonts w:cstheme="majorHAnsi"/>
            <w:sz w:val="16"/>
            <w:szCs w:val="16"/>
          </w:rPr>
          <w:t>http://www.globalgreen.org/docs/publication-185-1.pdf</w:t>
        </w:r>
      </w:hyperlink>
      <w:r w:rsidRPr="00987300">
        <w:rPr>
          <w:rFonts w:asciiTheme="majorHAnsi" w:hAnsiTheme="majorHAnsi" w:cstheme="majorHAnsi"/>
          <w:sz w:val="16"/>
          <w:szCs w:val="16"/>
        </w:rPr>
        <w:t>, SEH)</w:t>
      </w:r>
    </w:p>
    <w:p w:rsidR="006C2E6D" w:rsidRPr="00987300" w:rsidRDefault="006C2E6D" w:rsidP="006C2E6D">
      <w:pPr>
        <w:rPr>
          <w:rFonts w:asciiTheme="majorHAnsi" w:hAnsiTheme="majorHAnsi" w:cstheme="majorHAnsi"/>
        </w:rPr>
      </w:pPr>
    </w:p>
    <w:p w:rsidR="006C2E6D" w:rsidRPr="00987300" w:rsidRDefault="006C2E6D" w:rsidP="006C2E6D">
      <w:pPr>
        <w:rPr>
          <w:rFonts w:asciiTheme="majorHAnsi" w:hAnsiTheme="majorHAnsi" w:cstheme="majorHAnsi"/>
          <w:sz w:val="16"/>
        </w:rPr>
      </w:pPr>
      <w:r w:rsidRPr="00987300">
        <w:rPr>
          <w:rFonts w:asciiTheme="majorHAnsi" w:hAnsiTheme="majorHAnsi" w:cstheme="majorHAnsi"/>
          <w:sz w:val="16"/>
        </w:rPr>
        <w:lastRenderedPageBreak/>
        <w:t xml:space="preserve">In 2008, </w:t>
      </w:r>
      <w:r w:rsidRPr="001521EE">
        <w:rPr>
          <w:rFonts w:asciiTheme="majorHAnsi" w:hAnsiTheme="majorHAnsi" w:cstheme="majorHAnsi"/>
          <w:sz w:val="16"/>
          <w:highlight w:val="cyan"/>
        </w:rPr>
        <w:t>t</w:t>
      </w:r>
      <w:r w:rsidRPr="001521EE">
        <w:rPr>
          <w:rStyle w:val="StyleBoldUnderline"/>
          <w:rFonts w:asciiTheme="majorHAnsi" w:hAnsiTheme="majorHAnsi" w:cstheme="majorHAnsi"/>
          <w:highlight w:val="cyan"/>
        </w:rPr>
        <w:t>he DOD acquired 2.9% of its electricity from renewable sources</w:t>
      </w:r>
      <w:r w:rsidRPr="00987300">
        <w:rPr>
          <w:rStyle w:val="StyleBoldUnderline"/>
          <w:rFonts w:asciiTheme="majorHAnsi" w:hAnsiTheme="majorHAnsi" w:cstheme="majorHAnsi"/>
        </w:rPr>
        <w:t xml:space="preserve">, falling just below the </w:t>
      </w:r>
      <w:r w:rsidRPr="00987300">
        <w:rPr>
          <w:rStyle w:val="StyleBoldUnderline"/>
          <w:rFonts w:asciiTheme="majorHAnsi" w:hAnsiTheme="majorHAnsi" w:cstheme="majorHAnsi"/>
          <w:sz w:val="12"/>
          <w:szCs w:val="26"/>
        </w:rPr>
        <w:t>¶</w:t>
      </w:r>
      <w:r w:rsidRPr="00987300">
        <w:rPr>
          <w:rStyle w:val="StyleBoldUnderline"/>
          <w:rFonts w:asciiTheme="majorHAnsi" w:hAnsiTheme="majorHAnsi" w:cstheme="majorHAnsi"/>
        </w:rPr>
        <w:t xml:space="preserve"> goal </w:t>
      </w:r>
      <w:r w:rsidRPr="00987300">
        <w:rPr>
          <w:rFonts w:asciiTheme="majorHAnsi" w:hAnsiTheme="majorHAnsi" w:cstheme="majorHAnsi"/>
          <w:sz w:val="16"/>
        </w:rPr>
        <w:t xml:space="preserve">but surpassed the 3% goal in 2009 with 3.6% of its electricity coming from renewable </w:t>
      </w:r>
      <w:r w:rsidRPr="00987300">
        <w:rPr>
          <w:rFonts w:asciiTheme="majorHAnsi" w:hAnsiTheme="majorHAnsi" w:cstheme="majorHAnsi"/>
          <w:sz w:val="12"/>
        </w:rPr>
        <w:t>¶</w:t>
      </w:r>
      <w:r w:rsidRPr="00987300">
        <w:rPr>
          <w:rFonts w:asciiTheme="majorHAnsi" w:hAnsiTheme="majorHAnsi" w:cstheme="majorHAnsi"/>
          <w:sz w:val="16"/>
        </w:rPr>
        <w:t xml:space="preserve"> sources.</w:t>
      </w:r>
      <w:r w:rsidRPr="00987300">
        <w:rPr>
          <w:rFonts w:asciiTheme="majorHAnsi" w:hAnsiTheme="majorHAnsi" w:cstheme="majorHAnsi"/>
          <w:sz w:val="12"/>
        </w:rPr>
        <w:t>¶</w:t>
      </w:r>
      <w:r w:rsidRPr="00987300">
        <w:rPr>
          <w:rFonts w:asciiTheme="majorHAnsi" w:hAnsiTheme="majorHAnsi" w:cstheme="majorHAnsi"/>
          <w:sz w:val="16"/>
        </w:rPr>
        <w:t xml:space="preserve"> 36</w:t>
      </w:r>
      <w:r w:rsidRPr="00987300">
        <w:rPr>
          <w:rFonts w:asciiTheme="majorHAnsi" w:hAnsiTheme="majorHAnsi" w:cstheme="majorHAnsi"/>
          <w:sz w:val="12"/>
        </w:rPr>
        <w:t>¶</w:t>
      </w:r>
      <w:r w:rsidRPr="00987300">
        <w:rPr>
          <w:rFonts w:asciiTheme="majorHAnsi" w:hAnsiTheme="majorHAnsi" w:cstheme="majorHAnsi"/>
          <w:sz w:val="16"/>
        </w:rPr>
        <w:t xml:space="preserve"> However, </w:t>
      </w:r>
      <w:r w:rsidRPr="001521EE">
        <w:rPr>
          <w:rStyle w:val="StyleBoldUnderline"/>
          <w:rFonts w:asciiTheme="majorHAnsi" w:hAnsiTheme="majorHAnsi" w:cstheme="majorHAnsi"/>
          <w:highlight w:val="cyan"/>
        </w:rPr>
        <w:t xml:space="preserve">these numbers are deceiving. The DOD was only able to surpass this goal </w:t>
      </w:r>
      <w:r w:rsidRPr="001521EE">
        <w:rPr>
          <w:rStyle w:val="StyleBoldUnderline"/>
          <w:rFonts w:asciiTheme="majorHAnsi" w:hAnsiTheme="majorHAnsi" w:cstheme="majorHAnsi"/>
          <w:sz w:val="12"/>
          <w:szCs w:val="26"/>
          <w:highlight w:val="cyan"/>
        </w:rPr>
        <w:t>¶</w:t>
      </w:r>
      <w:r w:rsidRPr="001521EE">
        <w:rPr>
          <w:rStyle w:val="StyleBoldUnderline"/>
          <w:rFonts w:asciiTheme="majorHAnsi" w:hAnsiTheme="majorHAnsi" w:cstheme="majorHAnsi"/>
          <w:highlight w:val="cyan"/>
        </w:rPr>
        <w:t xml:space="preserve"> with the purchase of Renewable Energy Certificates</w:t>
      </w:r>
      <w:r w:rsidRPr="00987300">
        <w:rPr>
          <w:rStyle w:val="StyleBoldUnderline"/>
          <w:rFonts w:asciiTheme="majorHAnsi" w:hAnsiTheme="majorHAnsi" w:cstheme="majorHAnsi"/>
        </w:rPr>
        <w:t xml:space="preserve">. </w:t>
      </w:r>
      <w:r w:rsidRPr="00987300">
        <w:rPr>
          <w:rStyle w:val="StyleBoldUnderline"/>
          <w:rFonts w:asciiTheme="majorHAnsi" w:hAnsiTheme="majorHAnsi" w:cstheme="majorHAnsi"/>
          <w:sz w:val="12"/>
          <w:szCs w:val="26"/>
        </w:rPr>
        <w:t>¶</w:t>
      </w:r>
      <w:r w:rsidRPr="00987300">
        <w:rPr>
          <w:rStyle w:val="StyleBoldUnderline"/>
          <w:rFonts w:asciiTheme="majorHAnsi" w:hAnsiTheme="majorHAnsi" w:cstheme="majorHAnsi"/>
        </w:rPr>
        <w:t xml:space="preserve"> </w:t>
      </w:r>
      <w:proofErr w:type="gramStart"/>
      <w:r w:rsidRPr="00987300">
        <w:rPr>
          <w:rStyle w:val="StyleBoldUnderline"/>
          <w:rFonts w:asciiTheme="majorHAnsi" w:hAnsiTheme="majorHAnsi" w:cstheme="majorHAnsi"/>
        </w:rPr>
        <w:t>When</w:t>
      </w:r>
      <w:proofErr w:type="gramEnd"/>
      <w:r w:rsidRPr="00987300">
        <w:rPr>
          <w:rStyle w:val="StyleBoldUnderline"/>
          <w:rFonts w:asciiTheme="majorHAnsi" w:hAnsiTheme="majorHAnsi" w:cstheme="majorHAnsi"/>
        </w:rPr>
        <w:t xml:space="preserve"> a renewable energy source creates electricity, it creates two commodities: the electricity </w:t>
      </w:r>
      <w:r w:rsidRPr="00987300">
        <w:rPr>
          <w:rStyle w:val="StyleBoldUnderline"/>
          <w:rFonts w:asciiTheme="majorHAnsi" w:hAnsiTheme="majorHAnsi" w:cstheme="majorHAnsi"/>
          <w:sz w:val="12"/>
          <w:szCs w:val="26"/>
        </w:rPr>
        <w:t>¶</w:t>
      </w:r>
      <w:r w:rsidRPr="00987300">
        <w:rPr>
          <w:rStyle w:val="StyleBoldUnderline"/>
          <w:rFonts w:asciiTheme="majorHAnsi" w:hAnsiTheme="majorHAnsi" w:cstheme="majorHAnsi"/>
        </w:rPr>
        <w:t xml:space="preserve"> itself and a Renewable Energy Certificate</w:t>
      </w:r>
      <w:r w:rsidRPr="00987300">
        <w:rPr>
          <w:rFonts w:asciiTheme="majorHAnsi" w:hAnsiTheme="majorHAnsi" w:cstheme="majorHAnsi"/>
          <w:sz w:val="16"/>
        </w:rPr>
        <w:t xml:space="preserve">. The utility (or whomever owns the energy source) can </w:t>
      </w:r>
      <w:r w:rsidRPr="00987300">
        <w:rPr>
          <w:rFonts w:asciiTheme="majorHAnsi" w:hAnsiTheme="majorHAnsi" w:cstheme="majorHAnsi"/>
          <w:sz w:val="12"/>
        </w:rPr>
        <w:t>¶</w:t>
      </w:r>
      <w:r w:rsidRPr="00987300">
        <w:rPr>
          <w:rFonts w:asciiTheme="majorHAnsi" w:hAnsiTheme="majorHAnsi" w:cstheme="majorHAnsi"/>
          <w:sz w:val="16"/>
        </w:rPr>
        <w:t xml:space="preserve"> sell the electricity and the certificate together in a process called bundling or separately, known </w:t>
      </w:r>
      <w:r w:rsidRPr="00987300">
        <w:rPr>
          <w:rFonts w:asciiTheme="majorHAnsi" w:hAnsiTheme="majorHAnsi" w:cstheme="majorHAnsi"/>
          <w:sz w:val="12"/>
        </w:rPr>
        <w:t>¶</w:t>
      </w:r>
      <w:r w:rsidRPr="00987300">
        <w:rPr>
          <w:rFonts w:asciiTheme="majorHAnsi" w:hAnsiTheme="majorHAnsi" w:cstheme="majorHAnsi"/>
          <w:sz w:val="16"/>
        </w:rPr>
        <w:t xml:space="preserve"> as unbundled energy. For example, </w:t>
      </w:r>
      <w:r w:rsidRPr="00987300">
        <w:rPr>
          <w:rStyle w:val="StyleBoldUnderline"/>
          <w:rFonts w:asciiTheme="majorHAnsi" w:hAnsiTheme="majorHAnsi" w:cstheme="majorHAnsi"/>
        </w:rPr>
        <w:t xml:space="preserve">if a military base has a solar array that produces 1MW of </w:t>
      </w:r>
      <w:r w:rsidRPr="00987300">
        <w:rPr>
          <w:rStyle w:val="StyleBoldUnderline"/>
          <w:rFonts w:asciiTheme="majorHAnsi" w:hAnsiTheme="majorHAnsi" w:cstheme="majorHAnsi"/>
          <w:sz w:val="12"/>
          <w:szCs w:val="26"/>
        </w:rPr>
        <w:t>¶</w:t>
      </w:r>
      <w:r w:rsidRPr="00987300">
        <w:rPr>
          <w:rStyle w:val="StyleBoldUnderline"/>
          <w:rFonts w:asciiTheme="majorHAnsi" w:hAnsiTheme="majorHAnsi" w:cstheme="majorHAnsi"/>
        </w:rPr>
        <w:t xml:space="preserve"> </w:t>
      </w:r>
      <w:proofErr w:type="gramStart"/>
      <w:r w:rsidRPr="00987300">
        <w:rPr>
          <w:rStyle w:val="StyleBoldUnderline"/>
          <w:rFonts w:asciiTheme="majorHAnsi" w:hAnsiTheme="majorHAnsi" w:cstheme="majorHAnsi"/>
        </w:rPr>
        <w:t>electricity,</w:t>
      </w:r>
      <w:proofErr w:type="gramEnd"/>
      <w:r w:rsidRPr="00987300">
        <w:rPr>
          <w:rStyle w:val="StyleBoldUnderline"/>
          <w:rFonts w:asciiTheme="majorHAnsi" w:hAnsiTheme="majorHAnsi" w:cstheme="majorHAnsi"/>
        </w:rPr>
        <w:t xml:space="preserve"> it also creates a certificate for 1MW of electricity. If the base sells the electricity it </w:t>
      </w:r>
      <w:r w:rsidRPr="00987300">
        <w:rPr>
          <w:rStyle w:val="StyleBoldUnderline"/>
          <w:rFonts w:asciiTheme="majorHAnsi" w:hAnsiTheme="majorHAnsi" w:cstheme="majorHAnsi"/>
          <w:sz w:val="12"/>
          <w:szCs w:val="26"/>
        </w:rPr>
        <w:t>¶</w:t>
      </w:r>
      <w:r w:rsidRPr="00987300">
        <w:rPr>
          <w:rStyle w:val="StyleBoldUnderline"/>
          <w:rFonts w:asciiTheme="majorHAnsi" w:hAnsiTheme="majorHAnsi" w:cstheme="majorHAnsi"/>
        </w:rPr>
        <w:t xml:space="preserve"> creates back to the utility, but keeps the certificate, the base can count the 1MW credit towards </w:t>
      </w:r>
      <w:r w:rsidRPr="00987300">
        <w:rPr>
          <w:rStyle w:val="StyleBoldUnderline"/>
          <w:rFonts w:asciiTheme="majorHAnsi" w:hAnsiTheme="majorHAnsi" w:cstheme="majorHAnsi"/>
          <w:sz w:val="12"/>
          <w:szCs w:val="26"/>
        </w:rPr>
        <w:t>¶</w:t>
      </w:r>
      <w:r w:rsidRPr="00987300">
        <w:rPr>
          <w:rStyle w:val="StyleBoldUnderline"/>
          <w:rFonts w:asciiTheme="majorHAnsi" w:hAnsiTheme="majorHAnsi" w:cstheme="majorHAnsi"/>
        </w:rPr>
        <w:t xml:space="preserve"> the renewable energy goal. If the base uses the electricity and keeps the certificate, it can count </w:t>
      </w:r>
      <w:r w:rsidRPr="00987300">
        <w:rPr>
          <w:rStyle w:val="StyleBoldUnderline"/>
          <w:rFonts w:asciiTheme="majorHAnsi" w:hAnsiTheme="majorHAnsi" w:cstheme="majorHAnsi"/>
          <w:sz w:val="12"/>
          <w:szCs w:val="26"/>
        </w:rPr>
        <w:t>¶</w:t>
      </w:r>
      <w:r w:rsidRPr="00987300">
        <w:rPr>
          <w:rStyle w:val="StyleBoldUnderline"/>
          <w:rFonts w:asciiTheme="majorHAnsi" w:hAnsiTheme="majorHAnsi" w:cstheme="majorHAnsi"/>
        </w:rPr>
        <w:t xml:space="preserve"> 2MW towards the goal.</w:t>
      </w:r>
      <w:r w:rsidRPr="00987300">
        <w:rPr>
          <w:rFonts w:asciiTheme="majorHAnsi" w:hAnsiTheme="majorHAnsi" w:cstheme="majorHAnsi"/>
          <w:sz w:val="16"/>
        </w:rPr>
        <w:t xml:space="preserve"> Finally, if the base sells the electricity and the certificate, it cannot count </w:t>
      </w:r>
      <w:r w:rsidRPr="00987300">
        <w:rPr>
          <w:rFonts w:asciiTheme="majorHAnsi" w:hAnsiTheme="majorHAnsi" w:cstheme="majorHAnsi"/>
          <w:sz w:val="12"/>
        </w:rPr>
        <w:t>¶</w:t>
      </w:r>
      <w:r w:rsidRPr="00987300">
        <w:rPr>
          <w:rFonts w:asciiTheme="majorHAnsi" w:hAnsiTheme="majorHAnsi" w:cstheme="majorHAnsi"/>
          <w:sz w:val="16"/>
        </w:rPr>
        <w:t xml:space="preserve"> either towards its renewable energy goal. A base can also buy unbundled electricity (the credit or the actual electricity) or bundled electricity from a utility. The </w:t>
      </w:r>
      <w:r w:rsidRPr="001521EE">
        <w:rPr>
          <w:rStyle w:val="StyleBoldUnderline"/>
          <w:rFonts w:asciiTheme="majorHAnsi" w:hAnsiTheme="majorHAnsi" w:cstheme="majorHAnsi"/>
          <w:highlight w:val="cyan"/>
        </w:rPr>
        <w:t xml:space="preserve">problem with only buying the </w:t>
      </w:r>
      <w:r w:rsidRPr="001521EE">
        <w:rPr>
          <w:rStyle w:val="StyleBoldUnderline"/>
          <w:rFonts w:asciiTheme="majorHAnsi" w:hAnsiTheme="majorHAnsi" w:cstheme="majorHAnsi"/>
          <w:sz w:val="12"/>
          <w:szCs w:val="26"/>
          <w:highlight w:val="cyan"/>
        </w:rPr>
        <w:t>¶</w:t>
      </w:r>
      <w:r w:rsidRPr="001521EE">
        <w:rPr>
          <w:rStyle w:val="StyleBoldUnderline"/>
          <w:rFonts w:asciiTheme="majorHAnsi" w:hAnsiTheme="majorHAnsi" w:cstheme="majorHAnsi"/>
          <w:highlight w:val="cyan"/>
        </w:rPr>
        <w:t xml:space="preserve"> certificate is that the base still must purchase electricity to power the installation</w:t>
      </w:r>
      <w:r w:rsidRPr="001521EE">
        <w:rPr>
          <w:rFonts w:asciiTheme="majorHAnsi" w:hAnsiTheme="majorHAnsi" w:cstheme="majorHAnsi"/>
          <w:sz w:val="16"/>
          <w:highlight w:val="cyan"/>
        </w:rPr>
        <w:t xml:space="preserve">. </w:t>
      </w:r>
      <w:r w:rsidRPr="001521EE">
        <w:rPr>
          <w:rStyle w:val="StyleBoldUnderline"/>
          <w:rFonts w:asciiTheme="majorHAnsi" w:hAnsiTheme="majorHAnsi" w:cstheme="majorHAnsi"/>
          <w:highlight w:val="cyan"/>
        </w:rPr>
        <w:t xml:space="preserve">In meeting its renewable energy goal, the DOD does not distinguish between buying Renewable </w:t>
      </w:r>
      <w:r w:rsidRPr="001521EE">
        <w:rPr>
          <w:rStyle w:val="StyleBoldUnderline"/>
          <w:rFonts w:asciiTheme="majorHAnsi" w:hAnsiTheme="majorHAnsi" w:cstheme="majorHAnsi"/>
          <w:sz w:val="12"/>
          <w:szCs w:val="26"/>
          <w:highlight w:val="cyan"/>
        </w:rPr>
        <w:t>¶</w:t>
      </w:r>
      <w:r w:rsidRPr="001521EE">
        <w:rPr>
          <w:rStyle w:val="StyleBoldUnderline"/>
          <w:rFonts w:asciiTheme="majorHAnsi" w:hAnsiTheme="majorHAnsi" w:cstheme="majorHAnsi"/>
          <w:highlight w:val="cyan"/>
        </w:rPr>
        <w:t xml:space="preserve"> Energy Certificates and the actual use of renewable energy</w:t>
      </w:r>
      <w:r w:rsidRPr="00987300">
        <w:rPr>
          <w:rFonts w:asciiTheme="majorHAnsi" w:hAnsiTheme="majorHAnsi" w:cstheme="majorHAnsi"/>
          <w:sz w:val="16"/>
        </w:rPr>
        <w:t xml:space="preserve">. The Army with 2.1% and Navy with </w:t>
      </w:r>
      <w:r w:rsidRPr="00987300">
        <w:rPr>
          <w:rFonts w:asciiTheme="majorHAnsi" w:hAnsiTheme="majorHAnsi" w:cstheme="majorHAnsi"/>
          <w:sz w:val="12"/>
        </w:rPr>
        <w:t>¶</w:t>
      </w:r>
      <w:r w:rsidRPr="00987300">
        <w:rPr>
          <w:rFonts w:asciiTheme="majorHAnsi" w:hAnsiTheme="majorHAnsi" w:cstheme="majorHAnsi"/>
          <w:sz w:val="16"/>
        </w:rPr>
        <w:t xml:space="preserve"> 0.6% were well below the 3% goal, and the DOD was only able to surpass the goal because the </w:t>
      </w:r>
      <w:r w:rsidRPr="00987300">
        <w:rPr>
          <w:rFonts w:asciiTheme="majorHAnsi" w:hAnsiTheme="majorHAnsi" w:cstheme="majorHAnsi"/>
          <w:sz w:val="12"/>
        </w:rPr>
        <w:t>¶</w:t>
      </w:r>
      <w:r w:rsidRPr="00987300">
        <w:rPr>
          <w:rFonts w:asciiTheme="majorHAnsi" w:hAnsiTheme="majorHAnsi" w:cstheme="majorHAnsi"/>
          <w:sz w:val="16"/>
        </w:rPr>
        <w:t xml:space="preserve"> Air Force consumed 5.8% of its electricity from renewable sources, but this figure comes mainly </w:t>
      </w:r>
      <w:r w:rsidRPr="00987300">
        <w:rPr>
          <w:rFonts w:asciiTheme="majorHAnsi" w:hAnsiTheme="majorHAnsi" w:cstheme="majorHAnsi"/>
          <w:sz w:val="12"/>
        </w:rPr>
        <w:t>¶</w:t>
      </w:r>
      <w:r w:rsidRPr="00987300">
        <w:rPr>
          <w:rFonts w:asciiTheme="majorHAnsi" w:hAnsiTheme="majorHAnsi" w:cstheme="majorHAnsi"/>
          <w:sz w:val="16"/>
        </w:rPr>
        <w:t xml:space="preserve"> from the purchase of credits.</w:t>
      </w:r>
      <w:r w:rsidRPr="00987300">
        <w:rPr>
          <w:rFonts w:asciiTheme="majorHAnsi" w:hAnsiTheme="majorHAnsi" w:cstheme="majorHAnsi"/>
          <w:sz w:val="12"/>
        </w:rPr>
        <w:t>¶</w:t>
      </w:r>
      <w:r w:rsidRPr="00987300">
        <w:rPr>
          <w:rFonts w:asciiTheme="majorHAnsi" w:hAnsiTheme="majorHAnsi" w:cstheme="majorHAnsi"/>
          <w:sz w:val="16"/>
        </w:rPr>
        <w:t xml:space="preserve"> 38</w:t>
      </w:r>
      <w:r w:rsidRPr="00987300">
        <w:rPr>
          <w:rFonts w:asciiTheme="majorHAnsi" w:hAnsiTheme="majorHAnsi" w:cstheme="majorHAnsi"/>
          <w:sz w:val="12"/>
        </w:rPr>
        <w:t>¶</w:t>
      </w:r>
      <w:r w:rsidRPr="00987300">
        <w:rPr>
          <w:rFonts w:asciiTheme="majorHAnsi" w:hAnsiTheme="majorHAnsi" w:cstheme="majorHAnsi"/>
          <w:sz w:val="16"/>
        </w:rPr>
        <w:t xml:space="preserve"> The DOD’s FY 2009 Annual Energy Management Report does </w:t>
      </w:r>
      <w:r w:rsidRPr="00987300">
        <w:rPr>
          <w:rFonts w:asciiTheme="majorHAnsi" w:hAnsiTheme="majorHAnsi" w:cstheme="majorHAnsi"/>
          <w:sz w:val="12"/>
        </w:rPr>
        <w:t>¶</w:t>
      </w:r>
      <w:r w:rsidRPr="00987300">
        <w:rPr>
          <w:rFonts w:asciiTheme="majorHAnsi" w:hAnsiTheme="majorHAnsi" w:cstheme="majorHAnsi"/>
          <w:sz w:val="16"/>
        </w:rPr>
        <w:t xml:space="preserve"> not specify what percentage of the energy use came from certificates but does make special </w:t>
      </w:r>
      <w:r w:rsidRPr="00987300">
        <w:rPr>
          <w:rFonts w:asciiTheme="majorHAnsi" w:hAnsiTheme="majorHAnsi" w:cstheme="majorHAnsi"/>
          <w:sz w:val="12"/>
        </w:rPr>
        <w:t>¶</w:t>
      </w:r>
      <w:r w:rsidRPr="00987300">
        <w:rPr>
          <w:rFonts w:asciiTheme="majorHAnsi" w:hAnsiTheme="majorHAnsi" w:cstheme="majorHAnsi"/>
          <w:sz w:val="16"/>
        </w:rPr>
        <w:t xml:space="preserve"> mention of the Air Force’s purchase of certificates. However, the GAO reports that 90% of the </w:t>
      </w:r>
      <w:r w:rsidRPr="00987300">
        <w:rPr>
          <w:rFonts w:asciiTheme="majorHAnsi" w:hAnsiTheme="majorHAnsi" w:cstheme="majorHAnsi"/>
          <w:sz w:val="12"/>
        </w:rPr>
        <w:t>¶</w:t>
      </w:r>
      <w:r w:rsidRPr="00987300">
        <w:rPr>
          <w:rFonts w:asciiTheme="majorHAnsi" w:hAnsiTheme="majorHAnsi" w:cstheme="majorHAnsi"/>
          <w:sz w:val="16"/>
        </w:rPr>
        <w:t xml:space="preserve"> DOD’s renewable energy use came from the purchase of certificates in 2007.</w:t>
      </w:r>
      <w:r w:rsidRPr="00987300">
        <w:rPr>
          <w:rFonts w:asciiTheme="majorHAnsi" w:hAnsiTheme="majorHAnsi" w:cstheme="majorHAnsi"/>
          <w:sz w:val="12"/>
        </w:rPr>
        <w:t>¶</w:t>
      </w:r>
      <w:r w:rsidRPr="00987300">
        <w:rPr>
          <w:rFonts w:asciiTheme="majorHAnsi" w:hAnsiTheme="majorHAnsi" w:cstheme="majorHAnsi"/>
          <w:sz w:val="16"/>
        </w:rPr>
        <w:t xml:space="preserve"> 39</w:t>
      </w:r>
    </w:p>
    <w:p w:rsidR="003C0FE2" w:rsidRPr="00987300" w:rsidRDefault="003C0FE2" w:rsidP="003C0FE2">
      <w:pPr>
        <w:pStyle w:val="Heading3"/>
        <w:rPr>
          <w:rFonts w:asciiTheme="majorHAnsi" w:hAnsiTheme="majorHAnsi" w:cstheme="majorHAnsi"/>
        </w:rPr>
      </w:pPr>
      <w:r w:rsidRPr="00987300">
        <w:rPr>
          <w:rFonts w:asciiTheme="majorHAnsi" w:hAnsiTheme="majorHAnsi" w:cstheme="majorHAnsi"/>
        </w:rPr>
        <w:lastRenderedPageBreak/>
        <w:t>Cap (Short)</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 xml:space="preserve">1. Case outweighs and is a </w:t>
      </w:r>
      <w:proofErr w:type="spellStart"/>
      <w:r w:rsidRPr="00987300">
        <w:rPr>
          <w:rFonts w:asciiTheme="majorHAnsi" w:hAnsiTheme="majorHAnsi" w:cstheme="majorHAnsi"/>
        </w:rPr>
        <w:t>disad</w:t>
      </w:r>
      <w:proofErr w:type="spellEnd"/>
      <w:r w:rsidRPr="00987300">
        <w:rPr>
          <w:rFonts w:asciiTheme="majorHAnsi" w:hAnsiTheme="majorHAnsi" w:cstheme="majorHAnsi"/>
        </w:rPr>
        <w:t xml:space="preserve"> to the K.</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 xml:space="preserve">a. </w:t>
      </w:r>
      <w:proofErr w:type="spellStart"/>
      <w:r w:rsidRPr="00987300">
        <w:rPr>
          <w:rFonts w:asciiTheme="majorHAnsi" w:hAnsiTheme="majorHAnsi" w:cstheme="majorHAnsi"/>
        </w:rPr>
        <w:t>Cyber attack</w:t>
      </w:r>
      <w:proofErr w:type="spellEnd"/>
      <w:r w:rsidRPr="00987300">
        <w:rPr>
          <w:rFonts w:asciiTheme="majorHAnsi" w:hAnsiTheme="majorHAnsi" w:cstheme="majorHAnsi"/>
        </w:rPr>
        <w:t xml:space="preserve"> coming in the next 3 years and grid will go down that’s huff 12 and </w:t>
      </w:r>
      <w:proofErr w:type="spellStart"/>
      <w:r w:rsidRPr="00987300">
        <w:rPr>
          <w:rFonts w:asciiTheme="majorHAnsi" w:hAnsiTheme="majorHAnsi" w:cstheme="majorHAnsi"/>
        </w:rPr>
        <w:t>robitaille</w:t>
      </w:r>
      <w:proofErr w:type="spellEnd"/>
      <w:r w:rsidRPr="00987300">
        <w:rPr>
          <w:rFonts w:asciiTheme="majorHAnsi" w:hAnsiTheme="majorHAnsi" w:cstheme="majorHAnsi"/>
        </w:rPr>
        <w:t xml:space="preserve"> ‘12 that takes out surveillance capabilities which are preventing terrorists in the </w:t>
      </w:r>
      <w:proofErr w:type="spellStart"/>
      <w:r w:rsidRPr="00987300">
        <w:rPr>
          <w:rFonts w:asciiTheme="majorHAnsi" w:hAnsiTheme="majorHAnsi" w:cstheme="majorHAnsi"/>
        </w:rPr>
        <w:t>squo</w:t>
      </w:r>
      <w:proofErr w:type="spellEnd"/>
      <w:r w:rsidRPr="00987300">
        <w:rPr>
          <w:rFonts w:asciiTheme="majorHAnsi" w:hAnsiTheme="majorHAnsi" w:cstheme="majorHAnsi"/>
        </w:rPr>
        <w:t xml:space="preserve"> that’s Defense Science Board ’08 and </w:t>
      </w:r>
      <w:proofErr w:type="spellStart"/>
      <w:r w:rsidRPr="00987300">
        <w:rPr>
          <w:rFonts w:asciiTheme="majorHAnsi" w:hAnsiTheme="majorHAnsi" w:cstheme="majorHAnsi"/>
        </w:rPr>
        <w:t>wagner</w:t>
      </w:r>
      <w:proofErr w:type="spellEnd"/>
      <w:r w:rsidRPr="00987300">
        <w:rPr>
          <w:rFonts w:asciiTheme="majorHAnsi" w:hAnsiTheme="majorHAnsi" w:cstheme="majorHAnsi"/>
        </w:rPr>
        <w:t xml:space="preserve"> 9/11 and we can’t get off the grid because of lack of coordination that’s GAO ’09 means guaranteed extinction from bioterror attack with the weapons terrorists groups obtain from Syria that’s Blair 12 and </w:t>
      </w:r>
      <w:proofErr w:type="spellStart"/>
      <w:r w:rsidRPr="00987300">
        <w:rPr>
          <w:rFonts w:asciiTheme="majorHAnsi" w:hAnsiTheme="majorHAnsi" w:cstheme="majorHAnsi"/>
        </w:rPr>
        <w:t>Lilliefors</w:t>
      </w:r>
      <w:proofErr w:type="spellEnd"/>
      <w:r w:rsidRPr="00987300">
        <w:rPr>
          <w:rFonts w:asciiTheme="majorHAnsi" w:hAnsiTheme="majorHAnsi" w:cstheme="majorHAnsi"/>
        </w:rPr>
        <w:t xml:space="preserve"> ’12</w:t>
      </w:r>
    </w:p>
    <w:p w:rsidR="003C0FE2" w:rsidRPr="00987300" w:rsidRDefault="003C0FE2" w:rsidP="003C0FE2">
      <w:pPr>
        <w:pStyle w:val="Heading4"/>
        <w:rPr>
          <w:rFonts w:asciiTheme="majorHAnsi" w:hAnsiTheme="majorHAnsi" w:cstheme="majorHAnsi"/>
        </w:rPr>
      </w:pPr>
      <w:r w:rsidRPr="00987300">
        <w:rPr>
          <w:rFonts w:asciiTheme="majorHAnsi" w:hAnsiTheme="majorHAnsi" w:cstheme="majorHAnsi"/>
        </w:rPr>
        <w:t>b.</w:t>
      </w:r>
      <w:r>
        <w:rPr>
          <w:rFonts w:asciiTheme="majorHAnsi" w:hAnsiTheme="majorHAnsi" w:cstheme="majorHAnsi"/>
        </w:rPr>
        <w:t xml:space="preserve"> Water scarcity that is coming now that’s  Dinar et al 10/18 SMRs solve by creating desalination plants that </w:t>
      </w:r>
      <w:proofErr w:type="spellStart"/>
      <w:r>
        <w:rPr>
          <w:rFonts w:asciiTheme="majorHAnsi" w:hAnsiTheme="majorHAnsi" w:cstheme="majorHAnsi"/>
        </w:rPr>
        <w:t>descalate</w:t>
      </w:r>
      <w:proofErr w:type="spellEnd"/>
      <w:r>
        <w:rPr>
          <w:rFonts w:asciiTheme="majorHAnsi" w:hAnsiTheme="majorHAnsi" w:cstheme="majorHAnsi"/>
        </w:rPr>
        <w:t xml:space="preserve"> conflict that’s IAEA 07 and </w:t>
      </w:r>
      <w:proofErr w:type="spellStart"/>
      <w:r>
        <w:rPr>
          <w:rFonts w:asciiTheme="majorHAnsi" w:hAnsiTheme="majorHAnsi" w:cstheme="majorHAnsi"/>
        </w:rPr>
        <w:t>palley</w:t>
      </w:r>
      <w:proofErr w:type="spellEnd"/>
      <w:r>
        <w:rPr>
          <w:rFonts w:asciiTheme="majorHAnsi" w:hAnsiTheme="majorHAnsi" w:cstheme="majorHAnsi"/>
        </w:rPr>
        <w:t xml:space="preserve"> ’11 tensions over water lead to indo </w:t>
      </w:r>
      <w:proofErr w:type="spellStart"/>
      <w:r>
        <w:rPr>
          <w:rFonts w:asciiTheme="majorHAnsi" w:hAnsiTheme="majorHAnsi" w:cstheme="majorHAnsi"/>
        </w:rPr>
        <w:t>pak</w:t>
      </w:r>
      <w:proofErr w:type="spellEnd"/>
      <w:r>
        <w:rPr>
          <w:rFonts w:asciiTheme="majorHAnsi" w:hAnsiTheme="majorHAnsi" w:cstheme="majorHAnsi"/>
        </w:rPr>
        <w:t xml:space="preserve"> war that escalates to extinction </w:t>
      </w:r>
      <w:proofErr w:type="spellStart"/>
      <w:r>
        <w:rPr>
          <w:rFonts w:asciiTheme="majorHAnsi" w:hAnsiTheme="majorHAnsi" w:cstheme="majorHAnsi"/>
        </w:rPr>
        <w:t>Priyadarshi</w:t>
      </w:r>
      <w:proofErr w:type="spellEnd"/>
      <w:r>
        <w:rPr>
          <w:rFonts w:asciiTheme="majorHAnsi" w:hAnsiTheme="majorHAnsi" w:cstheme="majorHAnsi"/>
        </w:rPr>
        <w:t xml:space="preserve"> 12 </w:t>
      </w:r>
      <w:proofErr w:type="spellStart"/>
      <w:r>
        <w:rPr>
          <w:rFonts w:asciiTheme="majorHAnsi" w:hAnsiTheme="majorHAnsi" w:cstheme="majorHAnsi"/>
        </w:rPr>
        <w:t>Zahoor</w:t>
      </w:r>
      <w:proofErr w:type="spellEnd"/>
      <w:r>
        <w:rPr>
          <w:rFonts w:asciiTheme="majorHAnsi" w:hAnsiTheme="majorHAnsi" w:cstheme="majorHAnsi"/>
        </w:rPr>
        <w:t xml:space="preserve"> ‘11  Chaffin ’11</w:t>
      </w:r>
    </w:p>
    <w:p w:rsidR="003C0FE2" w:rsidRPr="00987300" w:rsidRDefault="003C0FE2" w:rsidP="003C0FE2">
      <w:pPr>
        <w:pStyle w:val="Heading4"/>
        <w:rPr>
          <w:rFonts w:asciiTheme="majorHAnsi" w:hAnsiTheme="majorHAnsi" w:cstheme="majorHAnsi"/>
          <w:sz w:val="28"/>
        </w:rPr>
      </w:pPr>
      <w:r w:rsidRPr="00987300">
        <w:rPr>
          <w:rFonts w:asciiTheme="majorHAnsi" w:hAnsiTheme="majorHAnsi" w:cstheme="majorHAnsi"/>
        </w:rPr>
        <w:t xml:space="preserve">c. </w:t>
      </w:r>
      <w:r w:rsidRPr="00987300">
        <w:rPr>
          <w:rFonts w:asciiTheme="majorHAnsi" w:hAnsiTheme="majorHAnsi" w:cstheme="majorHAnsi"/>
          <w:sz w:val="28"/>
        </w:rPr>
        <w:t xml:space="preserve">Life should be valued as </w:t>
      </w:r>
      <w:proofErr w:type="spellStart"/>
      <w:r w:rsidRPr="00987300">
        <w:rPr>
          <w:rFonts w:asciiTheme="majorHAnsi" w:hAnsiTheme="majorHAnsi" w:cstheme="majorHAnsi"/>
          <w:sz w:val="28"/>
        </w:rPr>
        <w:t>apriori</w:t>
      </w:r>
      <w:proofErr w:type="spellEnd"/>
      <w:r w:rsidRPr="00987300">
        <w:rPr>
          <w:rFonts w:asciiTheme="majorHAnsi" w:hAnsiTheme="majorHAnsi" w:cstheme="majorHAnsi"/>
          <w:sz w:val="28"/>
        </w:rPr>
        <w:t xml:space="preserve"> – it precedes the ability to value anything else</w:t>
      </w:r>
    </w:p>
    <w:p w:rsidR="003C0FE2" w:rsidRPr="00987300" w:rsidRDefault="003C0FE2" w:rsidP="003C0FE2">
      <w:pPr>
        <w:rPr>
          <w:rFonts w:asciiTheme="majorHAnsi" w:hAnsiTheme="majorHAnsi" w:cstheme="majorHAnsi"/>
        </w:rPr>
      </w:pPr>
    </w:p>
    <w:p w:rsidR="003C0FE2" w:rsidRPr="00987300" w:rsidRDefault="003C0FE2" w:rsidP="003C0FE2">
      <w:pPr>
        <w:rPr>
          <w:rStyle w:val="StyleStyleBold12pt"/>
          <w:rFonts w:asciiTheme="majorHAnsi" w:hAnsiTheme="majorHAnsi" w:cstheme="majorHAnsi"/>
        </w:rPr>
      </w:pPr>
      <w:proofErr w:type="spellStart"/>
      <w:r w:rsidRPr="00987300">
        <w:rPr>
          <w:rStyle w:val="StyleStyleBold12pt"/>
          <w:rFonts w:asciiTheme="majorHAnsi" w:hAnsiTheme="majorHAnsi" w:cstheme="majorHAnsi"/>
        </w:rPr>
        <w:t>Kacou</w:t>
      </w:r>
      <w:proofErr w:type="spellEnd"/>
      <w:r w:rsidRPr="00987300">
        <w:rPr>
          <w:rStyle w:val="StyleStyleBold12pt"/>
          <w:rFonts w:asciiTheme="majorHAnsi" w:hAnsiTheme="majorHAnsi" w:cstheme="majorHAnsi"/>
        </w:rPr>
        <w:t xml:space="preserve"> ‘08</w:t>
      </w:r>
    </w:p>
    <w:p w:rsidR="003C0FE2" w:rsidRPr="00987300" w:rsidRDefault="003C0FE2" w:rsidP="003C0FE2">
      <w:pPr>
        <w:rPr>
          <w:rFonts w:asciiTheme="majorHAnsi" w:hAnsiTheme="majorHAnsi" w:cstheme="majorHAnsi"/>
          <w:sz w:val="16"/>
          <w:szCs w:val="16"/>
        </w:rPr>
      </w:pPr>
      <w:proofErr w:type="spellStart"/>
      <w:r w:rsidRPr="00987300">
        <w:rPr>
          <w:rFonts w:asciiTheme="majorHAnsi" w:hAnsiTheme="majorHAnsi" w:cstheme="majorHAnsi"/>
          <w:sz w:val="16"/>
          <w:szCs w:val="16"/>
        </w:rPr>
        <w:t>Amien</w:t>
      </w:r>
      <w:proofErr w:type="spellEnd"/>
      <w:r w:rsidRPr="00987300">
        <w:rPr>
          <w:rFonts w:asciiTheme="majorHAnsi" w:hAnsiTheme="majorHAnsi" w:cstheme="majorHAnsi"/>
          <w:sz w:val="16"/>
          <w:szCs w:val="16"/>
        </w:rPr>
        <w:t xml:space="preserve"> </w:t>
      </w:r>
      <w:proofErr w:type="spellStart"/>
      <w:r w:rsidRPr="00987300">
        <w:rPr>
          <w:rFonts w:asciiTheme="majorHAnsi" w:hAnsiTheme="majorHAnsi" w:cstheme="majorHAnsi"/>
          <w:sz w:val="16"/>
          <w:szCs w:val="16"/>
        </w:rPr>
        <w:t>Kacou</w:t>
      </w:r>
      <w:proofErr w:type="spellEnd"/>
      <w:r w:rsidRPr="00987300">
        <w:rPr>
          <w:rFonts w:asciiTheme="majorHAnsi" w:hAnsiTheme="majorHAnsi" w:cstheme="majorHAnsi"/>
          <w:sz w:val="16"/>
          <w:szCs w:val="16"/>
        </w:rPr>
        <w:t xml:space="preserve">. 2008. WHY EVEN MIND? On The </w:t>
      </w:r>
      <w:proofErr w:type="gramStart"/>
      <w:r w:rsidRPr="00987300">
        <w:rPr>
          <w:rFonts w:asciiTheme="majorHAnsi" w:hAnsiTheme="majorHAnsi" w:cstheme="majorHAnsi"/>
          <w:sz w:val="16"/>
          <w:szCs w:val="16"/>
        </w:rPr>
        <w:t>A</w:t>
      </w:r>
      <w:proofErr w:type="gramEnd"/>
      <w:r w:rsidRPr="00987300">
        <w:rPr>
          <w:rFonts w:asciiTheme="majorHAnsi" w:hAnsiTheme="majorHAnsi" w:cstheme="majorHAnsi"/>
          <w:sz w:val="16"/>
          <w:szCs w:val="16"/>
        </w:rPr>
        <w:t xml:space="preserve"> Priori Value Of “Life”, Cosmos and History: The Journal of Natural and Social Philosophy, </w:t>
      </w:r>
      <w:proofErr w:type="spellStart"/>
      <w:r w:rsidRPr="00987300">
        <w:rPr>
          <w:rFonts w:asciiTheme="majorHAnsi" w:hAnsiTheme="majorHAnsi" w:cstheme="majorHAnsi"/>
          <w:sz w:val="16"/>
          <w:szCs w:val="16"/>
        </w:rPr>
        <w:t>Vol</w:t>
      </w:r>
      <w:proofErr w:type="spellEnd"/>
      <w:r w:rsidRPr="00987300">
        <w:rPr>
          <w:rFonts w:asciiTheme="majorHAnsi" w:hAnsiTheme="majorHAnsi" w:cstheme="majorHAnsi"/>
          <w:sz w:val="16"/>
          <w:szCs w:val="16"/>
        </w:rPr>
        <w:t xml:space="preserve"> 4, No 1-2 (2008) cosmosandhistory.org/</w:t>
      </w:r>
      <w:proofErr w:type="spellStart"/>
      <w:r w:rsidRPr="00987300">
        <w:rPr>
          <w:rFonts w:asciiTheme="majorHAnsi" w:hAnsiTheme="majorHAnsi" w:cstheme="majorHAnsi"/>
          <w:sz w:val="16"/>
          <w:szCs w:val="16"/>
        </w:rPr>
        <w:t>index.php</w:t>
      </w:r>
      <w:proofErr w:type="spellEnd"/>
      <w:r w:rsidRPr="00987300">
        <w:rPr>
          <w:rFonts w:asciiTheme="majorHAnsi" w:hAnsiTheme="majorHAnsi" w:cstheme="majorHAnsi"/>
          <w:sz w:val="16"/>
          <w:szCs w:val="16"/>
        </w:rPr>
        <w:t>/journal/article/view/92/184</w:t>
      </w:r>
    </w:p>
    <w:p w:rsidR="003C0FE2" w:rsidRPr="00987300" w:rsidRDefault="003C0FE2" w:rsidP="003C0FE2">
      <w:pPr>
        <w:rPr>
          <w:rFonts w:asciiTheme="majorHAnsi" w:hAnsiTheme="majorHAnsi" w:cstheme="majorHAnsi"/>
          <w:sz w:val="16"/>
          <w:szCs w:val="16"/>
        </w:rPr>
      </w:pPr>
    </w:p>
    <w:p w:rsidR="003C0FE2" w:rsidRPr="00987300" w:rsidRDefault="003C0FE2" w:rsidP="003C0FE2">
      <w:pPr>
        <w:rPr>
          <w:rFonts w:asciiTheme="majorHAnsi" w:hAnsiTheme="majorHAnsi" w:cstheme="majorHAnsi"/>
        </w:rPr>
      </w:pPr>
      <w:r w:rsidRPr="00987300">
        <w:rPr>
          <w:rFonts w:asciiTheme="majorHAnsi" w:hAnsiTheme="majorHAnsi" w:cstheme="majorHAnsi"/>
          <w:sz w:val="16"/>
          <w:szCs w:val="16"/>
        </w:rPr>
        <w:t>Furthermore, that manner of</w:t>
      </w:r>
      <w:r w:rsidRPr="00987300">
        <w:rPr>
          <w:rFonts w:asciiTheme="majorHAnsi" w:hAnsiTheme="majorHAnsi" w:cstheme="majorHAnsi"/>
        </w:rPr>
        <w:t xml:space="preserve"> </w:t>
      </w:r>
      <w:r w:rsidRPr="001521EE">
        <w:rPr>
          <w:rStyle w:val="TitleChar"/>
          <w:rFonts w:asciiTheme="majorHAnsi" w:hAnsiTheme="majorHAnsi" w:cstheme="majorHAnsi"/>
          <w:b/>
          <w:sz w:val="26"/>
          <w:szCs w:val="26"/>
          <w:highlight w:val="cyan"/>
        </w:rPr>
        <w:t>finding things good</w:t>
      </w:r>
      <w:r w:rsidRPr="001521EE">
        <w:rPr>
          <w:rFonts w:asciiTheme="majorHAnsi" w:hAnsiTheme="majorHAnsi" w:cstheme="majorHAnsi"/>
          <w:highlight w:val="cyan"/>
        </w:rPr>
        <w:t xml:space="preserve"> </w:t>
      </w:r>
      <w:r w:rsidRPr="00987300">
        <w:rPr>
          <w:rFonts w:asciiTheme="majorHAnsi" w:hAnsiTheme="majorHAnsi" w:cstheme="majorHAnsi"/>
          <w:sz w:val="16"/>
          <w:szCs w:val="16"/>
        </w:rPr>
        <w:t>that is in pleasure</w:t>
      </w:r>
      <w:r w:rsidRPr="00987300">
        <w:rPr>
          <w:rFonts w:asciiTheme="majorHAnsi" w:hAnsiTheme="majorHAnsi" w:cstheme="majorHAnsi"/>
        </w:rPr>
        <w:t xml:space="preserve"> </w:t>
      </w:r>
      <w:r w:rsidRPr="001521EE">
        <w:rPr>
          <w:rStyle w:val="TitleChar"/>
          <w:rFonts w:asciiTheme="majorHAnsi" w:hAnsiTheme="majorHAnsi" w:cstheme="majorHAnsi"/>
          <w:b/>
          <w:sz w:val="26"/>
          <w:szCs w:val="26"/>
          <w:highlight w:val="cyan"/>
        </w:rPr>
        <w:t xml:space="preserve">can </w:t>
      </w:r>
      <w:r w:rsidRPr="00987300">
        <w:rPr>
          <w:rStyle w:val="TitleChar"/>
          <w:rFonts w:asciiTheme="majorHAnsi" w:hAnsiTheme="majorHAnsi" w:cstheme="majorHAnsi"/>
          <w:b/>
          <w:sz w:val="26"/>
          <w:szCs w:val="26"/>
        </w:rPr>
        <w:t xml:space="preserve">certainly </w:t>
      </w:r>
      <w:r w:rsidRPr="001521EE">
        <w:rPr>
          <w:rStyle w:val="TitleChar"/>
          <w:rFonts w:asciiTheme="majorHAnsi" w:hAnsiTheme="majorHAnsi" w:cstheme="majorHAnsi"/>
          <w:b/>
          <w:sz w:val="26"/>
          <w:szCs w:val="26"/>
          <w:highlight w:val="cyan"/>
        </w:rPr>
        <w:t xml:space="preserve">not exist </w:t>
      </w:r>
      <w:r w:rsidRPr="00987300">
        <w:rPr>
          <w:rStyle w:val="TitleChar"/>
          <w:rFonts w:asciiTheme="majorHAnsi" w:hAnsiTheme="majorHAnsi" w:cstheme="majorHAnsi"/>
          <w:b/>
          <w:sz w:val="26"/>
          <w:szCs w:val="26"/>
        </w:rPr>
        <w:t xml:space="preserve">in any world </w:t>
      </w:r>
      <w:r w:rsidRPr="001521EE">
        <w:rPr>
          <w:rStyle w:val="TitleChar"/>
          <w:rFonts w:asciiTheme="majorHAnsi" w:hAnsiTheme="majorHAnsi" w:cstheme="majorHAnsi"/>
          <w:b/>
          <w:sz w:val="26"/>
          <w:szCs w:val="26"/>
          <w:highlight w:val="cyan"/>
        </w:rPr>
        <w:t xml:space="preserve">without consciousness </w:t>
      </w:r>
      <w:r w:rsidRPr="00987300">
        <w:rPr>
          <w:rStyle w:val="TitleChar"/>
          <w:rFonts w:asciiTheme="majorHAnsi" w:hAnsiTheme="majorHAnsi" w:cstheme="majorHAnsi"/>
          <w:b/>
          <w:sz w:val="26"/>
          <w:szCs w:val="26"/>
        </w:rPr>
        <w:t xml:space="preserve">(i.e., </w:t>
      </w:r>
      <w:r w:rsidRPr="001521EE">
        <w:rPr>
          <w:rStyle w:val="TitleChar"/>
          <w:rFonts w:asciiTheme="majorHAnsi" w:hAnsiTheme="majorHAnsi" w:cstheme="majorHAnsi"/>
          <w:b/>
          <w:sz w:val="26"/>
          <w:szCs w:val="26"/>
          <w:highlight w:val="cyan"/>
        </w:rPr>
        <w:t>without “life</w:t>
      </w:r>
      <w:r w:rsidRPr="00987300">
        <w:rPr>
          <w:rStyle w:val="TitleChar"/>
          <w:rFonts w:asciiTheme="majorHAnsi" w:hAnsiTheme="majorHAnsi" w:cstheme="majorHAnsi"/>
          <w:b/>
          <w:sz w:val="26"/>
          <w:szCs w:val="26"/>
        </w:rPr>
        <w:t>,”</w:t>
      </w:r>
      <w:r w:rsidRPr="00987300">
        <w:rPr>
          <w:rFonts w:asciiTheme="majorHAnsi" w:hAnsiTheme="majorHAnsi" w:cstheme="maj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987300">
        <w:rPr>
          <w:rFonts w:asciiTheme="majorHAnsi" w:hAnsiTheme="majorHAnsi" w:cstheme="majorHAnsi"/>
        </w:rPr>
        <w:t xml:space="preserve"> </w:t>
      </w:r>
      <w:r w:rsidRPr="00987300">
        <w:rPr>
          <w:rStyle w:val="TitleChar"/>
          <w:rFonts w:asciiTheme="majorHAnsi" w:hAnsiTheme="majorHAnsi" w:cstheme="majorHAnsi"/>
          <w:b/>
          <w:sz w:val="26"/>
          <w:szCs w:val="26"/>
        </w:rPr>
        <w:t>pleasure is, not only uniquely characteristic of life but also, the core expression of goodness in life—the most general sign or phenomenon for favorable conscious valuation</w:t>
      </w:r>
      <w:r w:rsidRPr="00987300">
        <w:rPr>
          <w:rFonts w:asciiTheme="majorHAnsi" w:hAnsiTheme="majorHAnsi" w:cstheme="majorHAnsi"/>
        </w:rPr>
        <w:t xml:space="preserve">, </w:t>
      </w:r>
      <w:r w:rsidRPr="00987300">
        <w:rPr>
          <w:rFonts w:asciiTheme="majorHAnsi" w:hAnsiTheme="majorHAnsi" w:cstheme="maj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987300">
        <w:rPr>
          <w:rFonts w:asciiTheme="majorHAnsi" w:hAnsiTheme="majorHAnsi" w:cstheme="majorHAnsi"/>
        </w:rPr>
        <w:t xml:space="preserve"> </w:t>
      </w:r>
      <w:r w:rsidRPr="00987300">
        <w:rPr>
          <w:rStyle w:val="TitleChar"/>
          <w:rFonts w:asciiTheme="majorHAnsi" w:hAnsiTheme="majorHAnsi" w:cstheme="majorHAnsi"/>
          <w:b/>
          <w:sz w:val="26"/>
          <w:szCs w:val="26"/>
        </w:rPr>
        <w:t>something primitively valuable is attainable in living—that is, pleasure itself.</w:t>
      </w:r>
      <w:r w:rsidRPr="00987300">
        <w:rPr>
          <w:rFonts w:asciiTheme="majorHAnsi" w:hAnsiTheme="majorHAnsi" w:cstheme="majorHAnsi"/>
        </w:rPr>
        <w:t xml:space="preserve"> </w:t>
      </w:r>
      <w:r w:rsidRPr="00987300">
        <w:rPr>
          <w:rFonts w:asciiTheme="majorHAnsi" w:hAnsiTheme="majorHAnsi" w:cstheme="majorHAnsi"/>
          <w:sz w:val="16"/>
          <w:szCs w:val="16"/>
        </w:rPr>
        <w:t>And it seems equally clear that we have a priori logical reason to pay attention to the world in any world where pleasure exists. Moreover</w:t>
      </w:r>
      <w:r w:rsidRPr="00987300">
        <w:rPr>
          <w:rFonts w:asciiTheme="majorHAnsi" w:hAnsiTheme="majorHAnsi" w:cstheme="majorHAnsi"/>
        </w:rPr>
        <w:t xml:space="preserve">, </w:t>
      </w:r>
      <w:r w:rsidRPr="00987300">
        <w:rPr>
          <w:rStyle w:val="TitleChar"/>
          <w:rFonts w:asciiTheme="majorHAnsi" w:hAnsiTheme="majorHAnsi" w:cstheme="majorHAnsi"/>
          <w:b/>
          <w:sz w:val="26"/>
          <w:szCs w:val="26"/>
        </w:rPr>
        <w:t>we can now also articulate a foundation for a security interest in our life: since the good of pleasure can be found in living</w:t>
      </w:r>
      <w:r w:rsidRPr="00987300">
        <w:rPr>
          <w:rFonts w:asciiTheme="majorHAnsi" w:hAnsiTheme="majorHAnsi" w:cstheme="majorHAnsi"/>
        </w:rPr>
        <w:t xml:space="preserve"> </w:t>
      </w:r>
      <w:r w:rsidRPr="00987300">
        <w:rPr>
          <w:rFonts w:asciiTheme="majorHAnsi" w:hAnsiTheme="majorHAnsi" w:cstheme="majorHAnsi"/>
          <w:sz w:val="16"/>
          <w:szCs w:val="16"/>
        </w:rPr>
        <w:t>(to the extent pleasure remains attainable),[17]</w:t>
      </w:r>
      <w:r w:rsidRPr="00987300">
        <w:rPr>
          <w:rFonts w:asciiTheme="majorHAnsi" w:hAnsiTheme="majorHAnsi" w:cstheme="majorHAnsi"/>
        </w:rPr>
        <w:t xml:space="preserve"> </w:t>
      </w:r>
      <w:r w:rsidRPr="00987300">
        <w:rPr>
          <w:rStyle w:val="TitleChar"/>
          <w:rFonts w:asciiTheme="majorHAnsi" w:hAnsiTheme="majorHAnsi" w:cstheme="majorHAnsi"/>
          <w:b/>
          <w:sz w:val="26"/>
          <w:szCs w:val="26"/>
        </w:rPr>
        <w:t xml:space="preserve">and </w:t>
      </w:r>
      <w:r w:rsidRPr="001521EE">
        <w:rPr>
          <w:rStyle w:val="TitleChar"/>
          <w:rFonts w:asciiTheme="majorHAnsi" w:hAnsiTheme="majorHAnsi" w:cstheme="majorHAnsi"/>
          <w:b/>
          <w:sz w:val="26"/>
          <w:szCs w:val="26"/>
          <w:highlight w:val="cyan"/>
        </w:rPr>
        <w:t>only in living</w:t>
      </w:r>
      <w:r w:rsidRPr="00987300">
        <w:rPr>
          <w:rStyle w:val="TitleChar"/>
          <w:rFonts w:asciiTheme="majorHAnsi" w:hAnsiTheme="majorHAnsi" w:cstheme="majorHAnsi"/>
          <w:b/>
          <w:sz w:val="26"/>
          <w:szCs w:val="26"/>
        </w:rPr>
        <w:t xml:space="preserve">, </w:t>
      </w:r>
      <w:r w:rsidRPr="001521EE">
        <w:rPr>
          <w:rStyle w:val="TitleChar"/>
          <w:rFonts w:asciiTheme="majorHAnsi" w:hAnsiTheme="majorHAnsi" w:cstheme="majorHAnsi"/>
          <w:b/>
          <w:sz w:val="26"/>
          <w:szCs w:val="26"/>
          <w:highlight w:val="cyan"/>
        </w:rPr>
        <w:t xml:space="preserve">therefore, a priori, life ought to be </w:t>
      </w:r>
      <w:r w:rsidRPr="00987300">
        <w:rPr>
          <w:rStyle w:val="TitleChar"/>
          <w:rFonts w:asciiTheme="majorHAnsi" w:hAnsiTheme="majorHAnsi" w:cstheme="majorHAnsi"/>
          <w:b/>
          <w:sz w:val="26"/>
          <w:szCs w:val="26"/>
        </w:rPr>
        <w:t xml:space="preserve">continuously (and </w:t>
      </w:r>
      <w:r w:rsidRPr="001521EE">
        <w:rPr>
          <w:rStyle w:val="TitleChar"/>
          <w:rFonts w:asciiTheme="majorHAnsi" w:hAnsiTheme="majorHAnsi" w:cstheme="majorHAnsi"/>
          <w:b/>
          <w:sz w:val="26"/>
          <w:szCs w:val="26"/>
          <w:highlight w:val="cyan"/>
        </w:rPr>
        <w:t xml:space="preserve">indefinitely) pursued at least for the sake of preserving the possibility of finding </w:t>
      </w:r>
      <w:r w:rsidRPr="00987300">
        <w:rPr>
          <w:rStyle w:val="TitleChar"/>
          <w:rFonts w:asciiTheme="majorHAnsi" w:hAnsiTheme="majorHAnsi" w:cstheme="majorHAnsi"/>
          <w:b/>
          <w:sz w:val="26"/>
          <w:szCs w:val="26"/>
        </w:rPr>
        <w:t>that</w:t>
      </w:r>
      <w:r w:rsidRPr="001521EE">
        <w:rPr>
          <w:rStyle w:val="TitleChar"/>
          <w:rFonts w:asciiTheme="majorHAnsi" w:hAnsiTheme="majorHAnsi" w:cstheme="majorHAnsi"/>
          <w:b/>
          <w:sz w:val="26"/>
          <w:szCs w:val="26"/>
          <w:highlight w:val="cyan"/>
        </w:rPr>
        <w:t xml:space="preserve"> good</w:t>
      </w:r>
      <w:r w:rsidRPr="00987300">
        <w:rPr>
          <w:rStyle w:val="TitleChar"/>
          <w:rFonts w:asciiTheme="majorHAnsi" w:hAnsiTheme="majorHAnsi" w:cstheme="majorHAnsi"/>
          <w:b/>
          <w:sz w:val="26"/>
          <w:szCs w:val="26"/>
        </w:rPr>
        <w:t>.</w:t>
      </w:r>
      <w:r w:rsidRPr="00987300">
        <w:rPr>
          <w:rFonts w:asciiTheme="majorHAnsi" w:hAnsiTheme="majorHAnsi" w:cstheme="majorHAnsi"/>
        </w:rPr>
        <w:t xml:space="preserve"> </w:t>
      </w:r>
      <w:r w:rsidRPr="00987300">
        <w:rPr>
          <w:rFonts w:asciiTheme="majorHAnsi" w:hAnsiTheme="majorHAnsi" w:cstheme="majorHAnsi"/>
          <w:sz w:val="16"/>
          <w:szCs w:val="16"/>
        </w:rPr>
        <w:t xml:space="preserve">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w:t>
      </w:r>
      <w:r w:rsidRPr="00987300">
        <w:rPr>
          <w:rFonts w:asciiTheme="majorHAnsi" w:hAnsiTheme="majorHAnsi" w:cstheme="majorHAnsi"/>
          <w:sz w:val="16"/>
          <w:szCs w:val="16"/>
        </w:rPr>
        <w:lastRenderedPageBreak/>
        <w:t>the conclusion that</w:t>
      </w:r>
      <w:r w:rsidRPr="00987300">
        <w:rPr>
          <w:rFonts w:asciiTheme="majorHAnsi" w:hAnsiTheme="majorHAnsi" w:cstheme="majorHAnsi"/>
        </w:rPr>
        <w:t xml:space="preserve"> </w:t>
      </w:r>
      <w:r w:rsidRPr="001521EE">
        <w:rPr>
          <w:rStyle w:val="TitleChar"/>
          <w:rFonts w:asciiTheme="majorHAnsi" w:hAnsiTheme="majorHAnsi" w:cstheme="majorHAnsi"/>
          <w:b/>
          <w:sz w:val="26"/>
          <w:szCs w:val="26"/>
          <w:highlight w:val="cyan"/>
        </w:rPr>
        <w:t xml:space="preserve">the fact that we </w:t>
      </w:r>
      <w:r w:rsidRPr="00987300">
        <w:rPr>
          <w:rStyle w:val="TitleChar"/>
          <w:rFonts w:asciiTheme="majorHAnsi" w:hAnsiTheme="majorHAnsi" w:cstheme="majorHAnsi"/>
          <w:b/>
          <w:sz w:val="26"/>
          <w:szCs w:val="26"/>
        </w:rPr>
        <w:t xml:space="preserve">already </w:t>
      </w:r>
      <w:r w:rsidRPr="001521EE">
        <w:rPr>
          <w:rStyle w:val="TitleChar"/>
          <w:rFonts w:asciiTheme="majorHAnsi" w:hAnsiTheme="majorHAnsi" w:cstheme="majorHAnsi"/>
          <w:b/>
          <w:sz w:val="26"/>
          <w:szCs w:val="26"/>
          <w:highlight w:val="cyan"/>
        </w:rPr>
        <w:t>have some (subjective) desire for life shows life to have some (objective) value</w:t>
      </w:r>
      <w:r w:rsidRPr="00987300">
        <w:rPr>
          <w:rStyle w:val="TitleChar"/>
          <w:rFonts w:asciiTheme="majorHAnsi" w:hAnsiTheme="majorHAnsi" w:cstheme="majorHAnsi"/>
          <w:b/>
          <w:sz w:val="26"/>
          <w:szCs w:val="26"/>
        </w:rPr>
        <w:t>.</w:t>
      </w:r>
      <w:r w:rsidRPr="00987300">
        <w:rPr>
          <w:rFonts w:asciiTheme="majorHAnsi" w:hAnsiTheme="majorHAnsi" w:cstheme="majorHAnsi"/>
        </w:rPr>
        <w:t xml:space="preserve"> </w:t>
      </w:r>
      <w:r w:rsidRPr="00987300">
        <w:rPr>
          <w:rFonts w:asciiTheme="majorHAnsi" w:hAnsiTheme="majorHAnsi" w:cstheme="maj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3C0FE2" w:rsidRDefault="003C0FE2" w:rsidP="003C0FE2">
      <w:pPr>
        <w:pStyle w:val="Heading4"/>
      </w:pPr>
      <w:r w:rsidRPr="00987300">
        <w:t xml:space="preserve">2. </w:t>
      </w:r>
      <w:r w:rsidRPr="00CC00D6">
        <w:t xml:space="preserve">Either the alt doesn’t do the </w:t>
      </w:r>
      <w:proofErr w:type="spellStart"/>
      <w:r w:rsidRPr="00CC00D6">
        <w:t>aff</w:t>
      </w:r>
      <w:proofErr w:type="spellEnd"/>
      <w:r w:rsidRPr="00CC00D6">
        <w:t xml:space="preserve"> and then the case is a </w:t>
      </w:r>
      <w:proofErr w:type="spellStart"/>
      <w:r w:rsidRPr="00CC00D6">
        <w:t>disad</w:t>
      </w:r>
      <w:proofErr w:type="spellEnd"/>
      <w:r w:rsidRPr="00CC00D6">
        <w:t xml:space="preserve"> to the alternative, or it does the </w:t>
      </w:r>
      <w:proofErr w:type="spellStart"/>
      <w:r w:rsidRPr="00CC00D6">
        <w:t>aff</w:t>
      </w:r>
      <w:proofErr w:type="spellEnd"/>
      <w:r w:rsidRPr="00CC00D6">
        <w:t xml:space="preserve"> and is a floating pic which are bad for fairness and education</w:t>
      </w:r>
    </w:p>
    <w:p w:rsidR="003C0FE2" w:rsidRPr="00CC00D6" w:rsidRDefault="003C0FE2" w:rsidP="003C0FE2">
      <w:pPr>
        <w:pStyle w:val="Heading4"/>
        <w:rPr>
          <w:rFonts w:asciiTheme="majorHAnsi" w:hAnsiTheme="majorHAnsi" w:cstheme="majorHAnsi"/>
        </w:rPr>
      </w:pPr>
      <w:r w:rsidRPr="00CC00D6">
        <w:rPr>
          <w:rFonts w:asciiTheme="majorHAnsi" w:hAnsiTheme="majorHAnsi" w:cstheme="majorHAnsi"/>
        </w:rPr>
        <w:t>4.</w:t>
      </w:r>
      <w:r>
        <w:rPr>
          <w:rFonts w:asciiTheme="majorHAnsi" w:hAnsiTheme="majorHAnsi" w:cstheme="majorHAnsi"/>
        </w:rPr>
        <w:t xml:space="preserve"> </w:t>
      </w:r>
      <w:r w:rsidRPr="00CC00D6">
        <w:rPr>
          <w:rFonts w:asciiTheme="majorHAnsi" w:hAnsiTheme="majorHAnsi" w:cstheme="majorHAnsi"/>
        </w:rPr>
        <w:t>Perm do the plan and all non-mutually exclusive parts of the alternative</w:t>
      </w:r>
    </w:p>
    <w:p w:rsidR="003C0FE2" w:rsidRPr="00987300" w:rsidRDefault="003C0FE2" w:rsidP="003C0FE2">
      <w:pPr>
        <w:pStyle w:val="Heading4"/>
        <w:rPr>
          <w:rFonts w:asciiTheme="majorHAnsi" w:hAnsiTheme="majorHAnsi" w:cstheme="majorHAnsi"/>
        </w:rPr>
      </w:pPr>
      <w:r>
        <w:rPr>
          <w:rFonts w:asciiTheme="majorHAnsi" w:hAnsiTheme="majorHAnsi" w:cstheme="majorHAnsi"/>
        </w:rPr>
        <w:t>5</w:t>
      </w:r>
      <w:r w:rsidRPr="00987300">
        <w:rPr>
          <w:rFonts w:asciiTheme="majorHAnsi" w:hAnsiTheme="majorHAnsi" w:cstheme="majorHAnsi"/>
        </w:rPr>
        <w:t xml:space="preserve">. Perm </w:t>
      </w:r>
      <w:proofErr w:type="gramStart"/>
      <w:r w:rsidRPr="00987300">
        <w:rPr>
          <w:rFonts w:asciiTheme="majorHAnsi" w:hAnsiTheme="majorHAnsi" w:cstheme="majorHAnsi"/>
        </w:rPr>
        <w:t>do</w:t>
      </w:r>
      <w:proofErr w:type="gramEnd"/>
      <w:r w:rsidRPr="00987300">
        <w:rPr>
          <w:rFonts w:asciiTheme="majorHAnsi" w:hAnsiTheme="majorHAnsi" w:cstheme="majorHAnsi"/>
        </w:rPr>
        <w:t xml:space="preserve"> the plan and the alt in all other instances. Either the alt only rejects the </w:t>
      </w:r>
      <w:proofErr w:type="spellStart"/>
      <w:r w:rsidRPr="00987300">
        <w:rPr>
          <w:rFonts w:asciiTheme="majorHAnsi" w:hAnsiTheme="majorHAnsi" w:cstheme="majorHAnsi"/>
        </w:rPr>
        <w:t>aff</w:t>
      </w:r>
      <w:proofErr w:type="spellEnd"/>
      <w:r w:rsidRPr="00987300">
        <w:rPr>
          <w:rFonts w:asciiTheme="majorHAnsi" w:hAnsiTheme="majorHAnsi" w:cstheme="majorHAnsi"/>
        </w:rPr>
        <w:t xml:space="preserve"> and can’t overcome the </w:t>
      </w:r>
      <w:proofErr w:type="spellStart"/>
      <w:r w:rsidRPr="00987300">
        <w:rPr>
          <w:rFonts w:asciiTheme="majorHAnsi" w:hAnsiTheme="majorHAnsi" w:cstheme="majorHAnsi"/>
        </w:rPr>
        <w:t>squo</w:t>
      </w:r>
      <w:proofErr w:type="spellEnd"/>
      <w:r w:rsidRPr="00987300">
        <w:rPr>
          <w:rFonts w:asciiTheme="majorHAnsi" w:hAnsiTheme="majorHAnsi" w:cstheme="majorHAnsi"/>
        </w:rPr>
        <w:t xml:space="preserve"> or the alt can and the perm shields the link.</w:t>
      </w:r>
    </w:p>
    <w:p w:rsidR="003C0FE2" w:rsidRPr="00CC00D6" w:rsidRDefault="003C0FE2" w:rsidP="003C0FE2">
      <w:pPr>
        <w:pStyle w:val="Heading4"/>
        <w:rPr>
          <w:rFonts w:asciiTheme="majorHAnsi" w:hAnsiTheme="majorHAnsi" w:cstheme="majorHAnsi"/>
        </w:rPr>
      </w:pPr>
      <w:r>
        <w:rPr>
          <w:rFonts w:asciiTheme="majorHAnsi" w:hAnsiTheme="majorHAnsi" w:cstheme="majorHAnsi"/>
        </w:rPr>
        <w:t>6</w:t>
      </w:r>
      <w:r w:rsidRPr="00987300">
        <w:rPr>
          <w:rFonts w:asciiTheme="majorHAnsi" w:hAnsiTheme="majorHAnsi" w:cstheme="majorHAnsi"/>
        </w:rPr>
        <w:t xml:space="preserve">. Perm do both </w:t>
      </w:r>
      <w:proofErr w:type="gramStart"/>
      <w:r w:rsidRPr="00CC00D6">
        <w:rPr>
          <w:rFonts w:asciiTheme="majorHAnsi" w:hAnsiTheme="majorHAnsi" w:cstheme="majorHAnsi"/>
        </w:rPr>
        <w:t>If</w:t>
      </w:r>
      <w:proofErr w:type="gramEnd"/>
      <w:r w:rsidRPr="00CC00D6">
        <w:rPr>
          <w:rFonts w:asciiTheme="majorHAnsi" w:hAnsiTheme="majorHAnsi" w:cstheme="majorHAnsi"/>
        </w:rPr>
        <w:t xml:space="preserve"> the alternative solves then it can solve any residual links to the perm.</w:t>
      </w:r>
    </w:p>
    <w:p w:rsidR="003C0FE2" w:rsidRPr="00987300" w:rsidRDefault="003C0FE2" w:rsidP="003C0FE2">
      <w:pPr>
        <w:pStyle w:val="Heading4"/>
        <w:rPr>
          <w:rFonts w:asciiTheme="majorHAnsi" w:hAnsiTheme="majorHAnsi" w:cstheme="majorHAnsi"/>
          <w:sz w:val="28"/>
        </w:rPr>
      </w:pPr>
      <w:r>
        <w:rPr>
          <w:rFonts w:asciiTheme="majorHAnsi" w:hAnsiTheme="majorHAnsi" w:cstheme="majorHAnsi"/>
          <w:sz w:val="28"/>
        </w:rPr>
        <w:t>7</w:t>
      </w:r>
      <w:r w:rsidRPr="00987300">
        <w:rPr>
          <w:rFonts w:asciiTheme="majorHAnsi" w:hAnsiTheme="majorHAnsi" w:cstheme="majorHAnsi"/>
          <w:sz w:val="28"/>
        </w:rPr>
        <w:t>. Capitalism isn’t dead and its inevitable – empirically economic panics show resilience/innovation of the system</w:t>
      </w:r>
    </w:p>
    <w:p w:rsidR="003C0FE2" w:rsidRPr="00987300" w:rsidRDefault="003C0FE2" w:rsidP="003C0FE2">
      <w:pPr>
        <w:rPr>
          <w:rFonts w:asciiTheme="majorHAnsi" w:hAnsiTheme="majorHAnsi" w:cstheme="majorHAnsi"/>
        </w:rPr>
      </w:pPr>
      <w:r w:rsidRPr="00987300">
        <w:rPr>
          <w:rFonts w:asciiTheme="majorHAnsi" w:hAnsiTheme="majorHAnsi" w:cstheme="majorHAnsi"/>
        </w:rPr>
        <w:t xml:space="preserve">Walter Russell </w:t>
      </w:r>
      <w:r w:rsidRPr="00987300">
        <w:rPr>
          <w:rStyle w:val="StyleStyleBold12pt"/>
          <w:rFonts w:asciiTheme="majorHAnsi" w:hAnsiTheme="majorHAnsi" w:cstheme="majorHAnsi"/>
          <w:sz w:val="28"/>
        </w:rPr>
        <w:t>Mead, 2008</w:t>
      </w:r>
      <w:r w:rsidRPr="00987300">
        <w:rPr>
          <w:rFonts w:asciiTheme="majorHAnsi" w:hAnsiTheme="majorHAnsi" w:cstheme="majorHAnsi"/>
        </w:rPr>
        <w:t xml:space="preserve">. James Clarke </w:t>
      </w:r>
      <w:proofErr w:type="spellStart"/>
      <w:r w:rsidRPr="00987300">
        <w:rPr>
          <w:rFonts w:asciiTheme="majorHAnsi" w:hAnsiTheme="majorHAnsi" w:cstheme="majorHAnsi"/>
        </w:rPr>
        <w:t>Chace</w:t>
      </w:r>
      <w:proofErr w:type="spellEnd"/>
      <w:r w:rsidRPr="00987300">
        <w:rPr>
          <w:rFonts w:asciiTheme="majorHAnsi" w:hAnsiTheme="majorHAnsi" w:cstheme="majorHAnsi"/>
        </w:rPr>
        <w:t xml:space="preserve"> Professor of Foreign Affairs and Humanities at Bard </w:t>
      </w:r>
      <w:proofErr w:type="gramStart"/>
      <w:r w:rsidRPr="00987300">
        <w:rPr>
          <w:rFonts w:asciiTheme="majorHAnsi" w:hAnsiTheme="majorHAnsi" w:cstheme="majorHAnsi"/>
        </w:rPr>
        <w:t>College ,</w:t>
      </w:r>
      <w:proofErr w:type="gramEnd"/>
      <w:r w:rsidRPr="00987300">
        <w:rPr>
          <w:rFonts w:asciiTheme="majorHAnsi" w:hAnsiTheme="majorHAnsi" w:cstheme="majorHAnsi"/>
        </w:rPr>
        <w:t xml:space="preserve"> The Australian, “Boom and bust the way of the West”, Dec 5, 2008, </w:t>
      </w:r>
    </w:p>
    <w:p w:rsidR="003C0FE2" w:rsidRPr="00987300" w:rsidRDefault="003C0FE2" w:rsidP="003C0FE2">
      <w:pPr>
        <w:rPr>
          <w:rFonts w:asciiTheme="majorHAnsi" w:hAnsiTheme="majorHAnsi" w:cstheme="majorHAnsi"/>
          <w:sz w:val="16"/>
        </w:rPr>
      </w:pPr>
      <w:r w:rsidRPr="00987300">
        <w:rPr>
          <w:rFonts w:asciiTheme="majorHAnsi" w:hAnsiTheme="majorHAnsi" w:cstheme="majorHAnsi"/>
          <w:sz w:val="16"/>
        </w:rPr>
        <w:t xml:space="preserve">And those 300 years have been marked by one financial crisis after another. Even before the English began to dominate global markets, the Dutch suffered though the tulip bubble of the 17thcentury. There was the South Sea bubble of the early 18th century. There were the panics of the Napoleonic wars, followed by successive and intensifying panics and crashes during the 19th century. </w:t>
      </w:r>
      <w:r w:rsidRPr="001521EE">
        <w:rPr>
          <w:rStyle w:val="TitleChar"/>
          <w:rFonts w:asciiTheme="majorHAnsi" w:hAnsiTheme="majorHAnsi" w:cstheme="majorHAnsi"/>
          <w:b/>
          <w:sz w:val="26"/>
          <w:szCs w:val="26"/>
          <w:highlight w:val="cyan"/>
        </w:rPr>
        <w:t xml:space="preserve">Financial crises have continued throughout the 20th century and </w:t>
      </w:r>
      <w:r w:rsidRPr="00987300">
        <w:rPr>
          <w:rStyle w:val="TitleChar"/>
          <w:rFonts w:asciiTheme="majorHAnsi" w:hAnsiTheme="majorHAnsi" w:cstheme="majorHAnsi"/>
          <w:b/>
          <w:sz w:val="26"/>
          <w:szCs w:val="26"/>
        </w:rPr>
        <w:t xml:space="preserve">now </w:t>
      </w:r>
      <w:r w:rsidRPr="001521EE">
        <w:rPr>
          <w:rStyle w:val="TitleChar"/>
          <w:rFonts w:asciiTheme="majorHAnsi" w:hAnsiTheme="majorHAnsi" w:cstheme="majorHAnsi"/>
          <w:b/>
          <w:sz w:val="26"/>
          <w:szCs w:val="26"/>
          <w:highlight w:val="cyan"/>
        </w:rPr>
        <w:t>into the 21st.</w:t>
      </w:r>
      <w:r w:rsidRPr="00987300">
        <w:rPr>
          <w:rStyle w:val="TitleChar"/>
          <w:rFonts w:asciiTheme="majorHAnsi" w:hAnsiTheme="majorHAnsi" w:cstheme="majorHAnsi"/>
          <w:b/>
          <w:sz w:val="26"/>
          <w:szCs w:val="26"/>
        </w:rPr>
        <w:t xml:space="preserve"> And </w:t>
      </w:r>
      <w:r w:rsidRPr="001521EE">
        <w:rPr>
          <w:rStyle w:val="TitleChar"/>
          <w:rFonts w:asciiTheme="majorHAnsi" w:hAnsiTheme="majorHAnsi" w:cstheme="majorHAnsi"/>
          <w:b/>
          <w:sz w:val="26"/>
          <w:szCs w:val="26"/>
          <w:highlight w:val="cyan"/>
        </w:rPr>
        <w:t>none of those panics and crashes interrupted or fundamentally altered the liberal capitalist path of development</w:t>
      </w:r>
      <w:r w:rsidRPr="00987300">
        <w:rPr>
          <w:rFonts w:asciiTheme="majorHAnsi" w:hAnsiTheme="majorHAnsi" w:cstheme="majorHAnsi"/>
          <w:sz w:val="16"/>
        </w:rPr>
        <w:t xml:space="preserve">. It is </w:t>
      </w:r>
      <w:proofErr w:type="gramStart"/>
      <w:r w:rsidRPr="00987300">
        <w:rPr>
          <w:rFonts w:asciiTheme="majorHAnsi" w:hAnsiTheme="majorHAnsi" w:cstheme="majorHAnsi"/>
          <w:sz w:val="16"/>
        </w:rPr>
        <w:t>possible,</w:t>
      </w:r>
      <w:proofErr w:type="gramEnd"/>
      <w:r w:rsidRPr="00987300">
        <w:rPr>
          <w:rFonts w:asciiTheme="majorHAnsi" w:hAnsiTheme="majorHAnsi" w:cstheme="majorHAnsi"/>
          <w:sz w:val="16"/>
        </w:rPr>
        <w:t xml:space="preserve"> of course, that this time is different, but </w:t>
      </w:r>
      <w:r w:rsidRPr="001521EE">
        <w:rPr>
          <w:rStyle w:val="TitleChar"/>
          <w:rFonts w:asciiTheme="majorHAnsi" w:hAnsiTheme="majorHAnsi" w:cstheme="majorHAnsi"/>
          <w:b/>
          <w:sz w:val="26"/>
          <w:szCs w:val="26"/>
          <w:highlight w:val="cyan"/>
        </w:rPr>
        <w:t xml:space="preserve">history gives us sound reason to believe </w:t>
      </w:r>
      <w:r w:rsidRPr="00987300">
        <w:rPr>
          <w:rStyle w:val="TitleChar"/>
          <w:rFonts w:asciiTheme="majorHAnsi" w:hAnsiTheme="majorHAnsi" w:cstheme="majorHAnsi"/>
          <w:b/>
          <w:sz w:val="26"/>
          <w:szCs w:val="26"/>
        </w:rPr>
        <w:t xml:space="preserve">that this kind of </w:t>
      </w:r>
      <w:r w:rsidRPr="001521EE">
        <w:rPr>
          <w:rStyle w:val="TitleChar"/>
          <w:rFonts w:asciiTheme="majorHAnsi" w:hAnsiTheme="majorHAnsi" w:cstheme="majorHAnsi"/>
          <w:b/>
          <w:sz w:val="26"/>
          <w:szCs w:val="26"/>
          <w:highlight w:val="cyan"/>
        </w:rPr>
        <w:t>economic crisis does not mean the system is failing or has failed</w:t>
      </w:r>
      <w:r w:rsidRPr="00987300">
        <w:rPr>
          <w:rStyle w:val="TitleChar"/>
          <w:rFonts w:asciiTheme="majorHAnsi" w:hAnsiTheme="majorHAnsi" w:cstheme="majorHAnsi"/>
          <w:b/>
          <w:sz w:val="26"/>
          <w:szCs w:val="26"/>
        </w:rPr>
        <w:t>.</w:t>
      </w:r>
      <w:r w:rsidRPr="00987300">
        <w:rPr>
          <w:rFonts w:asciiTheme="majorHAnsi" w:hAnsiTheme="majorHAnsi" w:cstheme="majorHAnsi"/>
          <w:sz w:val="16"/>
        </w:rPr>
        <w:t xml:space="preserve"> Indeed, </w:t>
      </w:r>
      <w:r w:rsidRPr="001521EE">
        <w:rPr>
          <w:rStyle w:val="TitleChar"/>
          <w:rFonts w:asciiTheme="majorHAnsi" w:hAnsiTheme="majorHAnsi" w:cstheme="majorHAnsi"/>
          <w:b/>
          <w:sz w:val="26"/>
          <w:szCs w:val="26"/>
          <w:highlight w:val="cyan"/>
        </w:rPr>
        <w:t>economic crisis is intrinsic to the capitalist economic system</w:t>
      </w:r>
      <w:r w:rsidRPr="00987300">
        <w:rPr>
          <w:rStyle w:val="TitleChar"/>
          <w:rFonts w:asciiTheme="majorHAnsi" w:hAnsiTheme="majorHAnsi" w:cstheme="majorHAnsi"/>
          <w:b/>
          <w:sz w:val="26"/>
          <w:szCs w:val="26"/>
        </w:rPr>
        <w:t xml:space="preserve">. It's not pleasant, but </w:t>
      </w:r>
      <w:r w:rsidRPr="001521EE">
        <w:rPr>
          <w:rStyle w:val="TitleChar"/>
          <w:rFonts w:asciiTheme="majorHAnsi" w:hAnsiTheme="majorHAnsi" w:cstheme="majorHAnsi"/>
          <w:b/>
          <w:sz w:val="26"/>
          <w:szCs w:val="26"/>
          <w:highlight w:val="cyan"/>
        </w:rPr>
        <w:t xml:space="preserve">it is a regular and inevitable </w:t>
      </w:r>
      <w:r w:rsidRPr="00987300">
        <w:rPr>
          <w:rStyle w:val="TitleChar"/>
          <w:rFonts w:asciiTheme="majorHAnsi" w:hAnsiTheme="majorHAnsi" w:cstheme="majorHAnsi"/>
          <w:b/>
          <w:sz w:val="26"/>
          <w:szCs w:val="26"/>
        </w:rPr>
        <w:t>part of our lives.</w:t>
      </w:r>
      <w:r w:rsidRPr="00987300">
        <w:rPr>
          <w:rFonts w:asciiTheme="majorHAnsi" w:hAnsiTheme="majorHAnsi" w:cstheme="majorHAnsi"/>
          <w:sz w:val="16"/>
        </w:rPr>
        <w:t xml:space="preserve"> This is </w:t>
      </w:r>
      <w:r w:rsidRPr="00987300">
        <w:rPr>
          <w:rStyle w:val="TitleChar"/>
          <w:rFonts w:asciiTheme="majorHAnsi" w:hAnsiTheme="majorHAnsi" w:cstheme="majorHAnsi"/>
          <w:b/>
          <w:sz w:val="26"/>
          <w:szCs w:val="26"/>
        </w:rPr>
        <w:t>because the essence of capitalism is change.</w:t>
      </w:r>
      <w:r w:rsidRPr="00987300">
        <w:rPr>
          <w:rFonts w:asciiTheme="majorHAnsi" w:hAnsiTheme="majorHAnsi" w:cstheme="majorHAnsi"/>
          <w:sz w:val="16"/>
        </w:rPr>
        <w:t xml:space="preserve"> Capitalism constantly forces us to innovate, to do things differently, and as the economy changes we no longer understand it as well as we once did. In the past 25 years we have seen a series of revolutionary changes taking place in financial markets. </w:t>
      </w:r>
      <w:r w:rsidRPr="00987300">
        <w:rPr>
          <w:rStyle w:val="TitleChar"/>
          <w:rFonts w:asciiTheme="majorHAnsi" w:hAnsiTheme="majorHAnsi" w:cstheme="majorHAnsi"/>
          <w:b/>
          <w:sz w:val="26"/>
          <w:szCs w:val="26"/>
        </w:rPr>
        <w:t>We have seen extraordinary progress in the way information technology has been harnessed for the purposes of market trading. There have been new kinds of securities developed.</w:t>
      </w:r>
      <w:r w:rsidRPr="00987300">
        <w:rPr>
          <w:rFonts w:asciiTheme="majorHAnsi" w:hAnsiTheme="majorHAnsi" w:cstheme="majorHAnsi"/>
          <w:sz w:val="16"/>
        </w:rPr>
        <w:t xml:space="preserve"> The crisis occurred because market participants and regulators no longer fully understand how the toe bone is connected to the foot bone in an international financial crisis. But </w:t>
      </w:r>
      <w:r w:rsidRPr="001521EE">
        <w:rPr>
          <w:rStyle w:val="TitleChar"/>
          <w:rFonts w:asciiTheme="majorHAnsi" w:hAnsiTheme="majorHAnsi" w:cstheme="majorHAnsi"/>
          <w:b/>
          <w:sz w:val="26"/>
          <w:szCs w:val="26"/>
          <w:highlight w:val="cyan"/>
        </w:rPr>
        <w:t>none of this means capitalism has failed; it means capitalism is succeeding.</w:t>
      </w:r>
      <w:r w:rsidRPr="00987300">
        <w:rPr>
          <w:rStyle w:val="TitleChar"/>
          <w:rFonts w:asciiTheme="majorHAnsi" w:hAnsiTheme="majorHAnsi" w:cstheme="majorHAnsi"/>
          <w:b/>
          <w:sz w:val="26"/>
          <w:szCs w:val="26"/>
        </w:rPr>
        <w:t xml:space="preserve"> The history of the world economy shows us that crisis and panic have been our teachers. </w:t>
      </w:r>
      <w:r w:rsidRPr="001521EE">
        <w:rPr>
          <w:rStyle w:val="TitleChar"/>
          <w:rFonts w:asciiTheme="majorHAnsi" w:hAnsiTheme="majorHAnsi" w:cstheme="majorHAnsi"/>
          <w:b/>
          <w:sz w:val="26"/>
          <w:szCs w:val="26"/>
          <w:highlight w:val="cyan"/>
        </w:rPr>
        <w:t xml:space="preserve">It is only through the study of past crashes that we have been able to understand risks and trade-offs in markets. We will come to grips with our past failures </w:t>
      </w:r>
      <w:r w:rsidRPr="00987300">
        <w:rPr>
          <w:rStyle w:val="TitleChar"/>
          <w:rFonts w:asciiTheme="majorHAnsi" w:hAnsiTheme="majorHAnsi" w:cstheme="majorHAnsi"/>
          <w:b/>
          <w:sz w:val="26"/>
          <w:szCs w:val="26"/>
        </w:rPr>
        <w:t xml:space="preserve">and figure out ways </w:t>
      </w:r>
      <w:r w:rsidRPr="001521EE">
        <w:rPr>
          <w:rStyle w:val="TitleChar"/>
          <w:rFonts w:asciiTheme="majorHAnsi" w:hAnsiTheme="majorHAnsi" w:cstheme="majorHAnsi"/>
          <w:b/>
          <w:sz w:val="26"/>
          <w:szCs w:val="26"/>
          <w:highlight w:val="cyan"/>
        </w:rPr>
        <w:t>to protect against the problems that have landed us here</w:t>
      </w:r>
      <w:r w:rsidRPr="00987300">
        <w:rPr>
          <w:rStyle w:val="TitleChar"/>
          <w:rFonts w:asciiTheme="majorHAnsi" w:hAnsiTheme="majorHAnsi" w:cstheme="majorHAnsi"/>
          <w:b/>
          <w:sz w:val="26"/>
          <w:szCs w:val="26"/>
        </w:rPr>
        <w:t>, at least until markets develop a new level of complexity that defeats us and leads to yet another meltdown.</w:t>
      </w:r>
      <w:r w:rsidRPr="00987300">
        <w:rPr>
          <w:rFonts w:asciiTheme="majorHAnsi" w:hAnsiTheme="majorHAnsi" w:cstheme="majorHAnsi"/>
          <w:sz w:val="16"/>
        </w:rPr>
        <w:t xml:space="preserve"> </w:t>
      </w:r>
    </w:p>
    <w:p w:rsidR="003C0FE2" w:rsidRPr="00987300" w:rsidRDefault="003C0FE2" w:rsidP="003C0FE2">
      <w:pPr>
        <w:pStyle w:val="Heading4"/>
        <w:rPr>
          <w:rFonts w:asciiTheme="majorHAnsi" w:hAnsiTheme="majorHAnsi" w:cstheme="majorHAnsi"/>
        </w:rPr>
      </w:pPr>
      <w:r>
        <w:rPr>
          <w:rFonts w:asciiTheme="majorHAnsi" w:hAnsiTheme="majorHAnsi" w:cstheme="majorHAnsi"/>
        </w:rPr>
        <w:lastRenderedPageBreak/>
        <w:t>8</w:t>
      </w:r>
      <w:r w:rsidRPr="00987300">
        <w:rPr>
          <w:rFonts w:asciiTheme="majorHAnsi" w:hAnsiTheme="majorHAnsi" w:cstheme="majorHAnsi"/>
        </w:rPr>
        <w:t>. Transition wars</w:t>
      </w:r>
    </w:p>
    <w:p w:rsidR="003C0FE2" w:rsidRPr="00987300" w:rsidRDefault="003C0FE2" w:rsidP="003C0FE2">
      <w:pPr>
        <w:pStyle w:val="Heading4"/>
        <w:rPr>
          <w:rStyle w:val="tagChar"/>
          <w:rFonts w:asciiTheme="majorHAnsi" w:hAnsiTheme="majorHAnsi" w:cstheme="majorHAnsi"/>
          <w:b/>
        </w:rPr>
      </w:pPr>
      <w:r w:rsidRPr="00987300">
        <w:rPr>
          <w:rFonts w:asciiTheme="majorHAnsi" w:hAnsiTheme="majorHAnsi" w:cstheme="majorHAnsi"/>
        </w:rPr>
        <w:t xml:space="preserve">a. The alt causes backlash </w:t>
      </w:r>
    </w:p>
    <w:p w:rsidR="003C0FE2" w:rsidRPr="00987300" w:rsidRDefault="003C0FE2" w:rsidP="003C0FE2">
      <w:pPr>
        <w:rPr>
          <w:rFonts w:asciiTheme="majorHAnsi" w:hAnsiTheme="majorHAnsi" w:cstheme="majorHAnsi"/>
        </w:rPr>
      </w:pPr>
    </w:p>
    <w:p w:rsidR="003C0FE2" w:rsidRPr="00987300" w:rsidRDefault="003C0FE2" w:rsidP="003C0FE2">
      <w:pPr>
        <w:rPr>
          <w:rStyle w:val="StyleStyleBold12pt"/>
          <w:rFonts w:asciiTheme="majorHAnsi" w:hAnsiTheme="majorHAnsi" w:cstheme="majorHAnsi"/>
        </w:rPr>
      </w:pPr>
      <w:r w:rsidRPr="00987300">
        <w:rPr>
          <w:rStyle w:val="StyleStyleBold12pt"/>
          <w:rFonts w:asciiTheme="majorHAnsi" w:hAnsiTheme="majorHAnsi" w:cstheme="majorHAnsi"/>
        </w:rPr>
        <w:t>Anderson ‘84.</w:t>
      </w:r>
    </w:p>
    <w:p w:rsidR="003C0FE2" w:rsidRPr="00987300" w:rsidRDefault="003C0FE2" w:rsidP="003C0FE2">
      <w:pPr>
        <w:rPr>
          <w:rFonts w:asciiTheme="majorHAnsi" w:hAnsiTheme="majorHAnsi" w:cstheme="majorHAnsi"/>
          <w:sz w:val="16"/>
          <w:szCs w:val="16"/>
        </w:rPr>
      </w:pPr>
      <w:proofErr w:type="gramStart"/>
      <w:r w:rsidRPr="00987300">
        <w:rPr>
          <w:rFonts w:asciiTheme="majorHAnsi" w:hAnsiTheme="majorHAnsi" w:cstheme="majorHAnsi"/>
          <w:sz w:val="16"/>
          <w:szCs w:val="16"/>
        </w:rPr>
        <w:t>professor</w:t>
      </w:r>
      <w:proofErr w:type="gramEnd"/>
      <w:r w:rsidRPr="00987300">
        <w:rPr>
          <w:rFonts w:asciiTheme="majorHAnsi" w:hAnsiTheme="majorHAnsi" w:cstheme="majorHAnsi"/>
          <w:sz w:val="16"/>
          <w:szCs w:val="16"/>
        </w:rPr>
        <w:t xml:space="preserve"> of sociology – UCLA, ’84 (Perry, In the tracks of historical materialism, p. 102-103)</w:t>
      </w:r>
    </w:p>
    <w:p w:rsidR="003C0FE2" w:rsidRPr="00987300" w:rsidRDefault="003C0FE2" w:rsidP="003C0FE2">
      <w:pPr>
        <w:rPr>
          <w:rFonts w:asciiTheme="majorHAnsi" w:hAnsiTheme="majorHAnsi" w:cstheme="majorHAnsi"/>
          <w:b/>
          <w:bCs/>
          <w:sz w:val="26"/>
        </w:rPr>
      </w:pPr>
    </w:p>
    <w:p w:rsidR="003C0FE2" w:rsidRPr="00987300" w:rsidRDefault="003C0FE2" w:rsidP="003C0FE2">
      <w:pPr>
        <w:rPr>
          <w:rFonts w:asciiTheme="majorHAnsi" w:hAnsiTheme="majorHAnsi" w:cstheme="majorHAnsi"/>
          <w:sz w:val="14"/>
        </w:rPr>
      </w:pPr>
      <w:r w:rsidRPr="00987300">
        <w:rPr>
          <w:rFonts w:asciiTheme="majorHAnsi" w:hAnsiTheme="majorHAnsi" w:cstheme="majorHAnsi"/>
          <w:sz w:val="14"/>
        </w:rPr>
        <w:t xml:space="preserve">That background also indicates, however, what is essentially missing from his work. How are we to get from where we are today to where he point us to tomorrow? There is no answer to this question in </w:t>
      </w:r>
      <w:proofErr w:type="spellStart"/>
      <w:r w:rsidRPr="00987300">
        <w:rPr>
          <w:rFonts w:asciiTheme="majorHAnsi" w:hAnsiTheme="majorHAnsi" w:cstheme="majorHAnsi"/>
          <w:sz w:val="14"/>
        </w:rPr>
        <w:t>Nove</w:t>
      </w:r>
      <w:proofErr w:type="spellEnd"/>
      <w:r w:rsidRPr="00987300">
        <w:rPr>
          <w:rFonts w:asciiTheme="majorHAnsi" w:hAnsiTheme="majorHAnsi" w:cstheme="majorHAnsi"/>
          <w:sz w:val="14"/>
        </w:rP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987300">
        <w:rPr>
          <w:rStyle w:val="TitleChar"/>
          <w:rFonts w:asciiTheme="majorHAnsi" w:hAnsiTheme="majorHAnsi" w:cstheme="majorHAnsi"/>
          <w:b/>
          <w:sz w:val="26"/>
          <w:szCs w:val="26"/>
        </w:rPr>
        <w:t>the record of the 20th century demonstrates</w:t>
      </w:r>
      <w:r w:rsidRPr="00987300">
        <w:rPr>
          <w:rFonts w:asciiTheme="majorHAnsi" w:hAnsiTheme="majorHAnsi" w:cstheme="majorHAnsi"/>
          <w:sz w:val="14"/>
        </w:rPr>
        <w:t xml:space="preserve"> them. </w:t>
      </w:r>
      <w:r w:rsidRPr="001521EE">
        <w:rPr>
          <w:rStyle w:val="TitleChar"/>
          <w:rFonts w:asciiTheme="majorHAnsi" w:hAnsiTheme="majorHAnsi" w:cstheme="majorHAnsi"/>
          <w:b/>
          <w:sz w:val="26"/>
          <w:szCs w:val="26"/>
          <w:highlight w:val="cyan"/>
        </w:rPr>
        <w:t>If</w:t>
      </w:r>
      <w:r w:rsidRPr="00987300">
        <w:rPr>
          <w:rStyle w:val="TitleChar"/>
          <w:rFonts w:asciiTheme="majorHAnsi" w:hAnsiTheme="majorHAnsi" w:cstheme="majorHAnsi"/>
          <w:b/>
          <w:sz w:val="26"/>
          <w:szCs w:val="26"/>
        </w:rPr>
        <w:t xml:space="preserve"> </w:t>
      </w:r>
      <w:r w:rsidRPr="001521EE">
        <w:rPr>
          <w:rStyle w:val="TitleChar"/>
          <w:rFonts w:asciiTheme="majorHAnsi" w:hAnsiTheme="majorHAnsi" w:cstheme="majorHAnsi"/>
          <w:b/>
          <w:sz w:val="26"/>
          <w:szCs w:val="26"/>
          <w:highlight w:val="cyan"/>
        </w:rPr>
        <w:t>capital could visit such destruction on</w:t>
      </w:r>
      <w:r w:rsidRPr="00987300">
        <w:rPr>
          <w:rStyle w:val="TitleChar"/>
          <w:rFonts w:asciiTheme="majorHAnsi" w:hAnsiTheme="majorHAnsi" w:cstheme="majorHAnsi"/>
          <w:b/>
          <w:sz w:val="26"/>
          <w:szCs w:val="26"/>
        </w:rPr>
        <w:t xml:space="preserve"> even so poor and small an outlying province of its empire in </w:t>
      </w:r>
      <w:r w:rsidRPr="001521EE">
        <w:rPr>
          <w:rStyle w:val="TitleChar"/>
          <w:rFonts w:asciiTheme="majorHAnsi" w:hAnsiTheme="majorHAnsi" w:cstheme="majorHAnsi"/>
          <w:b/>
          <w:sz w:val="26"/>
          <w:szCs w:val="26"/>
          <w:highlight w:val="cyan"/>
        </w:rPr>
        <w:t xml:space="preserve">Vietnam, to prevent its loss, is it likely that it would suffer </w:t>
      </w:r>
      <w:r w:rsidRPr="00987300">
        <w:rPr>
          <w:rStyle w:val="TitleChar"/>
          <w:rFonts w:asciiTheme="majorHAnsi" w:hAnsiTheme="majorHAnsi" w:cstheme="majorHAnsi"/>
          <w:b/>
          <w:sz w:val="26"/>
          <w:szCs w:val="26"/>
        </w:rPr>
        <w:t xml:space="preserve">its </w:t>
      </w:r>
      <w:r w:rsidRPr="001521EE">
        <w:rPr>
          <w:rStyle w:val="TitleChar"/>
          <w:rFonts w:asciiTheme="majorHAnsi" w:hAnsiTheme="majorHAnsi" w:cstheme="majorHAnsi"/>
          <w:b/>
          <w:sz w:val="26"/>
          <w:szCs w:val="26"/>
          <w:highlight w:val="cyan"/>
        </w:rPr>
        <w:t xml:space="preserve">extinction meekly </w:t>
      </w:r>
      <w:r w:rsidRPr="00987300">
        <w:rPr>
          <w:rStyle w:val="TitleChar"/>
          <w:rFonts w:asciiTheme="majorHAnsi" w:hAnsiTheme="majorHAnsi" w:cstheme="majorHAnsi"/>
          <w:b/>
          <w:sz w:val="26"/>
          <w:szCs w:val="26"/>
        </w:rPr>
        <w:t xml:space="preserve">in its own homeland? The lessons </w:t>
      </w:r>
      <w:r w:rsidRPr="001521EE">
        <w:rPr>
          <w:rStyle w:val="TitleChar"/>
          <w:rFonts w:asciiTheme="majorHAnsi" w:hAnsiTheme="majorHAnsi" w:cstheme="majorHAnsi"/>
          <w:b/>
          <w:sz w:val="26"/>
          <w:szCs w:val="26"/>
          <w:highlight w:val="cyan"/>
        </w:rPr>
        <w:t>of the past sixty-five years</w:t>
      </w:r>
      <w:r w:rsidRPr="00987300">
        <w:rPr>
          <w:rStyle w:val="TitleChar"/>
          <w:rFonts w:asciiTheme="majorHAnsi" w:hAnsiTheme="majorHAnsi" w:cstheme="majorHAnsi"/>
          <w:b/>
          <w:sz w:val="26"/>
          <w:szCs w:val="26"/>
        </w:rPr>
        <w:t xml:space="preserve"> or so are in this respect </w:t>
      </w:r>
      <w:r w:rsidRPr="001521EE">
        <w:rPr>
          <w:rStyle w:val="StyleBoldUnderline"/>
          <w:rFonts w:asciiTheme="majorHAnsi" w:hAnsiTheme="majorHAnsi" w:cstheme="majorHAnsi"/>
          <w:highlight w:val="cyan"/>
        </w:rPr>
        <w:t xml:space="preserve">without ambiguity or exception, </w:t>
      </w:r>
      <w:r w:rsidRPr="00987300">
        <w:rPr>
          <w:rFonts w:asciiTheme="majorHAnsi" w:hAnsiTheme="majorHAnsi" w:cstheme="majorHAnsi"/>
          <w:sz w:val="14"/>
        </w:rPr>
        <w:t xml:space="preserve">there is no case, from Russia to China, from Vietnam to Cuba, from Chile to Nicaragua, </w:t>
      </w:r>
      <w:r w:rsidRPr="001521EE">
        <w:rPr>
          <w:rStyle w:val="TitleChar"/>
          <w:rFonts w:asciiTheme="majorHAnsi" w:hAnsiTheme="majorHAnsi" w:cstheme="majorHAnsi"/>
          <w:b/>
          <w:sz w:val="26"/>
          <w:szCs w:val="26"/>
          <w:highlight w:val="cyan"/>
        </w:rPr>
        <w:t>where</w:t>
      </w:r>
      <w:r w:rsidRPr="00987300">
        <w:rPr>
          <w:rStyle w:val="TitleChar"/>
          <w:rFonts w:asciiTheme="majorHAnsi" w:hAnsiTheme="majorHAnsi" w:cstheme="majorHAnsi"/>
          <w:b/>
          <w:sz w:val="26"/>
          <w:szCs w:val="26"/>
        </w:rPr>
        <w:t xml:space="preserve"> the existence of </w:t>
      </w:r>
      <w:r w:rsidRPr="001521EE">
        <w:rPr>
          <w:rStyle w:val="TitleChar"/>
          <w:rFonts w:asciiTheme="majorHAnsi" w:hAnsiTheme="majorHAnsi" w:cstheme="majorHAnsi"/>
          <w:b/>
          <w:sz w:val="26"/>
          <w:szCs w:val="26"/>
          <w:highlight w:val="cyan"/>
        </w:rPr>
        <w:t xml:space="preserve">capitalism has been challenged, </w:t>
      </w:r>
      <w:r w:rsidRPr="00987300">
        <w:rPr>
          <w:rFonts w:asciiTheme="majorHAnsi" w:hAnsiTheme="majorHAnsi" w:cstheme="majorHAnsi"/>
          <w:sz w:val="14"/>
        </w:rPr>
        <w:t>and</w:t>
      </w:r>
      <w:r w:rsidRPr="001521EE">
        <w:rPr>
          <w:rStyle w:val="TitleChar"/>
          <w:rFonts w:asciiTheme="majorHAnsi" w:hAnsiTheme="majorHAnsi" w:cstheme="majorHAnsi"/>
          <w:b/>
          <w:sz w:val="26"/>
          <w:szCs w:val="26"/>
          <w:highlight w:val="cyan"/>
        </w:rPr>
        <w:t xml:space="preserve"> the furies of intervention</w:t>
      </w:r>
      <w:r w:rsidRPr="00987300">
        <w:rPr>
          <w:rFonts w:asciiTheme="majorHAnsi" w:hAnsiTheme="majorHAnsi" w:cstheme="majorHAnsi"/>
          <w:sz w:val="14"/>
        </w:rPr>
        <w:t xml:space="preserve">, blockade and civil strife </w:t>
      </w:r>
      <w:r w:rsidRPr="001521EE">
        <w:rPr>
          <w:rStyle w:val="TitleChar"/>
          <w:rFonts w:asciiTheme="majorHAnsi" w:hAnsiTheme="majorHAnsi" w:cstheme="majorHAnsi"/>
          <w:b/>
          <w:sz w:val="26"/>
          <w:szCs w:val="26"/>
          <w:highlight w:val="cyan"/>
        </w:rPr>
        <w:t>have not descended in response</w:t>
      </w:r>
      <w:r w:rsidRPr="00987300">
        <w:rPr>
          <w:rStyle w:val="TitleChar"/>
          <w:rFonts w:asciiTheme="majorHAnsi" w:hAnsiTheme="majorHAnsi" w:cstheme="majorHAnsi"/>
          <w:b/>
          <w:sz w:val="26"/>
          <w:szCs w:val="26"/>
        </w:rPr>
        <w:t xml:space="preserve">. Any viable transition to socialism in the West must seek to curtail that pattern: </w:t>
      </w:r>
      <w:r w:rsidRPr="001521EE">
        <w:rPr>
          <w:rStyle w:val="StyleBoldUnderline"/>
          <w:rFonts w:asciiTheme="majorHAnsi" w:hAnsiTheme="majorHAnsi" w:cstheme="majorHAnsi"/>
          <w:highlight w:val="cyan"/>
        </w:rPr>
        <w:t>but to</w:t>
      </w:r>
      <w:r w:rsidRPr="001521EE">
        <w:rPr>
          <w:rStyle w:val="TitleChar"/>
          <w:rFonts w:asciiTheme="majorHAnsi" w:hAnsiTheme="majorHAnsi" w:cstheme="majorHAnsi"/>
          <w:b/>
          <w:sz w:val="26"/>
          <w:szCs w:val="26"/>
          <w:highlight w:val="cyan"/>
        </w:rPr>
        <w:t xml:space="preserve"> </w:t>
      </w:r>
      <w:r w:rsidRPr="00987300">
        <w:rPr>
          <w:rStyle w:val="TitleChar"/>
          <w:rFonts w:asciiTheme="majorHAnsi" w:hAnsiTheme="majorHAnsi" w:cstheme="majorHAnsi"/>
          <w:b/>
          <w:sz w:val="26"/>
          <w:szCs w:val="26"/>
        </w:rPr>
        <w:t xml:space="preserve">shrink from or to </w:t>
      </w:r>
      <w:r w:rsidRPr="001521EE">
        <w:rPr>
          <w:rStyle w:val="StyleBoldUnderline"/>
          <w:rFonts w:asciiTheme="majorHAnsi" w:hAnsiTheme="majorHAnsi" w:cstheme="majorHAnsi"/>
          <w:highlight w:val="cyan"/>
        </w:rPr>
        <w:t>ignore it is to depart from the world of the possible altogether</w:t>
      </w:r>
      <w:r w:rsidRPr="00987300">
        <w:rPr>
          <w:rFonts w:asciiTheme="majorHAnsi" w:hAnsiTheme="majorHAnsi" w:cstheme="majorHAnsi"/>
          <w:sz w:val="14"/>
        </w:rPr>
        <w:t xml:space="preserve">. In the same way, </w:t>
      </w:r>
      <w:r w:rsidRPr="00987300">
        <w:rPr>
          <w:rStyle w:val="TitleChar"/>
          <w:rFonts w:asciiTheme="majorHAnsi" w:hAnsiTheme="majorHAnsi" w:cstheme="majorHAnsi"/>
          <w:b/>
          <w:sz w:val="26"/>
          <w:szCs w:val="26"/>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987300">
        <w:rPr>
          <w:rFonts w:asciiTheme="majorHAnsi" w:hAnsiTheme="majorHAnsi" w:cstheme="majorHAnsi"/>
          <w:sz w:val="14"/>
        </w:rPr>
        <w:t>.</w:t>
      </w:r>
    </w:p>
    <w:p w:rsidR="003C0FE2" w:rsidRPr="00987300" w:rsidRDefault="003C0FE2" w:rsidP="003C0FE2">
      <w:pPr>
        <w:pStyle w:val="Heading4"/>
        <w:rPr>
          <w:rStyle w:val="tagChar"/>
          <w:rFonts w:asciiTheme="majorHAnsi" w:hAnsiTheme="majorHAnsi" w:cstheme="majorHAnsi"/>
        </w:rPr>
      </w:pPr>
      <w:r w:rsidRPr="00987300">
        <w:rPr>
          <w:rFonts w:asciiTheme="majorHAnsi" w:hAnsiTheme="majorHAnsi" w:cstheme="majorHAnsi"/>
        </w:rPr>
        <w:t>b. That causes extinction</w:t>
      </w:r>
    </w:p>
    <w:p w:rsidR="003C0FE2" w:rsidRPr="00987300" w:rsidRDefault="003C0FE2" w:rsidP="003C0FE2">
      <w:pPr>
        <w:rPr>
          <w:rFonts w:asciiTheme="majorHAnsi" w:hAnsiTheme="majorHAnsi" w:cstheme="majorHAnsi"/>
        </w:rPr>
      </w:pPr>
    </w:p>
    <w:p w:rsidR="003C0FE2" w:rsidRPr="00987300" w:rsidRDefault="003C0FE2" w:rsidP="003C0FE2">
      <w:pPr>
        <w:rPr>
          <w:rStyle w:val="StyleStyleBold12pt"/>
          <w:rFonts w:asciiTheme="majorHAnsi" w:hAnsiTheme="majorHAnsi" w:cstheme="majorHAnsi"/>
        </w:rPr>
      </w:pPr>
      <w:r w:rsidRPr="00987300">
        <w:rPr>
          <w:rStyle w:val="StyleStyleBold12pt"/>
          <w:rFonts w:asciiTheme="majorHAnsi" w:hAnsiTheme="majorHAnsi" w:cstheme="majorHAnsi"/>
        </w:rPr>
        <w:t>Kothari ‘82</w:t>
      </w:r>
    </w:p>
    <w:p w:rsidR="003C0FE2" w:rsidRPr="00987300" w:rsidRDefault="003C0FE2" w:rsidP="003C0FE2">
      <w:pPr>
        <w:rPr>
          <w:rFonts w:asciiTheme="majorHAnsi" w:hAnsiTheme="majorHAnsi" w:cstheme="majorHAnsi"/>
          <w:sz w:val="16"/>
          <w:szCs w:val="16"/>
        </w:rPr>
      </w:pPr>
      <w:r w:rsidRPr="00987300">
        <w:rPr>
          <w:rFonts w:asciiTheme="majorHAnsi" w:hAnsiTheme="majorHAnsi" w:cstheme="majorHAnsi"/>
          <w:sz w:val="16"/>
          <w:szCs w:val="16"/>
        </w:rPr>
        <w:t xml:space="preserve">Kothari, </w:t>
      </w:r>
      <w:proofErr w:type="spellStart"/>
      <w:r w:rsidRPr="00987300">
        <w:rPr>
          <w:rFonts w:asciiTheme="majorHAnsi" w:hAnsiTheme="majorHAnsi" w:cstheme="majorHAnsi"/>
          <w:sz w:val="16"/>
          <w:szCs w:val="16"/>
        </w:rPr>
        <w:t>profrssor</w:t>
      </w:r>
      <w:proofErr w:type="spellEnd"/>
      <w:r w:rsidRPr="00987300">
        <w:rPr>
          <w:rFonts w:asciiTheme="majorHAnsi" w:hAnsiTheme="majorHAnsi" w:cstheme="majorHAnsi"/>
          <w:sz w:val="16"/>
          <w:szCs w:val="16"/>
        </w:rPr>
        <w:t xml:space="preserve"> of political science – University of Delhi, ‘82</w:t>
      </w:r>
      <w:r w:rsidRPr="00987300">
        <w:rPr>
          <w:rFonts w:asciiTheme="majorHAnsi" w:hAnsiTheme="majorHAnsi" w:cstheme="majorHAnsi"/>
          <w:sz w:val="12"/>
          <w:szCs w:val="16"/>
        </w:rPr>
        <w:t xml:space="preserve">¶ </w:t>
      </w:r>
      <w:r w:rsidRPr="00987300">
        <w:rPr>
          <w:rFonts w:asciiTheme="majorHAnsi" w:hAnsiTheme="majorHAnsi" w:cstheme="majorHAnsi"/>
          <w:sz w:val="16"/>
          <w:szCs w:val="16"/>
        </w:rPr>
        <w:t>(</w:t>
      </w:r>
      <w:proofErr w:type="spellStart"/>
      <w:r w:rsidRPr="00987300">
        <w:rPr>
          <w:rFonts w:asciiTheme="majorHAnsi" w:hAnsiTheme="majorHAnsi" w:cstheme="majorHAnsi"/>
          <w:sz w:val="16"/>
          <w:szCs w:val="16"/>
        </w:rPr>
        <w:t>Rajni</w:t>
      </w:r>
      <w:proofErr w:type="spellEnd"/>
      <w:r w:rsidRPr="00987300">
        <w:rPr>
          <w:rFonts w:asciiTheme="majorHAnsi" w:hAnsiTheme="majorHAnsi" w:cstheme="majorHAnsi"/>
          <w:sz w:val="16"/>
          <w:szCs w:val="16"/>
        </w:rPr>
        <w:t>, Towards a Just Social Order, Alternatives, p. 571)</w:t>
      </w:r>
    </w:p>
    <w:p w:rsidR="003C0FE2" w:rsidRPr="00987300" w:rsidRDefault="003C0FE2" w:rsidP="003C0FE2">
      <w:pPr>
        <w:pStyle w:val="NormalText"/>
        <w:rPr>
          <w:rFonts w:asciiTheme="majorHAnsi" w:hAnsiTheme="majorHAnsi" w:cstheme="majorHAnsi"/>
        </w:rPr>
      </w:pPr>
    </w:p>
    <w:p w:rsidR="003C0FE2" w:rsidRPr="00987300" w:rsidRDefault="003C0FE2" w:rsidP="003C0FE2">
      <w:pPr>
        <w:rPr>
          <w:rFonts w:asciiTheme="majorHAnsi" w:hAnsiTheme="majorHAnsi" w:cstheme="majorHAnsi"/>
        </w:rPr>
      </w:pPr>
      <w:r w:rsidRPr="001521EE">
        <w:rPr>
          <w:rStyle w:val="TitleChar"/>
          <w:rFonts w:asciiTheme="majorHAnsi" w:hAnsiTheme="majorHAnsi" w:cstheme="majorHAnsi"/>
          <w:b/>
          <w:sz w:val="26"/>
          <w:szCs w:val="26"/>
          <w:highlight w:val="cyan"/>
        </w:rPr>
        <w:t>Attempts at global economic reform</w:t>
      </w:r>
      <w:r w:rsidRPr="00987300">
        <w:rPr>
          <w:rStyle w:val="TitleChar"/>
          <w:rFonts w:asciiTheme="majorHAnsi" w:hAnsiTheme="majorHAnsi" w:cstheme="majorHAnsi"/>
          <w:b/>
          <w:sz w:val="26"/>
          <w:szCs w:val="26"/>
        </w:rPr>
        <w:t xml:space="preserve"> could also </w:t>
      </w:r>
      <w:r w:rsidRPr="001521EE">
        <w:rPr>
          <w:rStyle w:val="TitleChar"/>
          <w:rFonts w:asciiTheme="majorHAnsi" w:hAnsiTheme="majorHAnsi" w:cstheme="majorHAnsi"/>
          <w:b/>
          <w:sz w:val="26"/>
          <w:szCs w:val="26"/>
          <w:highlight w:val="cyan"/>
        </w:rPr>
        <w:t>lead to</w:t>
      </w:r>
      <w:r w:rsidRPr="00987300">
        <w:rPr>
          <w:rStyle w:val="TitleChar"/>
          <w:rFonts w:asciiTheme="majorHAnsi" w:hAnsiTheme="majorHAnsi" w:cstheme="majorHAnsi"/>
          <w:b/>
          <w:sz w:val="26"/>
          <w:szCs w:val="26"/>
        </w:rPr>
        <w:t xml:space="preserve"> a world racked by increasing turbulence, a greater sense of </w:t>
      </w:r>
      <w:r w:rsidRPr="001521EE">
        <w:rPr>
          <w:rStyle w:val="TitleChar"/>
          <w:rFonts w:asciiTheme="majorHAnsi" w:hAnsiTheme="majorHAnsi" w:cstheme="majorHAnsi"/>
          <w:b/>
          <w:sz w:val="26"/>
          <w:szCs w:val="26"/>
          <w:highlight w:val="cyan"/>
        </w:rPr>
        <w:t>insecurity</w:t>
      </w:r>
      <w:r w:rsidRPr="00987300">
        <w:rPr>
          <w:rStyle w:val="TitleChar"/>
          <w:rFonts w:asciiTheme="majorHAnsi" w:hAnsiTheme="majorHAnsi" w:cstheme="majorHAnsi"/>
          <w:b/>
          <w:sz w:val="26"/>
          <w:szCs w:val="26"/>
        </w:rPr>
        <w:t xml:space="preserve"> among the major </w:t>
      </w:r>
      <w:proofErr w:type="spellStart"/>
      <w:r w:rsidRPr="00987300">
        <w:rPr>
          <w:rStyle w:val="TitleChar"/>
          <w:rFonts w:asciiTheme="majorHAnsi" w:hAnsiTheme="majorHAnsi" w:cstheme="majorHAnsi"/>
          <w:b/>
          <w:sz w:val="26"/>
          <w:szCs w:val="26"/>
        </w:rPr>
        <w:t>centres</w:t>
      </w:r>
      <w:proofErr w:type="spellEnd"/>
      <w:r w:rsidRPr="00987300">
        <w:rPr>
          <w:rStyle w:val="TitleChar"/>
          <w:rFonts w:asciiTheme="majorHAnsi" w:hAnsiTheme="majorHAnsi" w:cstheme="majorHAnsi"/>
          <w:b/>
          <w:sz w:val="26"/>
          <w:szCs w:val="26"/>
        </w:rPr>
        <w:t xml:space="preserve"> of power -- </w:t>
      </w:r>
      <w:r w:rsidRPr="001521EE">
        <w:rPr>
          <w:rStyle w:val="TitleChar"/>
          <w:rFonts w:asciiTheme="majorHAnsi" w:hAnsiTheme="majorHAnsi" w:cstheme="majorHAnsi"/>
          <w:b/>
          <w:sz w:val="26"/>
          <w:szCs w:val="26"/>
          <w:highlight w:val="cyan"/>
        </w:rPr>
        <w:t>and</w:t>
      </w:r>
      <w:r w:rsidRPr="00987300">
        <w:rPr>
          <w:rStyle w:val="TitleChar"/>
          <w:rFonts w:asciiTheme="majorHAnsi" w:hAnsiTheme="majorHAnsi" w:cstheme="majorHAnsi"/>
          <w:b/>
          <w:sz w:val="26"/>
          <w:szCs w:val="26"/>
        </w:rPr>
        <w:t xml:space="preserve"> hence to a further </w:t>
      </w:r>
      <w:r w:rsidRPr="001521EE">
        <w:rPr>
          <w:rStyle w:val="TitleChar"/>
          <w:rFonts w:asciiTheme="majorHAnsi" w:hAnsiTheme="majorHAnsi" w:cstheme="majorHAnsi"/>
          <w:b/>
          <w:sz w:val="26"/>
          <w:szCs w:val="26"/>
          <w:highlight w:val="cyan"/>
        </w:rPr>
        <w:t>tightening</w:t>
      </w:r>
      <w:r w:rsidRPr="00987300">
        <w:rPr>
          <w:rStyle w:val="TitleChar"/>
          <w:rFonts w:asciiTheme="majorHAnsi" w:hAnsiTheme="majorHAnsi" w:cstheme="majorHAnsi"/>
          <w:b/>
          <w:sz w:val="26"/>
          <w:szCs w:val="26"/>
        </w:rPr>
        <w:t xml:space="preserve"> of the structures of </w:t>
      </w:r>
      <w:r w:rsidRPr="001521EE">
        <w:rPr>
          <w:rStyle w:val="TitleChar"/>
          <w:rFonts w:asciiTheme="majorHAnsi" w:hAnsiTheme="majorHAnsi" w:cstheme="majorHAnsi"/>
          <w:b/>
          <w:sz w:val="26"/>
          <w:szCs w:val="26"/>
          <w:highlight w:val="cyan"/>
        </w:rPr>
        <w:t>domination</w:t>
      </w:r>
      <w:r w:rsidRPr="00987300">
        <w:rPr>
          <w:rFonts w:asciiTheme="majorHAnsi" w:hAnsiTheme="majorHAnsi" w:cstheme="majorHAnsi"/>
        </w:rPr>
        <w:t xml:space="preserve"> and domestic repression – </w:t>
      </w:r>
      <w:r w:rsidRPr="001521EE">
        <w:rPr>
          <w:rStyle w:val="TitleChar"/>
          <w:rFonts w:asciiTheme="majorHAnsi" w:hAnsiTheme="majorHAnsi" w:cstheme="majorHAnsi"/>
          <w:b/>
          <w:sz w:val="26"/>
          <w:szCs w:val="26"/>
          <w:highlight w:val="cyan"/>
        </w:rPr>
        <w:t>producing</w:t>
      </w:r>
      <w:r w:rsidRPr="00987300">
        <w:rPr>
          <w:rFonts w:asciiTheme="majorHAnsi" w:hAnsiTheme="majorHAnsi" w:cstheme="majorHAnsi"/>
        </w:rPr>
        <w:t xml:space="preserve"> in their wake </w:t>
      </w:r>
      <w:r w:rsidRPr="00987300">
        <w:rPr>
          <w:rStyle w:val="TitleChar"/>
          <w:rFonts w:asciiTheme="majorHAnsi" w:hAnsiTheme="majorHAnsi" w:cstheme="majorHAnsi"/>
          <w:b/>
          <w:sz w:val="26"/>
          <w:szCs w:val="26"/>
        </w:rPr>
        <w:t>an intensification of</w:t>
      </w:r>
      <w:r w:rsidRPr="00987300">
        <w:rPr>
          <w:rFonts w:asciiTheme="majorHAnsi" w:hAnsiTheme="majorHAnsi" w:cstheme="majorHAnsi"/>
          <w:b/>
        </w:rPr>
        <w:t xml:space="preserve"> </w:t>
      </w:r>
      <w:r w:rsidRPr="00987300">
        <w:rPr>
          <w:rFonts w:asciiTheme="majorHAnsi" w:hAnsiTheme="majorHAnsi" w:cstheme="majorHAnsi"/>
        </w:rPr>
        <w:t xml:space="preserve">the old </w:t>
      </w:r>
      <w:r w:rsidRPr="001521EE">
        <w:rPr>
          <w:rStyle w:val="TitleChar"/>
          <w:rFonts w:asciiTheme="majorHAnsi" w:hAnsiTheme="majorHAnsi" w:cstheme="majorHAnsi"/>
          <w:b/>
          <w:sz w:val="26"/>
          <w:szCs w:val="26"/>
          <w:highlight w:val="cyan"/>
        </w:rPr>
        <w:t>arms race</w:t>
      </w:r>
      <w:r w:rsidRPr="00987300">
        <w:rPr>
          <w:rStyle w:val="TitleChar"/>
          <w:rFonts w:asciiTheme="majorHAnsi" w:hAnsiTheme="majorHAnsi" w:cstheme="majorHAnsi"/>
          <w:b/>
          <w:sz w:val="26"/>
          <w:szCs w:val="26"/>
        </w:rPr>
        <w:t xml:space="preserve"> and militarization of regimes, encouraging</w:t>
      </w:r>
      <w:r w:rsidRPr="00987300">
        <w:rPr>
          <w:rFonts w:asciiTheme="majorHAnsi" w:hAnsiTheme="majorHAnsi" w:cstheme="majorHAnsi"/>
        </w:rPr>
        <w:t xml:space="preserve"> regional </w:t>
      </w:r>
      <w:r w:rsidRPr="00987300">
        <w:rPr>
          <w:rStyle w:val="TitleChar"/>
          <w:rFonts w:asciiTheme="majorHAnsi" w:hAnsiTheme="majorHAnsi" w:cstheme="majorHAnsi"/>
          <w:b/>
          <w:sz w:val="26"/>
          <w:szCs w:val="26"/>
        </w:rPr>
        <w:t xml:space="preserve">conflagrations </w:t>
      </w:r>
      <w:r w:rsidRPr="001521EE">
        <w:rPr>
          <w:rStyle w:val="TitleChar"/>
          <w:rFonts w:asciiTheme="majorHAnsi" w:hAnsiTheme="majorHAnsi" w:cstheme="majorHAnsi"/>
          <w:b/>
          <w:sz w:val="26"/>
          <w:szCs w:val="26"/>
          <w:highlight w:val="cyan"/>
        </w:rPr>
        <w:t>and</w:t>
      </w:r>
      <w:r w:rsidRPr="00987300">
        <w:rPr>
          <w:rStyle w:val="TitleChar"/>
          <w:rFonts w:asciiTheme="majorHAnsi" w:hAnsiTheme="majorHAnsi" w:cstheme="majorHAnsi"/>
          <w:b/>
          <w:sz w:val="26"/>
          <w:szCs w:val="26"/>
        </w:rPr>
        <w:t xml:space="preserve"> setting the stage for eventual </w:t>
      </w:r>
      <w:r w:rsidRPr="001521EE">
        <w:rPr>
          <w:rStyle w:val="StyleBoldUnderline"/>
          <w:rFonts w:asciiTheme="majorHAnsi" w:hAnsiTheme="majorHAnsi" w:cstheme="majorHAnsi"/>
          <w:highlight w:val="cyan"/>
        </w:rPr>
        <w:t>global holocaust.</w:t>
      </w:r>
    </w:p>
    <w:p w:rsidR="003C0FE2" w:rsidRPr="00987300" w:rsidRDefault="003C0FE2" w:rsidP="003C0FE2">
      <w:pPr>
        <w:pStyle w:val="Heading4"/>
        <w:rPr>
          <w:rFonts w:asciiTheme="majorHAnsi" w:hAnsiTheme="majorHAnsi" w:cstheme="majorHAnsi"/>
        </w:rPr>
      </w:pPr>
      <w:r>
        <w:rPr>
          <w:rFonts w:asciiTheme="majorHAnsi" w:hAnsiTheme="majorHAnsi" w:cstheme="majorHAnsi"/>
        </w:rPr>
        <w:t>9</w:t>
      </w:r>
      <w:r w:rsidRPr="00987300">
        <w:rPr>
          <w:rFonts w:asciiTheme="majorHAnsi" w:hAnsiTheme="majorHAnsi" w:cstheme="majorHAnsi"/>
        </w:rPr>
        <w:t>. Total rejection of capitalism fragments resistance</w:t>
      </w:r>
    </w:p>
    <w:p w:rsidR="003C0FE2" w:rsidRPr="00987300" w:rsidRDefault="003C0FE2" w:rsidP="003C0FE2">
      <w:pPr>
        <w:rPr>
          <w:rFonts w:asciiTheme="majorHAnsi" w:hAnsiTheme="majorHAnsi" w:cstheme="majorHAnsi"/>
        </w:rPr>
      </w:pPr>
    </w:p>
    <w:p w:rsidR="003C0FE2" w:rsidRPr="00987300" w:rsidRDefault="003C0FE2" w:rsidP="003C0FE2">
      <w:pPr>
        <w:rPr>
          <w:rStyle w:val="StyleStyleBold12pt"/>
          <w:rFonts w:asciiTheme="majorHAnsi" w:hAnsiTheme="majorHAnsi" w:cstheme="majorHAnsi"/>
        </w:rPr>
      </w:pPr>
      <w:r w:rsidRPr="00987300">
        <w:rPr>
          <w:rStyle w:val="StyleStyleBold12pt"/>
          <w:rFonts w:asciiTheme="majorHAnsi" w:hAnsiTheme="majorHAnsi" w:cstheme="majorHAnsi"/>
        </w:rPr>
        <w:t xml:space="preserve">Gibson-Graham 96  </w:t>
      </w:r>
    </w:p>
    <w:p w:rsidR="003C0FE2" w:rsidRPr="00987300" w:rsidRDefault="003C0FE2" w:rsidP="003C0FE2">
      <w:pPr>
        <w:rPr>
          <w:rFonts w:asciiTheme="majorHAnsi" w:hAnsiTheme="majorHAnsi" w:cstheme="majorHAnsi"/>
          <w:sz w:val="16"/>
          <w:szCs w:val="16"/>
        </w:rPr>
      </w:pPr>
      <w:r w:rsidRPr="00987300">
        <w:rPr>
          <w:rFonts w:asciiTheme="majorHAnsi" w:hAnsiTheme="majorHAnsi" w:cstheme="majorHAnsi"/>
          <w:sz w:val="16"/>
          <w:szCs w:val="16"/>
        </w:rPr>
        <w:t>(JK, feminist economists, End of Capitalism)</w:t>
      </w:r>
    </w:p>
    <w:p w:rsidR="003C0FE2" w:rsidRPr="00987300" w:rsidRDefault="003C0FE2" w:rsidP="003C0FE2">
      <w:pPr>
        <w:rPr>
          <w:rFonts w:asciiTheme="majorHAnsi" w:hAnsiTheme="majorHAnsi" w:cstheme="majorHAnsi"/>
        </w:rPr>
      </w:pPr>
    </w:p>
    <w:p w:rsidR="003C0FE2" w:rsidRDefault="003C0FE2" w:rsidP="003C0FE2">
      <w:pPr>
        <w:rPr>
          <w:rFonts w:asciiTheme="majorHAnsi" w:hAnsiTheme="majorHAnsi" w:cstheme="majorHAnsi"/>
          <w:sz w:val="16"/>
        </w:rPr>
      </w:pPr>
      <w:r w:rsidRPr="00987300">
        <w:rPr>
          <w:rFonts w:asciiTheme="majorHAnsi" w:hAnsiTheme="majorHAnsi" w:cstheme="majorHAnsi"/>
          <w:sz w:val="16"/>
        </w:rPr>
        <w:t xml:space="preserve">One of our goals as Marxists has been to produce </w:t>
      </w:r>
      <w:proofErr w:type="gramStart"/>
      <w:r w:rsidRPr="00987300">
        <w:rPr>
          <w:rFonts w:asciiTheme="majorHAnsi" w:hAnsiTheme="majorHAnsi" w:cstheme="majorHAnsi"/>
          <w:sz w:val="16"/>
        </w:rPr>
        <w:t>a knowledge</w:t>
      </w:r>
      <w:proofErr w:type="gramEnd"/>
      <w:r w:rsidRPr="00987300">
        <w:rPr>
          <w:rFonts w:asciiTheme="majorHAnsi" w:hAnsiTheme="majorHAnsi" w:cstheme="majorHAnsi"/>
          <w:sz w:val="16"/>
        </w:rPr>
        <w:t xml:space="preserve"> of capitalism.  Yet as “that which is known,” </w:t>
      </w:r>
      <w:r w:rsidRPr="00987300">
        <w:rPr>
          <w:rFonts w:asciiTheme="majorHAnsi" w:hAnsiTheme="majorHAnsi" w:cstheme="majorHAnsi"/>
          <w:b/>
          <w:sz w:val="26"/>
          <w:szCs w:val="26"/>
          <w:u w:val="single"/>
        </w:rPr>
        <w:t xml:space="preserve">Capitalism has become the intimate enemy.  We have uncloaked the ideologically-clothed, </w:t>
      </w:r>
      <w:r w:rsidRPr="00987300">
        <w:rPr>
          <w:rFonts w:asciiTheme="majorHAnsi" w:hAnsiTheme="majorHAnsi" w:cstheme="majorHAnsi"/>
          <w:b/>
          <w:sz w:val="26"/>
          <w:szCs w:val="26"/>
          <w:u w:val="single"/>
        </w:rPr>
        <w:lastRenderedPageBreak/>
        <w:t>obscure monster, but we have installed a naked and visible monster in its place.  In return for our labors of creation, the monster has robbed us of all force</w:t>
      </w:r>
      <w:r w:rsidRPr="00987300">
        <w:rPr>
          <w:rFonts w:asciiTheme="majorHAnsi" w:hAnsiTheme="majorHAnsi" w:cstheme="majorHAnsi"/>
          <w:sz w:val="16"/>
        </w:rPr>
        <w:t xml:space="preserve">.  We hear – and find it easy to believe – that the left is in disarray.  Part of what produces the disarray of the left is the vision of what the left is arrayed against.  </w:t>
      </w:r>
      <w:r w:rsidRPr="001521EE">
        <w:rPr>
          <w:rFonts w:asciiTheme="majorHAnsi" w:hAnsiTheme="majorHAnsi" w:cstheme="majorHAnsi"/>
          <w:b/>
          <w:sz w:val="26"/>
          <w:szCs w:val="26"/>
          <w:highlight w:val="cyan"/>
          <w:u w:val="single"/>
        </w:rPr>
        <w:t>When capitalism is represented as a unified system coextensive with the nation or even the world, when it is portrayed as crowding out all other economic forms, when it is allowed to define entire societies</w:t>
      </w:r>
      <w:r w:rsidRPr="00987300">
        <w:rPr>
          <w:rFonts w:asciiTheme="majorHAnsi" w:hAnsiTheme="majorHAnsi" w:cstheme="majorHAnsi"/>
          <w:b/>
          <w:sz w:val="26"/>
          <w:szCs w:val="26"/>
          <w:u w:val="single"/>
        </w:rPr>
        <w:t xml:space="preserve">, </w:t>
      </w:r>
      <w:r w:rsidRPr="001521EE">
        <w:rPr>
          <w:rFonts w:asciiTheme="majorHAnsi" w:hAnsiTheme="majorHAnsi" w:cstheme="majorHAnsi"/>
          <w:b/>
          <w:sz w:val="26"/>
          <w:szCs w:val="26"/>
          <w:highlight w:val="cyan"/>
          <w:u w:val="single"/>
        </w:rPr>
        <w:t>it becomes something that can only be defeated and replaced by a mass collective movement</w:t>
      </w:r>
      <w:r w:rsidRPr="00987300">
        <w:rPr>
          <w:rFonts w:asciiTheme="majorHAnsi" w:hAnsiTheme="majorHAnsi" w:cstheme="majorHAnsi"/>
          <w:sz w:val="16"/>
        </w:rPr>
        <w:t xml:space="preserve"> (or by a process of systemic dissolution that such a movement might assist</w:t>
      </w:r>
      <w:r w:rsidRPr="00987300">
        <w:rPr>
          <w:rFonts w:asciiTheme="majorHAnsi" w:hAnsiTheme="majorHAnsi" w:cstheme="majorHAnsi"/>
          <w:b/>
          <w:sz w:val="26"/>
          <w:szCs w:val="26"/>
          <w:u w:val="single"/>
        </w:rPr>
        <w:t xml:space="preserve">).  </w:t>
      </w:r>
      <w:r w:rsidRPr="001521EE">
        <w:rPr>
          <w:rFonts w:asciiTheme="majorHAnsi" w:hAnsiTheme="majorHAnsi" w:cstheme="majorHAnsi"/>
          <w:b/>
          <w:sz w:val="26"/>
          <w:szCs w:val="26"/>
          <w:highlight w:val="cyan"/>
          <w:u w:val="single"/>
        </w:rPr>
        <w:t>The revolutionary task of replacing capitalism now seems outmoded and unrealistic</w:t>
      </w:r>
      <w:r w:rsidRPr="00987300">
        <w:rPr>
          <w:rFonts w:asciiTheme="majorHAnsi" w:hAnsiTheme="majorHAnsi" w:cstheme="majorHAnsi"/>
          <w:b/>
          <w:sz w:val="26"/>
          <w:szCs w:val="26"/>
          <w:u w:val="single"/>
        </w:rPr>
        <w:t>, yet we do not seem to have an alternative conception of class transformation to take its place</w:t>
      </w:r>
      <w:r w:rsidRPr="00987300">
        <w:rPr>
          <w:rFonts w:asciiTheme="majorHAnsi" w:hAnsiTheme="majorHAnsi" w:cstheme="majorHAnsi"/>
          <w:sz w:val="16"/>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987300">
        <w:rPr>
          <w:rFonts w:asciiTheme="majorHAnsi" w:hAnsiTheme="majorHAnsi" w:cstheme="majorHAnsi"/>
          <w:sz w:val="16"/>
        </w:rPr>
        <w:t>be</w:t>
      </w:r>
      <w:proofErr w:type="gramEnd"/>
      <w:r w:rsidRPr="00987300">
        <w:rPr>
          <w:rFonts w:asciiTheme="majorHAnsi" w:hAnsiTheme="majorHAnsi" w:cstheme="majorHAnsi"/>
          <w:sz w:val="16"/>
        </w:rPr>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987300">
        <w:rPr>
          <w:rFonts w:asciiTheme="majorHAnsi" w:hAnsiTheme="majorHAnsi" w:cstheme="majorHAnsi"/>
          <w:sz w:val="16"/>
        </w:rPr>
        <w:t>noncapitalist</w:t>
      </w:r>
      <w:proofErr w:type="spellEnd"/>
      <w:r w:rsidRPr="00987300">
        <w:rPr>
          <w:rFonts w:asciiTheme="majorHAnsi" w:hAnsiTheme="majorHAnsi" w:cstheme="majorHAnsi"/>
          <w:sz w:val="16"/>
        </w:rPr>
        <w:t xml:space="preserve">),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If capitalism takes up the available social space, there’s no room for anything else.  </w:t>
      </w:r>
      <w:r w:rsidRPr="00987300">
        <w:rPr>
          <w:rFonts w:asciiTheme="majorHAnsi" w:hAnsiTheme="majorHAnsi" w:cstheme="majorHAnsi"/>
          <w:b/>
          <w:sz w:val="26"/>
          <w:szCs w:val="26"/>
          <w:u w:val="single"/>
        </w:rPr>
        <w:t xml:space="preserve">If capitalism cannot coexist, there’s no possibility of anything else.  </w:t>
      </w:r>
      <w:r w:rsidRPr="001521EE">
        <w:rPr>
          <w:rFonts w:asciiTheme="majorHAnsi" w:hAnsiTheme="majorHAnsi" w:cstheme="majorHAnsi"/>
          <w:b/>
          <w:sz w:val="26"/>
          <w:szCs w:val="26"/>
          <w:highlight w:val="cyan"/>
          <w:u w:val="single"/>
        </w:rPr>
        <w:t>If capitalism functions as a unity, it cannot be partially or locally replaced.</w:t>
      </w:r>
      <w:r w:rsidRPr="00987300">
        <w:rPr>
          <w:rFonts w:asciiTheme="majorHAnsi" w:hAnsiTheme="majorHAnsi" w:cstheme="majorHAnsi"/>
          <w:b/>
          <w:sz w:val="26"/>
          <w:szCs w:val="26"/>
          <w:u w:val="single"/>
        </w:rPr>
        <w:t xml:space="preserve">  My intent is to help create the discursive conception under which socialist or other </w:t>
      </w:r>
      <w:proofErr w:type="spellStart"/>
      <w:r w:rsidRPr="00987300">
        <w:rPr>
          <w:rFonts w:asciiTheme="majorHAnsi" w:hAnsiTheme="majorHAnsi" w:cstheme="majorHAnsi"/>
          <w:b/>
          <w:sz w:val="26"/>
          <w:szCs w:val="26"/>
          <w:u w:val="single"/>
        </w:rPr>
        <w:t>noncapitalist</w:t>
      </w:r>
      <w:proofErr w:type="spellEnd"/>
      <w:r w:rsidRPr="00987300">
        <w:rPr>
          <w:rFonts w:asciiTheme="majorHAnsi" w:hAnsiTheme="majorHAnsi" w:cstheme="majorHAnsi"/>
          <w:b/>
          <w:sz w:val="26"/>
          <w:szCs w:val="26"/>
          <w:u w:val="single"/>
        </w:rPr>
        <w:t xml:space="preserve"> construction becomes “realistic” present activity rather than a ludicrous or utopian goal.  To achieve this I must smash Capitalism and see it in a thousand pieces.  </w:t>
      </w:r>
      <w:r w:rsidRPr="00987300">
        <w:rPr>
          <w:rFonts w:asciiTheme="majorHAnsi" w:hAnsiTheme="majorHAnsi" w:cstheme="majorHAnsi"/>
          <w:sz w:val="16"/>
        </w:rPr>
        <w:t>I must make its unity a fantasy, visible as a denial of diversity and change</w:t>
      </w:r>
    </w:p>
    <w:p w:rsidR="0087315C" w:rsidRDefault="0087315C" w:rsidP="003C0FE2">
      <w:pPr>
        <w:rPr>
          <w:rFonts w:asciiTheme="majorHAnsi" w:hAnsiTheme="majorHAnsi" w:cstheme="majorHAnsi"/>
          <w:sz w:val="16"/>
        </w:rPr>
      </w:pPr>
    </w:p>
    <w:p w:rsidR="0087315C" w:rsidRDefault="0087315C" w:rsidP="003C0FE2">
      <w:pPr>
        <w:rPr>
          <w:rFonts w:asciiTheme="majorHAnsi" w:hAnsiTheme="majorHAnsi" w:cstheme="majorHAnsi"/>
          <w:sz w:val="16"/>
        </w:rPr>
      </w:pPr>
    </w:p>
    <w:p w:rsidR="0087315C" w:rsidRDefault="0087315C" w:rsidP="003C0FE2">
      <w:pPr>
        <w:rPr>
          <w:rFonts w:asciiTheme="majorHAnsi" w:hAnsiTheme="majorHAnsi" w:cstheme="majorHAnsi"/>
          <w:sz w:val="16"/>
        </w:rPr>
      </w:pPr>
    </w:p>
    <w:p w:rsidR="0087315C" w:rsidRDefault="0087315C" w:rsidP="0087315C">
      <w:pPr>
        <w:pStyle w:val="Heading1"/>
      </w:pPr>
      <w:r>
        <w:lastRenderedPageBreak/>
        <w:t>1A</w:t>
      </w:r>
      <w:bookmarkStart w:id="0" w:name="_GoBack"/>
      <w:bookmarkEnd w:id="0"/>
      <w:r>
        <w:t>R</w:t>
      </w:r>
      <w:r w:rsidR="00154C70">
        <w:t>- 2NR DA, Case</w:t>
      </w:r>
    </w:p>
    <w:p w:rsidR="0087315C" w:rsidRDefault="0087315C" w:rsidP="0087315C">
      <w:pPr>
        <w:pStyle w:val="Heading3"/>
      </w:pPr>
      <w:r>
        <w:lastRenderedPageBreak/>
        <w:t>T</w:t>
      </w:r>
    </w:p>
    <w:p w:rsidR="0087315C" w:rsidRPr="0022757F" w:rsidRDefault="0087315C" w:rsidP="0087315C">
      <w:pPr>
        <w:pStyle w:val="Heading4"/>
        <w:rPr>
          <w:sz w:val="28"/>
        </w:rPr>
      </w:pPr>
      <w:r w:rsidRPr="0022757F">
        <w:rPr>
          <w:sz w:val="28"/>
        </w:rPr>
        <w:t>Precision – our definition’s from the DoE</w:t>
      </w:r>
    </w:p>
    <w:p w:rsidR="0087315C" w:rsidRPr="0022757F" w:rsidRDefault="0087315C" w:rsidP="0087315C">
      <w:pPr>
        <w:rPr>
          <w:rStyle w:val="StyleStyleBold12pt"/>
          <w:sz w:val="28"/>
        </w:rPr>
      </w:pPr>
      <w:r w:rsidRPr="0022757F">
        <w:rPr>
          <w:rStyle w:val="StyleStyleBold12pt"/>
          <w:sz w:val="28"/>
        </w:rPr>
        <w:t xml:space="preserve">Waxman 98 </w:t>
      </w:r>
    </w:p>
    <w:p w:rsidR="0087315C" w:rsidRDefault="0087315C" w:rsidP="0087315C">
      <w:r>
        <w:t xml:space="preserve">Solicitor General of the US (Seth, Brief for the United States in Opposition for the US Supreme Court case HARBERT/LUMMUS AGRIFUELS PROJECTS, ET AL., PETITIONERS v. UNITED STATES OF AMERICA, </w:t>
      </w:r>
      <w:r>
        <w:rPr>
          <w:color w:val="000000"/>
        </w:rPr>
        <w:t>http://www.justice.gov/osg/briefs/1998/0responses/98-0697.resp.opp.pdf</w:t>
      </w:r>
      <w:r>
        <w:t>)</w:t>
      </w:r>
    </w:p>
    <w:p w:rsidR="0087315C" w:rsidRDefault="0087315C" w:rsidP="0087315C"/>
    <w:p w:rsidR="0087315C" w:rsidRDefault="0087315C" w:rsidP="0087315C">
      <w: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1B5B9B">
        <w:rPr>
          <w:highlight w:val="cyan"/>
          <w:u w:val="single"/>
        </w:rPr>
        <w:t>the delegation defines “Financial Incentives” as the</w:t>
      </w:r>
      <w:r>
        <w:rPr>
          <w:u w:val="single"/>
        </w:rPr>
        <w:t xml:space="preserve"> authorized </w:t>
      </w:r>
      <w:r w:rsidRPr="001B5B9B">
        <w:rPr>
          <w:highlight w:val="cyan"/>
          <w:u w:val="single"/>
        </w:rPr>
        <w:t>financial incentive programs of DOE, “including</w:t>
      </w:r>
      <w:r>
        <w:rPr>
          <w:u w:val="single"/>
        </w:rPr>
        <w:t xml:space="preserve"> direct loans, loan guarantees, </w:t>
      </w:r>
      <w:r w:rsidRPr="001B5B9B">
        <w:rPr>
          <w:highlight w:val="cyan"/>
          <w:u w:val="single"/>
        </w:rPr>
        <w:t>purchase agreements</w:t>
      </w:r>
      <w:r>
        <w:rPr>
          <w:u w:val="single"/>
        </w:rPr>
        <w:t>, price supports, guaranteed market agreements and any others which may evolve</w:t>
      </w:r>
      <w:r>
        <w:t>.” The delegation proceeds to state, “[h]</w:t>
      </w:r>
      <w:proofErr w:type="spellStart"/>
      <w:r>
        <w:t>owever</w:t>
      </w:r>
      <w:proofErr w:type="spellEnd"/>
      <w: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87315C" w:rsidRDefault="0087315C" w:rsidP="0087315C">
      <w:pPr>
        <w:pStyle w:val="Heading3"/>
      </w:pPr>
      <w:r>
        <w:lastRenderedPageBreak/>
        <w:t>Uranium DA</w:t>
      </w:r>
    </w:p>
    <w:p w:rsidR="0087315C" w:rsidRPr="002A0589" w:rsidRDefault="0087315C" w:rsidP="0087315C">
      <w:pPr>
        <w:pStyle w:val="Heading4"/>
      </w:pPr>
      <w:r>
        <w:t>New deposits near the coast of Japan</w:t>
      </w:r>
      <w:r w:rsidRPr="002A0589">
        <w:t xml:space="preserve"> are sufficient to meet all need</w:t>
      </w:r>
      <w:r>
        <w:t xml:space="preserve"> and extraction feasible </w:t>
      </w:r>
    </w:p>
    <w:p w:rsidR="0087315C" w:rsidRDefault="0087315C" w:rsidP="0087315C">
      <w:pPr>
        <w:rPr>
          <w:b/>
          <w:bCs/>
        </w:rPr>
      </w:pPr>
    </w:p>
    <w:p w:rsidR="0087315C" w:rsidRPr="002A0589" w:rsidRDefault="0087315C" w:rsidP="0087315C">
      <w:pPr>
        <w:rPr>
          <w:rStyle w:val="StyleStyleBold12pt"/>
        </w:rPr>
      </w:pPr>
      <w:r>
        <w:rPr>
          <w:rStyle w:val="StyleStyleBold12pt"/>
        </w:rPr>
        <w:t>Reuters 11</w:t>
      </w:r>
    </w:p>
    <w:p w:rsidR="0087315C" w:rsidRPr="00771582" w:rsidRDefault="0087315C" w:rsidP="0087315C">
      <w:r w:rsidRPr="002A0589">
        <w:t>(</w:t>
      </w:r>
      <w:r>
        <w:t>Reuter New York Times News, “</w:t>
      </w:r>
      <w:r w:rsidRPr="00771582">
        <w:t>Huge rare earth deposits found in Pacific: Japan experts</w:t>
      </w:r>
      <w:r>
        <w:t xml:space="preserve">,” 7/4/2011, </w:t>
      </w:r>
      <w:hyperlink r:id="rId33" w:history="1">
        <w:r w:rsidRPr="00771582">
          <w:rPr>
            <w:color w:val="0000FF"/>
            <w:u w:val="single"/>
          </w:rPr>
          <w:t>http://www.reuters.com/article/2011/07/04/us-rareearth-japan-idUSTRE76300320110704</w:t>
        </w:r>
      </w:hyperlink>
      <w:r>
        <w:t xml:space="preserve">) </w:t>
      </w:r>
    </w:p>
    <w:p w:rsidR="0087315C" w:rsidRPr="002A0589" w:rsidRDefault="0087315C" w:rsidP="0087315C"/>
    <w:p w:rsidR="0087315C" w:rsidRPr="00BD637B" w:rsidRDefault="0087315C" w:rsidP="0087315C">
      <w:pPr>
        <w:rPr>
          <w:sz w:val="14"/>
        </w:rPr>
      </w:pPr>
      <w:r w:rsidRPr="00BD637B">
        <w:rPr>
          <w:rStyle w:val="StyleBoldUnderline"/>
          <w:highlight w:val="cyan"/>
        </w:rPr>
        <w:t>Vast deposits of rare earth minerals</w:t>
      </w:r>
      <w:r w:rsidRPr="00BD637B">
        <w:rPr>
          <w:sz w:val="14"/>
          <w:highlight w:val="cyan"/>
        </w:rPr>
        <w:t>,</w:t>
      </w:r>
      <w:r w:rsidRPr="00BD637B">
        <w:rPr>
          <w:sz w:val="14"/>
        </w:rPr>
        <w:t xml:space="preserve"> crucial in making high-tech electronics products</w:t>
      </w:r>
      <w:r w:rsidRPr="008163EC">
        <w:rPr>
          <w:rStyle w:val="StyleBoldUnderline"/>
        </w:rPr>
        <w:t xml:space="preserve">, </w:t>
      </w:r>
      <w:r w:rsidRPr="00BD637B">
        <w:rPr>
          <w:rStyle w:val="StyleBoldUnderline"/>
          <w:highlight w:val="cyan"/>
        </w:rPr>
        <w:t>have been found on t</w:t>
      </w:r>
      <w:r w:rsidRPr="008163EC">
        <w:rPr>
          <w:rStyle w:val="StyleBoldUnderline"/>
        </w:rPr>
        <w:t xml:space="preserve">he </w:t>
      </w:r>
      <w:r w:rsidRPr="00BD637B">
        <w:rPr>
          <w:rStyle w:val="StyleBoldUnderline"/>
          <w:highlight w:val="cyan"/>
        </w:rPr>
        <w:t>floor of the Pacific Ocean and can be</w:t>
      </w:r>
      <w:r w:rsidRPr="008163EC">
        <w:rPr>
          <w:rStyle w:val="StyleBoldUnderline"/>
        </w:rPr>
        <w:t xml:space="preserve"> readily </w:t>
      </w:r>
      <w:r w:rsidRPr="00BD637B">
        <w:rPr>
          <w:rStyle w:val="StyleBoldUnderline"/>
          <w:highlight w:val="cyan"/>
        </w:rPr>
        <w:t>extracted</w:t>
      </w:r>
      <w:r w:rsidRPr="00BD637B">
        <w:rPr>
          <w:sz w:val="14"/>
        </w:rPr>
        <w:t>, Japanese scientists said on Monday</w:t>
      </w:r>
      <w:r w:rsidRPr="001C307A">
        <w:rPr>
          <w:rStyle w:val="StyleBoldUnderline"/>
        </w:rPr>
        <w:t>.</w:t>
      </w:r>
      <w:r w:rsidRPr="00BD637B">
        <w:rPr>
          <w:rStyle w:val="StyleBoldUnderline"/>
          <w:b w:val="0"/>
          <w:sz w:val="12"/>
          <w:u w:val="none"/>
        </w:rPr>
        <w:t>¶</w:t>
      </w:r>
      <w:r w:rsidRPr="001C307A">
        <w:rPr>
          <w:rStyle w:val="StyleBoldUnderline"/>
        </w:rPr>
        <w:t xml:space="preserve"> "The </w:t>
      </w:r>
      <w:r w:rsidRPr="00BD637B">
        <w:rPr>
          <w:sz w:val="14"/>
        </w:rPr>
        <w:t>deposits have a heavy concentration of rare earths. Just one square kilometer (0.4 square mile) of deposits will be able to provide one-fifth of the current global annual consumption," said Yasuhiro Kato, an associate professor of earth science at the University of Tokyo.</w:t>
      </w:r>
      <w:r w:rsidRPr="00BD637B">
        <w:rPr>
          <w:sz w:val="12"/>
        </w:rPr>
        <w:t>¶</w:t>
      </w:r>
      <w:r w:rsidRPr="00BD637B">
        <w:rPr>
          <w:sz w:val="14"/>
        </w:rPr>
        <w:t xml:space="preserve"> The discovery was made by a team led by Kato and including researchers from the </w:t>
      </w:r>
      <w:hyperlink r:id="rId34" w:tooltip="Full coverage of Japan" w:history="1">
        <w:r w:rsidRPr="00BD637B">
          <w:rPr>
            <w:rStyle w:val="Hyperlink"/>
            <w:sz w:val="14"/>
          </w:rPr>
          <w:t>Japan</w:t>
        </w:r>
      </w:hyperlink>
      <w:r w:rsidRPr="00BD637B">
        <w:rPr>
          <w:sz w:val="14"/>
        </w:rPr>
        <w:t xml:space="preserve"> Agency for Marine-Earth Science and Technology.</w:t>
      </w:r>
      <w:r w:rsidRPr="00BD637B">
        <w:rPr>
          <w:sz w:val="12"/>
        </w:rPr>
        <w:t>¶</w:t>
      </w:r>
      <w:r w:rsidRPr="00BD637B">
        <w:rPr>
          <w:sz w:val="14"/>
        </w:rPr>
        <w:t xml:space="preserve"> They found the minerals in sea mud extracted from depths of 3,500 to 6,000 meters (11,500-20,000 </w:t>
      </w:r>
      <w:proofErr w:type="spellStart"/>
      <w:r w:rsidRPr="00BD637B">
        <w:rPr>
          <w:sz w:val="14"/>
        </w:rPr>
        <w:t>ft</w:t>
      </w:r>
      <w:proofErr w:type="spellEnd"/>
      <w:r w:rsidRPr="00BD637B">
        <w:rPr>
          <w:sz w:val="14"/>
        </w:rPr>
        <w:t>) below the ocean surface at 78 locations. One-third of the sites yielded rich contents of rare earths and the metal yttrium, Kato said in a telephone interview.</w:t>
      </w:r>
      <w:r w:rsidRPr="00BD637B">
        <w:rPr>
          <w:sz w:val="12"/>
        </w:rPr>
        <w:t>¶</w:t>
      </w:r>
      <w:r w:rsidRPr="00BD637B">
        <w:rPr>
          <w:sz w:val="14"/>
        </w:rPr>
        <w:t xml:space="preserve"> The deposits are in international waters in an area stretching east and west of Hawaii, as well as east of Tahiti in French Polynesia, he said.</w:t>
      </w:r>
      <w:r w:rsidRPr="00BD637B">
        <w:rPr>
          <w:sz w:val="12"/>
        </w:rPr>
        <w:t>¶</w:t>
      </w:r>
      <w:r w:rsidRPr="00BD637B">
        <w:rPr>
          <w:sz w:val="14"/>
        </w:rPr>
        <w:t xml:space="preserve"> He estimated rare earths contained in the deposits amounted to 80 to 100 billion metric tons, compared to global reserves currently confirmed by the U.S. Geological Survey of just 110 million </w:t>
      </w:r>
      <w:proofErr w:type="spellStart"/>
      <w:r w:rsidRPr="00BD637B">
        <w:rPr>
          <w:sz w:val="14"/>
        </w:rPr>
        <w:t>tonnes</w:t>
      </w:r>
      <w:proofErr w:type="spellEnd"/>
      <w:r w:rsidRPr="00BD637B">
        <w:rPr>
          <w:sz w:val="14"/>
        </w:rPr>
        <w:t xml:space="preserve"> that have been found mainly in </w:t>
      </w:r>
      <w:hyperlink r:id="rId35" w:tooltip="Full coverage of China" w:history="1">
        <w:r w:rsidRPr="00BD637B">
          <w:rPr>
            <w:rStyle w:val="Hyperlink"/>
            <w:sz w:val="14"/>
          </w:rPr>
          <w:t>China</w:t>
        </w:r>
      </w:hyperlink>
      <w:r w:rsidRPr="00BD637B">
        <w:rPr>
          <w:sz w:val="14"/>
        </w:rPr>
        <w:t>, Russia and other former Soviet countries, and the United States.</w:t>
      </w:r>
      <w:r w:rsidRPr="00BD637B">
        <w:rPr>
          <w:sz w:val="12"/>
        </w:rPr>
        <w:t>¶</w:t>
      </w:r>
      <w:r w:rsidRPr="00BD637B">
        <w:rPr>
          <w:sz w:val="14"/>
        </w:rPr>
        <w:t xml:space="preserve"> Details of the discovery were published on Monday in the online version of British journal Nature Geoscience.</w:t>
      </w:r>
      <w:r w:rsidRPr="00BD637B">
        <w:rPr>
          <w:sz w:val="12"/>
        </w:rPr>
        <w:t>¶</w:t>
      </w:r>
      <w:r w:rsidRPr="00BD637B">
        <w:rPr>
          <w:sz w:val="14"/>
        </w:rPr>
        <w:t xml:space="preserve"> </w:t>
      </w:r>
      <w:r w:rsidRPr="00BD637B">
        <w:rPr>
          <w:rStyle w:val="StyleBoldUnderline"/>
          <w:highlight w:val="cyan"/>
        </w:rPr>
        <w:t>The level of uranium</w:t>
      </w:r>
      <w:r w:rsidRPr="00A56B24">
        <w:rPr>
          <w:rStyle w:val="StyleBoldUnderline"/>
        </w:rPr>
        <w:t xml:space="preserve"> </w:t>
      </w:r>
      <w:r w:rsidRPr="00BD637B">
        <w:rPr>
          <w:sz w:val="14"/>
        </w:rPr>
        <w:t xml:space="preserve">and thorium -- radioactive ingredients that are usually contained in such deposits that can pose environmental hazards -- </w:t>
      </w:r>
      <w:r w:rsidRPr="00BD637B">
        <w:rPr>
          <w:rStyle w:val="StyleBoldUnderline"/>
          <w:highlight w:val="cyan"/>
        </w:rPr>
        <w:t>was found to be one-fifth of those in deposits</w:t>
      </w:r>
      <w:r w:rsidRPr="00BD637B">
        <w:rPr>
          <w:sz w:val="14"/>
        </w:rPr>
        <w:t xml:space="preserve"> on land, Kato said.</w:t>
      </w:r>
      <w:r w:rsidRPr="00BD637B">
        <w:rPr>
          <w:sz w:val="12"/>
        </w:rPr>
        <w:t>¶</w:t>
      </w:r>
      <w:r w:rsidRPr="00BD637B">
        <w:rPr>
          <w:sz w:val="14"/>
        </w:rPr>
        <w:t xml:space="preserve"> </w:t>
      </w:r>
      <w:r w:rsidRPr="001C307A">
        <w:rPr>
          <w:rStyle w:val="StyleBoldUnderline"/>
        </w:rPr>
        <w:t>A chronic shortage of rare earths</w:t>
      </w:r>
      <w:r w:rsidRPr="00BD637B">
        <w:rPr>
          <w:sz w:val="14"/>
        </w:rPr>
        <w:t xml:space="preserve">, vital for making a range of high-technology electronics, magnets and batteries, </w:t>
      </w:r>
      <w:r w:rsidRPr="001C307A">
        <w:rPr>
          <w:rStyle w:val="StyleBoldUnderline"/>
        </w:rPr>
        <w:t>has encouraged mining projects for them in recent years</w:t>
      </w:r>
      <w:r w:rsidRPr="00BD637B">
        <w:rPr>
          <w:sz w:val="14"/>
        </w:rPr>
        <w:t>.</w:t>
      </w:r>
      <w:r w:rsidRPr="00BD637B">
        <w:rPr>
          <w:sz w:val="12"/>
        </w:rPr>
        <w:t>¶</w:t>
      </w:r>
      <w:r w:rsidRPr="00BD637B">
        <w:rPr>
          <w:sz w:val="14"/>
        </w:rPr>
        <w:t xml:space="preserve"> China, which accounts for 97 percent of global rare earth supplies, has been tightening trade in the strategic metals, sparking an explosion in prices.</w:t>
      </w:r>
      <w:r w:rsidRPr="00BD637B">
        <w:rPr>
          <w:sz w:val="12"/>
        </w:rPr>
        <w:t>¶</w:t>
      </w:r>
      <w:r w:rsidRPr="00BD637B">
        <w:rPr>
          <w:sz w:val="14"/>
        </w:rPr>
        <w:t xml:space="preserve"> Japan, which accounts for a third of global demand, has been stung badly, and has been looking to diversify its supply sources, particularly of heavy rare earths such as dysprosium used in magnets.</w:t>
      </w:r>
      <w:r w:rsidRPr="00BD637B">
        <w:rPr>
          <w:sz w:val="12"/>
        </w:rPr>
        <w:t>¶</w:t>
      </w:r>
      <w:r w:rsidRPr="00BD637B">
        <w:rPr>
          <w:sz w:val="14"/>
        </w:rPr>
        <w:t xml:space="preserve"> Kato said the sea mud was especially rich in heavier rare earths such as gadolinium, lutetium, terbium and dysprosium.</w:t>
      </w:r>
      <w:r w:rsidRPr="00BD637B">
        <w:rPr>
          <w:sz w:val="12"/>
        </w:rPr>
        <w:t>¶</w:t>
      </w:r>
      <w:r w:rsidRPr="00BD637B">
        <w:rPr>
          <w:sz w:val="14"/>
        </w:rPr>
        <w:t xml:space="preserve"> "These are used to manufacture flat-screen TVs, LED (light-emitting diode) valves, and hybrid cars," he said.</w:t>
      </w:r>
      <w:r w:rsidRPr="00BD637B">
        <w:rPr>
          <w:sz w:val="12"/>
        </w:rPr>
        <w:t>¶</w:t>
      </w:r>
      <w:r w:rsidRPr="00BD637B">
        <w:rPr>
          <w:sz w:val="14"/>
        </w:rPr>
        <w:t xml:space="preserve"> </w:t>
      </w:r>
      <w:r w:rsidRPr="001C307A">
        <w:rPr>
          <w:rStyle w:val="StyleBoldUnderline"/>
        </w:rPr>
        <w:t>Extracting the deposits requires pumping up material from the ocean floor. "</w:t>
      </w:r>
      <w:r w:rsidRPr="00BD637B">
        <w:rPr>
          <w:rStyle w:val="StyleBoldUnderline"/>
          <w:highlight w:val="cyan"/>
        </w:rPr>
        <w:t>Sea mud can be brought up to ships and we can extract rare earths right there using simple acid leaching</w:t>
      </w:r>
      <w:r w:rsidRPr="001C307A">
        <w:rPr>
          <w:rStyle w:val="StyleBoldUnderline"/>
        </w:rPr>
        <w:t>," he said.</w:t>
      </w:r>
      <w:r w:rsidRPr="00BD637B">
        <w:rPr>
          <w:rStyle w:val="StyleBoldUnderline"/>
          <w:b w:val="0"/>
          <w:sz w:val="12"/>
          <w:u w:val="none"/>
        </w:rPr>
        <w:t>¶</w:t>
      </w:r>
      <w:r w:rsidRPr="001C307A">
        <w:rPr>
          <w:rStyle w:val="StyleBoldUnderline"/>
        </w:rPr>
        <w:t xml:space="preserve"> "Using diluted acid, the process is fast, and within a few hours we can extract 80-90 percent of rare earths from the mud."</w:t>
      </w:r>
      <w:r w:rsidRPr="00BD637B">
        <w:rPr>
          <w:rStyle w:val="StyleBoldUnderline"/>
          <w:b w:val="0"/>
          <w:sz w:val="12"/>
          <w:u w:val="none"/>
        </w:rPr>
        <w:t>¶</w:t>
      </w:r>
      <w:r w:rsidRPr="001C307A">
        <w:rPr>
          <w:rStyle w:val="StyleBoldUnderline"/>
        </w:rPr>
        <w:t xml:space="preserve"> </w:t>
      </w:r>
      <w:proofErr w:type="gramStart"/>
      <w:r w:rsidRPr="001C307A">
        <w:rPr>
          <w:rStyle w:val="StyleBoldUnderline"/>
        </w:rPr>
        <w:t>The</w:t>
      </w:r>
      <w:proofErr w:type="gramEnd"/>
      <w:r w:rsidRPr="001C307A">
        <w:rPr>
          <w:rStyle w:val="StyleBoldUnderline"/>
        </w:rPr>
        <w:t xml:space="preserve"> team found that sites close to Hawaii and Tahiti were especially rich in rare earths, he said</w:t>
      </w:r>
      <w:r w:rsidRPr="00BD637B">
        <w:rPr>
          <w:sz w:val="14"/>
        </w:rPr>
        <w:t>.</w:t>
      </w:r>
      <w:r w:rsidRPr="00BD637B">
        <w:rPr>
          <w:sz w:val="12"/>
        </w:rPr>
        <w:t>¶</w:t>
      </w:r>
      <w:r w:rsidRPr="00BD637B">
        <w:rPr>
          <w:sz w:val="14"/>
        </w:rPr>
        <w:t xml:space="preserve"> </w:t>
      </w:r>
    </w:p>
    <w:p w:rsidR="0087315C" w:rsidRDefault="0087315C" w:rsidP="0087315C"/>
    <w:p w:rsidR="0087315C" w:rsidRDefault="0087315C" w:rsidP="0087315C">
      <w:pPr>
        <w:pStyle w:val="Heading4"/>
      </w:pPr>
      <w:r>
        <w:t xml:space="preserve">The plan would assert nuclear leadership first his impact analysis makes no sense on the </w:t>
      </w:r>
      <w:proofErr w:type="spellStart"/>
      <w:r>
        <w:t>disad</w:t>
      </w:r>
      <w:proofErr w:type="spellEnd"/>
      <w:r>
        <w:t xml:space="preserve"> they concedes the </w:t>
      </w:r>
      <w:proofErr w:type="spellStart"/>
      <w:r>
        <w:t>ronser</w:t>
      </w:r>
      <w:proofErr w:type="spellEnd"/>
      <w:r>
        <w:t xml:space="preserve"> and Goldberg ’11 and </w:t>
      </w:r>
      <w:proofErr w:type="spellStart"/>
      <w:proofErr w:type="gramStart"/>
      <w:r>
        <w:t>andres</w:t>
      </w:r>
      <w:proofErr w:type="spellEnd"/>
      <w:proofErr w:type="gramEnd"/>
      <w:r>
        <w:t xml:space="preserve"> and </w:t>
      </w:r>
      <w:proofErr w:type="spellStart"/>
      <w:r>
        <w:t>loudermoulk</w:t>
      </w:r>
      <w:proofErr w:type="spellEnd"/>
      <w:r>
        <w:t xml:space="preserve"> which is the reasons why leadership is key to stop countries from proliferating checks any impact </w:t>
      </w:r>
    </w:p>
    <w:p w:rsidR="0087315C" w:rsidRPr="0022757F" w:rsidRDefault="0087315C" w:rsidP="0087315C">
      <w:pPr>
        <w:pStyle w:val="Heading4"/>
        <w:rPr>
          <w:sz w:val="28"/>
        </w:rPr>
      </w:pPr>
      <w:r w:rsidRPr="0022757F">
        <w:rPr>
          <w:sz w:val="28"/>
        </w:rPr>
        <w:t>IAEA would work in early design stages – checks the impact</w:t>
      </w:r>
    </w:p>
    <w:p w:rsidR="0087315C" w:rsidRPr="0022757F" w:rsidRDefault="0087315C" w:rsidP="0087315C">
      <w:pPr>
        <w:rPr>
          <w:rStyle w:val="StyleStyleBold12pt"/>
          <w:sz w:val="28"/>
        </w:rPr>
      </w:pPr>
      <w:proofErr w:type="spellStart"/>
      <w:r w:rsidRPr="0022757F">
        <w:rPr>
          <w:rStyle w:val="StyleStyleBold12pt"/>
          <w:sz w:val="28"/>
        </w:rPr>
        <w:t>Campagna</w:t>
      </w:r>
      <w:proofErr w:type="spellEnd"/>
      <w:r w:rsidRPr="0022757F">
        <w:rPr>
          <w:rStyle w:val="StyleStyleBold12pt"/>
          <w:sz w:val="28"/>
        </w:rPr>
        <w:t xml:space="preserve"> 10</w:t>
      </w:r>
    </w:p>
    <w:p w:rsidR="0087315C" w:rsidRDefault="0087315C" w:rsidP="0087315C">
      <w:r>
        <w:t xml:space="preserve">[Mark, July, American Nuclear Society, “PHYSICAL SECURITY FOR SMALL MODULAR REACTORS” </w:t>
      </w:r>
      <w:hyperlink r:id="rId36" w:history="1">
        <w:r>
          <w:rPr>
            <w:rStyle w:val="Hyperlink"/>
          </w:rPr>
          <w:t>https://www.google.com/url?sa=t&amp;rct=j&amp;q=&amp;esrc=s&amp;source=web&amp;cd=6&amp;ved=0CEYQFjAF&amp;url=https%3A%2F%2Fsmr.inl.gov%2FDocument.ashx%3Fpath%3DDOCS%252FReading%2BRoom%252FPolicy%2Band%2Bregulation%252FANS%2BSMR%2BPHYSICAL%2BSECURITY%2B910.pdf&amp;ei=pz5ZUJ8xg_jzBMmFgMgP&amp;usg=AFQjCNFYkczfb8249GQAzntiS5tO_AAVPA&amp;cad=rja</w:t>
        </w:r>
      </w:hyperlink>
      <w:r>
        <w:t xml:space="preserve"> ]</w:t>
      </w:r>
    </w:p>
    <w:p w:rsidR="0087315C" w:rsidRDefault="0087315C" w:rsidP="0087315C"/>
    <w:p w:rsidR="0087315C" w:rsidRPr="0013653F" w:rsidRDefault="0087315C" w:rsidP="0087315C">
      <w:pPr>
        <w:rPr>
          <w:sz w:val="16"/>
        </w:rPr>
      </w:pPr>
      <w:r w:rsidRPr="0013653F">
        <w:rPr>
          <w:sz w:val="16"/>
        </w:rPr>
        <w:t xml:space="preserve">Since SMRs are generally in the early stages of development, a significant opportunity exists to affect designs in a way that (1) minimizes the future need for either substantial security forces, excess engineered devices, and/or complex procedural methodologies and (2) allows for the </w:t>
      </w:r>
      <w:r w:rsidRPr="0013653F">
        <w:rPr>
          <w:sz w:val="16"/>
        </w:rPr>
        <w:lastRenderedPageBreak/>
        <w:t>design optimization needed for more effective deployment of new applications.</w:t>
      </w:r>
      <w:r w:rsidRPr="004C2942">
        <w:rPr>
          <w:rStyle w:val="StyleBoldUnderline"/>
        </w:rPr>
        <w:t xml:space="preserve"> </w:t>
      </w:r>
      <w:r w:rsidRPr="001B5B9B">
        <w:rPr>
          <w:rStyle w:val="StyleBoldUnderline"/>
          <w:highlight w:val="cyan"/>
        </w:rPr>
        <w:t>Early-stage design input can compensate in part for later possible design vulnerabilities</w:t>
      </w:r>
      <w:r w:rsidRPr="004C2942">
        <w:rPr>
          <w:rStyle w:val="StyleBoldUnderline"/>
        </w:rPr>
        <w:t xml:space="preserve"> against intentional acts of sabotage or </w:t>
      </w:r>
      <w:proofErr w:type="spellStart"/>
      <w:r w:rsidRPr="004C2942">
        <w:rPr>
          <w:rStyle w:val="StyleBoldUnderline"/>
        </w:rPr>
        <w:t>theft.Therefore</w:t>
      </w:r>
      <w:proofErr w:type="spellEnd"/>
      <w:r w:rsidRPr="004C2942">
        <w:rPr>
          <w:rStyle w:val="StyleBoldUnderline"/>
        </w:rPr>
        <w:t xml:space="preserve">, </w:t>
      </w:r>
      <w:r w:rsidRPr="001B5B9B">
        <w:rPr>
          <w:rStyle w:val="StyleBoldUnderline"/>
          <w:highlight w:val="cyan"/>
        </w:rPr>
        <w:t>IAEA safeguards and physical security of the SMR must be included in the early design phase in order for the SMR to be an economically feasible solution when built.</w:t>
      </w:r>
      <w:r w:rsidRPr="004C2942">
        <w:rPr>
          <w:rStyle w:val="StyleBoldUnderline"/>
        </w:rPr>
        <w:t xml:space="preserve"> It is imperative that any SMR design demonstrate proof of requisite high levels of safe survivability from all credible threats, including malevolent terrorism, theft, or aircraft impact</w:t>
      </w:r>
      <w:r w:rsidRPr="0013653F">
        <w:rPr>
          <w:sz w:val="16"/>
        </w:rPr>
        <w:t>. An approach such as the proliferation resistance and physical protection evaluation methodology developed for Generation IV (GEN-IV) nuclear energy systems (Ref. 3) offers an attractive framework for application to SMRs. Stakeholders must understand the risks (i.e., financial and functional); the actual level of threat and required protection must be carefully assessed and understood by the appropriate qualified engineers/designers during very early stages of design/engineering.</w:t>
      </w:r>
    </w:p>
    <w:p w:rsidR="0087315C" w:rsidRPr="00987300" w:rsidRDefault="0087315C" w:rsidP="003C0FE2">
      <w:pPr>
        <w:rPr>
          <w:rFonts w:asciiTheme="majorHAnsi" w:hAnsiTheme="majorHAnsi" w:cstheme="majorHAnsi"/>
          <w:sz w:val="16"/>
        </w:rPr>
      </w:pPr>
    </w:p>
    <w:sectPr w:rsidR="0087315C" w:rsidRPr="00987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D8" w:rsidRDefault="00C15AD8" w:rsidP="005F5576">
      <w:r>
        <w:separator/>
      </w:r>
    </w:p>
  </w:endnote>
  <w:endnote w:type="continuationSeparator" w:id="0">
    <w:p w:rsidR="00C15AD8" w:rsidRDefault="00C15A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D8" w:rsidRDefault="00C15AD8" w:rsidP="005F5576">
      <w:r>
        <w:separator/>
      </w:r>
    </w:p>
  </w:footnote>
  <w:footnote w:type="continuationSeparator" w:id="0">
    <w:p w:rsidR="00C15AD8" w:rsidRDefault="00C15AD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1D5910"/>
    <w:multiLevelType w:val="hybridMultilevel"/>
    <w:tmpl w:val="6E2AC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37C38"/>
    <w:multiLevelType w:val="hybridMultilevel"/>
    <w:tmpl w:val="36FCC4A0"/>
    <w:lvl w:ilvl="0" w:tplc="147C4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1"/>
  </w:num>
  <w:num w:numId="5">
    <w:abstractNumId w:val="3"/>
  </w:num>
  <w:num w:numId="6">
    <w:abstractNumId w:val="4"/>
  </w:num>
  <w:num w:numId="7">
    <w:abstractNumId w:val="9"/>
  </w:num>
  <w:num w:numId="8">
    <w:abstractNumId w:val="6"/>
  </w:num>
  <w:num w:numId="9">
    <w:abstractNumId w:val="5"/>
  </w:num>
  <w:num w:numId="10">
    <w:abstractNumId w:val="10"/>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95"/>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4C70"/>
    <w:rsid w:val="0016509D"/>
    <w:rsid w:val="0016711C"/>
    <w:rsid w:val="00167A9F"/>
    <w:rsid w:val="001711E1"/>
    <w:rsid w:val="001731EE"/>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7696"/>
    <w:rsid w:val="002631F9"/>
    <w:rsid w:val="0026382E"/>
    <w:rsid w:val="00272786"/>
    <w:rsid w:val="00287AB7"/>
    <w:rsid w:val="00294D00"/>
    <w:rsid w:val="002A213E"/>
    <w:rsid w:val="002A612B"/>
    <w:rsid w:val="002B68A4"/>
    <w:rsid w:val="002C571D"/>
    <w:rsid w:val="002C5772"/>
    <w:rsid w:val="002D0374"/>
    <w:rsid w:val="002D2946"/>
    <w:rsid w:val="002D529E"/>
    <w:rsid w:val="002D6BD6"/>
    <w:rsid w:val="002E44E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C84"/>
    <w:rsid w:val="003B183E"/>
    <w:rsid w:val="003B2F3E"/>
    <w:rsid w:val="003B55B7"/>
    <w:rsid w:val="003C0FE2"/>
    <w:rsid w:val="003C756E"/>
    <w:rsid w:val="003D2C33"/>
    <w:rsid w:val="003E4831"/>
    <w:rsid w:val="003E48DE"/>
    <w:rsid w:val="003E7E8B"/>
    <w:rsid w:val="003F3030"/>
    <w:rsid w:val="003F47AE"/>
    <w:rsid w:val="00403971"/>
    <w:rsid w:val="00407386"/>
    <w:rsid w:val="004138EF"/>
    <w:rsid w:val="004319DE"/>
    <w:rsid w:val="00435232"/>
    <w:rsid w:val="004400EA"/>
    <w:rsid w:val="00444F4D"/>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E04"/>
    <w:rsid w:val="005349E1"/>
    <w:rsid w:val="00537EF5"/>
    <w:rsid w:val="005420CC"/>
    <w:rsid w:val="005434D0"/>
    <w:rsid w:val="00543CBE"/>
    <w:rsid w:val="0054437C"/>
    <w:rsid w:val="00546D61"/>
    <w:rsid w:val="005579BF"/>
    <w:rsid w:val="00560C3E"/>
    <w:rsid w:val="00563468"/>
    <w:rsid w:val="00564EC2"/>
    <w:rsid w:val="00565EAE"/>
    <w:rsid w:val="00567F7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2E6D"/>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3B04"/>
    <w:rsid w:val="007B3E6F"/>
    <w:rsid w:val="007C350D"/>
    <w:rsid w:val="007C3689"/>
    <w:rsid w:val="007C3C9B"/>
    <w:rsid w:val="007D3012"/>
    <w:rsid w:val="007D65A7"/>
    <w:rsid w:val="007E3F59"/>
    <w:rsid w:val="007E5043"/>
    <w:rsid w:val="007E5183"/>
    <w:rsid w:val="007E69F6"/>
    <w:rsid w:val="008133F9"/>
    <w:rsid w:val="00823AAC"/>
    <w:rsid w:val="00854C66"/>
    <w:rsid w:val="008553E1"/>
    <w:rsid w:val="0087315C"/>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7586"/>
    <w:rsid w:val="00AF4080"/>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15A8"/>
    <w:rsid w:val="00BB58BD"/>
    <w:rsid w:val="00BB6A26"/>
    <w:rsid w:val="00BC1034"/>
    <w:rsid w:val="00BE2408"/>
    <w:rsid w:val="00BE3EC6"/>
    <w:rsid w:val="00BE5BEB"/>
    <w:rsid w:val="00BE6528"/>
    <w:rsid w:val="00C0087A"/>
    <w:rsid w:val="00C05F9D"/>
    <w:rsid w:val="00C15AD8"/>
    <w:rsid w:val="00C2558E"/>
    <w:rsid w:val="00C27212"/>
    <w:rsid w:val="00C34185"/>
    <w:rsid w:val="00C42DD6"/>
    <w:rsid w:val="00C545E7"/>
    <w:rsid w:val="00C66858"/>
    <w:rsid w:val="00C72E69"/>
    <w:rsid w:val="00C740CD"/>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395"/>
    <w:rsid w:val="00E61D76"/>
    <w:rsid w:val="00E674DB"/>
    <w:rsid w:val="00E70912"/>
    <w:rsid w:val="00E75F28"/>
    <w:rsid w:val="00E90AA6"/>
    <w:rsid w:val="00E977B8"/>
    <w:rsid w:val="00E97AD1"/>
    <w:rsid w:val="00EA109B"/>
    <w:rsid w:val="00EA15A8"/>
    <w:rsid w:val="00EA2926"/>
    <w:rsid w:val="00EA69DB"/>
    <w:rsid w:val="00EB2CDE"/>
    <w:rsid w:val="00EC03D1"/>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4C7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54C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54C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Char,Tags v 2,3: Cite"/>
    <w:basedOn w:val="Normal"/>
    <w:next w:val="Normal"/>
    <w:link w:val="Heading3Char"/>
    <w:uiPriority w:val="3"/>
    <w:qFormat/>
    <w:rsid w:val="00154C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154C70"/>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2631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154C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C70"/>
  </w:style>
  <w:style w:type="character" w:customStyle="1" w:styleId="Heading1Char">
    <w:name w:val="Heading 1 Char"/>
    <w:aliases w:val="Pocket Char"/>
    <w:basedOn w:val="DefaultParagraphFont"/>
    <w:link w:val="Heading1"/>
    <w:uiPriority w:val="1"/>
    <w:rsid w:val="00154C7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54C7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154C7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54C70"/>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Char Char1"/>
    <w:basedOn w:val="DefaultParagraphFont"/>
    <w:link w:val="Heading3"/>
    <w:uiPriority w:val="3"/>
    <w:rsid w:val="00154C70"/>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154C70"/>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54C70"/>
    <w:rPr>
      <w:b/>
      <w:bCs/>
      <w:sz w:val="26"/>
      <w:u w:val="none"/>
    </w:rPr>
  </w:style>
  <w:style w:type="paragraph" w:styleId="Header">
    <w:name w:val="header"/>
    <w:basedOn w:val="Normal"/>
    <w:link w:val="HeaderChar"/>
    <w:uiPriority w:val="99"/>
    <w:rsid w:val="00154C70"/>
    <w:pPr>
      <w:tabs>
        <w:tab w:val="center" w:pos="4680"/>
        <w:tab w:val="right" w:pos="9360"/>
      </w:tabs>
    </w:pPr>
  </w:style>
  <w:style w:type="character" w:customStyle="1" w:styleId="HeaderChar">
    <w:name w:val="Header Char"/>
    <w:basedOn w:val="DefaultParagraphFont"/>
    <w:link w:val="Header"/>
    <w:uiPriority w:val="99"/>
    <w:rsid w:val="00154C70"/>
    <w:rPr>
      <w:rFonts w:ascii="Calibri" w:hAnsi="Calibri" w:cs="Calibri"/>
    </w:rPr>
  </w:style>
  <w:style w:type="paragraph" w:styleId="Footer">
    <w:name w:val="footer"/>
    <w:basedOn w:val="Normal"/>
    <w:link w:val="FooterChar"/>
    <w:uiPriority w:val="99"/>
    <w:rsid w:val="00154C70"/>
    <w:pPr>
      <w:tabs>
        <w:tab w:val="center" w:pos="4680"/>
        <w:tab w:val="right" w:pos="9360"/>
      </w:tabs>
    </w:pPr>
  </w:style>
  <w:style w:type="character" w:customStyle="1" w:styleId="FooterChar">
    <w:name w:val="Footer Char"/>
    <w:basedOn w:val="DefaultParagraphFont"/>
    <w:link w:val="Footer"/>
    <w:uiPriority w:val="99"/>
    <w:rsid w:val="00154C70"/>
    <w:rPr>
      <w:rFonts w:ascii="Calibri" w:hAnsi="Calibri" w:cs="Calibri"/>
    </w:rPr>
  </w:style>
  <w:style w:type="character" w:styleId="Hyperlink">
    <w:name w:val="Hyperlink"/>
    <w:aliases w:val="heading 1 (block title),Important,Read,Card Text,Internet Link"/>
    <w:basedOn w:val="DefaultParagraphFont"/>
    <w:uiPriority w:val="99"/>
    <w:rsid w:val="00154C70"/>
    <w:rPr>
      <w:color w:val="auto"/>
      <w:u w:val="none"/>
    </w:rPr>
  </w:style>
  <w:style w:type="character" w:styleId="FollowedHyperlink">
    <w:name w:val="FollowedHyperlink"/>
    <w:basedOn w:val="DefaultParagraphFont"/>
    <w:uiPriority w:val="99"/>
    <w:semiHidden/>
    <w:rsid w:val="00154C70"/>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154C70"/>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3C0FE2"/>
    <w:rPr>
      <w:bCs/>
      <w:u w:val="single"/>
    </w:rPr>
  </w:style>
  <w:style w:type="paragraph" w:styleId="Title">
    <w:name w:val="Title"/>
    <w:aliases w:val="Bold Underlined,UNDERLINE"/>
    <w:basedOn w:val="Normal"/>
    <w:next w:val="Normal"/>
    <w:link w:val="TitleChar"/>
    <w:uiPriority w:val="6"/>
    <w:qFormat/>
    <w:rsid w:val="003C0FE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C0FE2"/>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3C0FE2"/>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3C0FE2"/>
    <w:rPr>
      <w:rFonts w:ascii="Calibri" w:hAnsi="Calibri" w:cs="Calibri"/>
      <w:b/>
      <w:sz w:val="24"/>
    </w:rPr>
  </w:style>
  <w:style w:type="paragraph" w:customStyle="1" w:styleId="NormalText">
    <w:name w:val="Normal Text"/>
    <w:basedOn w:val="Normal"/>
    <w:link w:val="NormalTextChar"/>
    <w:autoRedefine/>
    <w:rsid w:val="003C0FE2"/>
    <w:pPr>
      <w:jc w:val="both"/>
    </w:pPr>
    <w:rPr>
      <w:rFonts w:eastAsia="Times New Roman"/>
      <w:sz w:val="20"/>
      <w:szCs w:val="26"/>
      <w:lang w:val="x-none" w:eastAsia="ja-JP"/>
    </w:rPr>
  </w:style>
  <w:style w:type="character" w:customStyle="1" w:styleId="NormalTextChar">
    <w:name w:val="Normal Text Char"/>
    <w:link w:val="NormalText"/>
    <w:rsid w:val="003C0FE2"/>
    <w:rPr>
      <w:rFonts w:ascii="Calibri" w:eastAsia="Times New Roman" w:hAnsi="Calibri" w:cs="Calibri"/>
      <w:sz w:val="20"/>
      <w:szCs w:val="26"/>
      <w:lang w:val="x-none" w:eastAsia="ja-JP"/>
    </w:rPr>
  </w:style>
  <w:style w:type="paragraph" w:customStyle="1" w:styleId="cardtext">
    <w:name w:val="cardtext"/>
    <w:basedOn w:val="Normal"/>
    <w:link w:val="cardtextChar"/>
    <w:qFormat/>
    <w:rsid w:val="006C2E6D"/>
    <w:pPr>
      <w:ind w:left="288" w:right="288"/>
    </w:pPr>
    <w:rPr>
      <w:sz w:val="16"/>
      <w:szCs w:val="16"/>
    </w:rPr>
  </w:style>
  <w:style w:type="character" w:customStyle="1" w:styleId="cardtextChar">
    <w:name w:val="cardtext Char"/>
    <w:basedOn w:val="DefaultParagraphFont"/>
    <w:link w:val="cardtext"/>
    <w:rsid w:val="006C2E6D"/>
    <w:rPr>
      <w:rFonts w:ascii="Calibri" w:hAnsi="Calibri" w:cs="Calibri"/>
      <w:sz w:val="16"/>
      <w:szCs w:val="16"/>
    </w:rPr>
  </w:style>
  <w:style w:type="character" w:customStyle="1" w:styleId="UnderlineBold">
    <w:name w:val="Underline + Bold"/>
    <w:uiPriority w:val="1"/>
    <w:qFormat/>
    <w:rsid w:val="006C2E6D"/>
    <w:rPr>
      <w:b/>
      <w:sz w:val="20"/>
      <w:u w:val="single"/>
    </w:rPr>
  </w:style>
  <w:style w:type="character" w:customStyle="1" w:styleId="Heading5Char">
    <w:name w:val="Heading 5 Char"/>
    <w:basedOn w:val="DefaultParagraphFont"/>
    <w:link w:val="Heading5"/>
    <w:uiPriority w:val="9"/>
    <w:semiHidden/>
    <w:rsid w:val="002631F9"/>
    <w:rPr>
      <w:rFonts w:asciiTheme="majorHAnsi" w:eastAsiaTheme="majorEastAsia" w:hAnsiTheme="majorHAnsi" w:cstheme="majorBidi"/>
      <w:color w:val="243F60" w:themeColor="accent1" w:themeShade="7F"/>
    </w:rPr>
  </w:style>
  <w:style w:type="paragraph" w:customStyle="1" w:styleId="cardtext0">
    <w:name w:val="card text"/>
    <w:basedOn w:val="Normal"/>
    <w:link w:val="cardtextChar0"/>
    <w:qFormat/>
    <w:rsid w:val="002631F9"/>
    <w:pPr>
      <w:ind w:left="288" w:right="288"/>
    </w:pPr>
  </w:style>
  <w:style w:type="character" w:customStyle="1" w:styleId="cardtextChar0">
    <w:name w:val="card text Char"/>
    <w:basedOn w:val="DefaultParagraphFont"/>
    <w:link w:val="cardtext0"/>
    <w:rsid w:val="002631F9"/>
    <w:rPr>
      <w:rFonts w:ascii="Calibri" w:hAnsi="Calibri" w:cs="Calibri"/>
    </w:rPr>
  </w:style>
  <w:style w:type="paragraph" w:customStyle="1" w:styleId="card">
    <w:name w:val="card"/>
    <w:basedOn w:val="Normal"/>
    <w:next w:val="Normal"/>
    <w:link w:val="cardChar"/>
    <w:qFormat/>
    <w:rsid w:val="002631F9"/>
    <w:pPr>
      <w:ind w:left="288" w:right="288"/>
    </w:pPr>
    <w:rPr>
      <w:rFonts w:eastAsia="Calibri"/>
      <w:sz w:val="20"/>
      <w:szCs w:val="20"/>
      <w:u w:val="single"/>
    </w:rPr>
  </w:style>
  <w:style w:type="character" w:customStyle="1" w:styleId="cardChar">
    <w:name w:val="card Char"/>
    <w:link w:val="card"/>
    <w:locked/>
    <w:rsid w:val="002631F9"/>
    <w:rPr>
      <w:rFonts w:ascii="Calibri" w:eastAsia="Calibri" w:hAnsi="Calibri" w:cs="Calibri"/>
      <w:sz w:val="20"/>
      <w:szCs w:val="20"/>
      <w:u w:val="single"/>
    </w:rPr>
  </w:style>
  <w:style w:type="character" w:customStyle="1" w:styleId="highlight2">
    <w:name w:val="highlight2"/>
    <w:rsid w:val="002631F9"/>
    <w:rPr>
      <w:rFonts w:ascii="Arial" w:hAnsi="Arial"/>
      <w:b/>
      <w:sz w:val="19"/>
      <w:u w:val="thick"/>
      <w:bdr w:val="none" w:sz="0" w:space="0" w:color="auto"/>
      <w:shd w:val="clear" w:color="auto" w:fill="auto"/>
    </w:rPr>
  </w:style>
  <w:style w:type="character" w:customStyle="1" w:styleId="reduce2">
    <w:name w:val="reduce2"/>
    <w:rsid w:val="002631F9"/>
    <w:rPr>
      <w:rFonts w:ascii="Arial" w:hAnsi="Arial" w:cs="Arial"/>
      <w:color w:val="000000"/>
      <w:sz w:val="12"/>
      <w:szCs w:val="22"/>
    </w:rPr>
  </w:style>
  <w:style w:type="paragraph" w:customStyle="1" w:styleId="HotRoute">
    <w:name w:val="Hot Route"/>
    <w:basedOn w:val="Normal"/>
    <w:link w:val="HotRouteChar"/>
    <w:qFormat/>
    <w:rsid w:val="002631F9"/>
    <w:pPr>
      <w:ind w:left="72"/>
    </w:pPr>
    <w:rPr>
      <w:iCs/>
      <w:color w:val="000000"/>
    </w:rPr>
  </w:style>
  <w:style w:type="character" w:customStyle="1" w:styleId="HotRouteChar">
    <w:name w:val="Hot Route Char"/>
    <w:link w:val="HotRoute"/>
    <w:rsid w:val="002631F9"/>
    <w:rPr>
      <w:rFonts w:ascii="Calibri" w:hAnsi="Calibri" w:cs="Calibri"/>
      <w:iCs/>
      <w:color w:val="000000"/>
    </w:rPr>
  </w:style>
  <w:style w:type="paragraph" w:customStyle="1" w:styleId="NoSpacing1">
    <w:name w:val="No Spacing1"/>
    <w:aliases w:val="Tags"/>
    <w:qFormat/>
    <w:rsid w:val="002631F9"/>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2631F9"/>
    <w:pPr>
      <w:ind w:left="720"/>
      <w:contextualSpacing/>
    </w:pPr>
  </w:style>
  <w:style w:type="character" w:customStyle="1" w:styleId="AuthorDate">
    <w:name w:val="Author Date"/>
    <w:rsid w:val="002631F9"/>
    <w:rPr>
      <w:b/>
      <w:sz w:val="24"/>
      <w:u w:val="thick"/>
    </w:rPr>
  </w:style>
  <w:style w:type="paragraph" w:styleId="DocumentMap">
    <w:name w:val="Document Map"/>
    <w:basedOn w:val="Normal"/>
    <w:link w:val="DocumentMapChar"/>
    <w:uiPriority w:val="99"/>
    <w:semiHidden/>
    <w:unhideWhenUsed/>
    <w:rsid w:val="002631F9"/>
    <w:rPr>
      <w:rFonts w:ascii="Lucida Grande" w:hAnsi="Lucida Grande" w:cs="Lucida Grande"/>
    </w:rPr>
  </w:style>
  <w:style w:type="character" w:customStyle="1" w:styleId="DocumentMapChar">
    <w:name w:val="Document Map Char"/>
    <w:basedOn w:val="DefaultParagraphFont"/>
    <w:link w:val="DocumentMap"/>
    <w:uiPriority w:val="99"/>
    <w:semiHidden/>
    <w:rsid w:val="002631F9"/>
    <w:rPr>
      <w:rFonts w:ascii="Lucida Grande" w:hAnsi="Lucida Grande" w:cs="Lucida Grande"/>
    </w:rPr>
  </w:style>
  <w:style w:type="paragraph" w:styleId="NoSpacing">
    <w:name w:val="No Spacing"/>
    <w:uiPriority w:val="1"/>
    <w:rsid w:val="002631F9"/>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2631F9"/>
  </w:style>
  <w:style w:type="character" w:customStyle="1" w:styleId="apple-style-span">
    <w:name w:val="apple-style-span"/>
    <w:rsid w:val="002631F9"/>
  </w:style>
  <w:style w:type="character" w:customStyle="1" w:styleId="apple-converted-space">
    <w:name w:val="apple-converted-space"/>
    <w:basedOn w:val="DefaultParagraphFont"/>
    <w:rsid w:val="002631F9"/>
  </w:style>
  <w:style w:type="paragraph" w:customStyle="1" w:styleId="Citation">
    <w:name w:val="Citation"/>
    <w:basedOn w:val="Normal"/>
    <w:qFormat/>
    <w:rsid w:val="002631F9"/>
    <w:rPr>
      <w:b/>
      <w:u w:val="single"/>
    </w:rPr>
  </w:style>
  <w:style w:type="character" w:customStyle="1" w:styleId="BoldUnderline">
    <w:name w:val="BoldUnderline"/>
    <w:basedOn w:val="DefaultParagraphFont"/>
    <w:uiPriority w:val="1"/>
    <w:qFormat/>
    <w:rsid w:val="002631F9"/>
    <w:rPr>
      <w:rFonts w:ascii="Arial" w:hAnsi="Arial" w:cs="Arial" w:hint="default"/>
      <w:b/>
      <w:bCs w:val="0"/>
      <w:sz w:val="20"/>
      <w:u w:val="single"/>
    </w:rPr>
  </w:style>
  <w:style w:type="paragraph" w:styleId="BalloonText">
    <w:name w:val="Balloon Text"/>
    <w:basedOn w:val="Normal"/>
    <w:link w:val="BalloonTextChar"/>
    <w:uiPriority w:val="99"/>
    <w:semiHidden/>
    <w:rsid w:val="002631F9"/>
    <w:rPr>
      <w:rFonts w:ascii="Tahoma" w:hAnsi="Tahoma" w:cs="Tahoma"/>
      <w:sz w:val="16"/>
      <w:szCs w:val="16"/>
    </w:rPr>
  </w:style>
  <w:style w:type="character" w:customStyle="1" w:styleId="BalloonTextChar">
    <w:name w:val="Balloon Text Char"/>
    <w:basedOn w:val="DefaultParagraphFont"/>
    <w:link w:val="BalloonText"/>
    <w:uiPriority w:val="99"/>
    <w:semiHidden/>
    <w:rsid w:val="00263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4C7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54C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54C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Char,Tags v 2,3: Cite"/>
    <w:basedOn w:val="Normal"/>
    <w:next w:val="Normal"/>
    <w:link w:val="Heading3Char"/>
    <w:uiPriority w:val="3"/>
    <w:qFormat/>
    <w:rsid w:val="00154C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154C70"/>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2631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154C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C70"/>
  </w:style>
  <w:style w:type="character" w:customStyle="1" w:styleId="Heading1Char">
    <w:name w:val="Heading 1 Char"/>
    <w:aliases w:val="Pocket Char"/>
    <w:basedOn w:val="DefaultParagraphFont"/>
    <w:link w:val="Heading1"/>
    <w:uiPriority w:val="1"/>
    <w:rsid w:val="00154C7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54C7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154C7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54C70"/>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Char Char1"/>
    <w:basedOn w:val="DefaultParagraphFont"/>
    <w:link w:val="Heading3"/>
    <w:uiPriority w:val="3"/>
    <w:rsid w:val="00154C70"/>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154C70"/>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54C70"/>
    <w:rPr>
      <w:b/>
      <w:bCs/>
      <w:sz w:val="26"/>
      <w:u w:val="none"/>
    </w:rPr>
  </w:style>
  <w:style w:type="paragraph" w:styleId="Header">
    <w:name w:val="header"/>
    <w:basedOn w:val="Normal"/>
    <w:link w:val="HeaderChar"/>
    <w:uiPriority w:val="99"/>
    <w:rsid w:val="00154C70"/>
    <w:pPr>
      <w:tabs>
        <w:tab w:val="center" w:pos="4680"/>
        <w:tab w:val="right" w:pos="9360"/>
      </w:tabs>
    </w:pPr>
  </w:style>
  <w:style w:type="character" w:customStyle="1" w:styleId="HeaderChar">
    <w:name w:val="Header Char"/>
    <w:basedOn w:val="DefaultParagraphFont"/>
    <w:link w:val="Header"/>
    <w:uiPriority w:val="99"/>
    <w:rsid w:val="00154C70"/>
    <w:rPr>
      <w:rFonts w:ascii="Calibri" w:hAnsi="Calibri" w:cs="Calibri"/>
    </w:rPr>
  </w:style>
  <w:style w:type="paragraph" w:styleId="Footer">
    <w:name w:val="footer"/>
    <w:basedOn w:val="Normal"/>
    <w:link w:val="FooterChar"/>
    <w:uiPriority w:val="99"/>
    <w:rsid w:val="00154C70"/>
    <w:pPr>
      <w:tabs>
        <w:tab w:val="center" w:pos="4680"/>
        <w:tab w:val="right" w:pos="9360"/>
      </w:tabs>
    </w:pPr>
  </w:style>
  <w:style w:type="character" w:customStyle="1" w:styleId="FooterChar">
    <w:name w:val="Footer Char"/>
    <w:basedOn w:val="DefaultParagraphFont"/>
    <w:link w:val="Footer"/>
    <w:uiPriority w:val="99"/>
    <w:rsid w:val="00154C70"/>
    <w:rPr>
      <w:rFonts w:ascii="Calibri" w:hAnsi="Calibri" w:cs="Calibri"/>
    </w:rPr>
  </w:style>
  <w:style w:type="character" w:styleId="Hyperlink">
    <w:name w:val="Hyperlink"/>
    <w:aliases w:val="heading 1 (block title),Important,Read,Card Text,Internet Link"/>
    <w:basedOn w:val="DefaultParagraphFont"/>
    <w:uiPriority w:val="99"/>
    <w:rsid w:val="00154C70"/>
    <w:rPr>
      <w:color w:val="auto"/>
      <w:u w:val="none"/>
    </w:rPr>
  </w:style>
  <w:style w:type="character" w:styleId="FollowedHyperlink">
    <w:name w:val="FollowedHyperlink"/>
    <w:basedOn w:val="DefaultParagraphFont"/>
    <w:uiPriority w:val="99"/>
    <w:semiHidden/>
    <w:rsid w:val="00154C70"/>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154C70"/>
    <w:rPr>
      <w:rFonts w:ascii="Calibri" w:eastAsiaTheme="majorEastAsia" w:hAnsi="Calibri" w:cstheme="majorBidi"/>
      <w:b/>
      <w:bCs/>
      <w:iCs/>
      <w:sz w:val="26"/>
    </w:rPr>
  </w:style>
  <w:style w:type="character" w:customStyle="1" w:styleId="TitleChar">
    <w:name w:val="Title Char"/>
    <w:aliases w:val="Bold Underlined Char,UNDERLINE Char"/>
    <w:basedOn w:val="DefaultParagraphFont"/>
    <w:link w:val="Title"/>
    <w:uiPriority w:val="6"/>
    <w:qFormat/>
    <w:rsid w:val="003C0FE2"/>
    <w:rPr>
      <w:bCs/>
      <w:u w:val="single"/>
    </w:rPr>
  </w:style>
  <w:style w:type="paragraph" w:styleId="Title">
    <w:name w:val="Title"/>
    <w:aliases w:val="Bold Underlined,UNDERLINE"/>
    <w:basedOn w:val="Normal"/>
    <w:next w:val="Normal"/>
    <w:link w:val="TitleChar"/>
    <w:uiPriority w:val="6"/>
    <w:qFormat/>
    <w:rsid w:val="003C0FE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3C0FE2"/>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3C0FE2"/>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3C0FE2"/>
    <w:rPr>
      <w:rFonts w:ascii="Calibri" w:hAnsi="Calibri" w:cs="Calibri"/>
      <w:b/>
      <w:sz w:val="24"/>
    </w:rPr>
  </w:style>
  <w:style w:type="paragraph" w:customStyle="1" w:styleId="NormalText">
    <w:name w:val="Normal Text"/>
    <w:basedOn w:val="Normal"/>
    <w:link w:val="NormalTextChar"/>
    <w:autoRedefine/>
    <w:rsid w:val="003C0FE2"/>
    <w:pPr>
      <w:jc w:val="both"/>
    </w:pPr>
    <w:rPr>
      <w:rFonts w:eastAsia="Times New Roman"/>
      <w:sz w:val="20"/>
      <w:szCs w:val="26"/>
      <w:lang w:val="x-none" w:eastAsia="ja-JP"/>
    </w:rPr>
  </w:style>
  <w:style w:type="character" w:customStyle="1" w:styleId="NormalTextChar">
    <w:name w:val="Normal Text Char"/>
    <w:link w:val="NormalText"/>
    <w:rsid w:val="003C0FE2"/>
    <w:rPr>
      <w:rFonts w:ascii="Calibri" w:eastAsia="Times New Roman" w:hAnsi="Calibri" w:cs="Calibri"/>
      <w:sz w:val="20"/>
      <w:szCs w:val="26"/>
      <w:lang w:val="x-none" w:eastAsia="ja-JP"/>
    </w:rPr>
  </w:style>
  <w:style w:type="paragraph" w:customStyle="1" w:styleId="cardtext">
    <w:name w:val="cardtext"/>
    <w:basedOn w:val="Normal"/>
    <w:link w:val="cardtextChar"/>
    <w:qFormat/>
    <w:rsid w:val="006C2E6D"/>
    <w:pPr>
      <w:ind w:left="288" w:right="288"/>
    </w:pPr>
    <w:rPr>
      <w:sz w:val="16"/>
      <w:szCs w:val="16"/>
    </w:rPr>
  </w:style>
  <w:style w:type="character" w:customStyle="1" w:styleId="cardtextChar">
    <w:name w:val="cardtext Char"/>
    <w:basedOn w:val="DefaultParagraphFont"/>
    <w:link w:val="cardtext"/>
    <w:rsid w:val="006C2E6D"/>
    <w:rPr>
      <w:rFonts w:ascii="Calibri" w:hAnsi="Calibri" w:cs="Calibri"/>
      <w:sz w:val="16"/>
      <w:szCs w:val="16"/>
    </w:rPr>
  </w:style>
  <w:style w:type="character" w:customStyle="1" w:styleId="UnderlineBold">
    <w:name w:val="Underline + Bold"/>
    <w:uiPriority w:val="1"/>
    <w:qFormat/>
    <w:rsid w:val="006C2E6D"/>
    <w:rPr>
      <w:b/>
      <w:sz w:val="20"/>
      <w:u w:val="single"/>
    </w:rPr>
  </w:style>
  <w:style w:type="character" w:customStyle="1" w:styleId="Heading5Char">
    <w:name w:val="Heading 5 Char"/>
    <w:basedOn w:val="DefaultParagraphFont"/>
    <w:link w:val="Heading5"/>
    <w:uiPriority w:val="9"/>
    <w:semiHidden/>
    <w:rsid w:val="002631F9"/>
    <w:rPr>
      <w:rFonts w:asciiTheme="majorHAnsi" w:eastAsiaTheme="majorEastAsia" w:hAnsiTheme="majorHAnsi" w:cstheme="majorBidi"/>
      <w:color w:val="243F60" w:themeColor="accent1" w:themeShade="7F"/>
    </w:rPr>
  </w:style>
  <w:style w:type="paragraph" w:customStyle="1" w:styleId="cardtext0">
    <w:name w:val="card text"/>
    <w:basedOn w:val="Normal"/>
    <w:link w:val="cardtextChar0"/>
    <w:qFormat/>
    <w:rsid w:val="002631F9"/>
    <w:pPr>
      <w:ind w:left="288" w:right="288"/>
    </w:pPr>
  </w:style>
  <w:style w:type="character" w:customStyle="1" w:styleId="cardtextChar0">
    <w:name w:val="card text Char"/>
    <w:basedOn w:val="DefaultParagraphFont"/>
    <w:link w:val="cardtext0"/>
    <w:rsid w:val="002631F9"/>
    <w:rPr>
      <w:rFonts w:ascii="Calibri" w:hAnsi="Calibri" w:cs="Calibri"/>
    </w:rPr>
  </w:style>
  <w:style w:type="paragraph" w:customStyle="1" w:styleId="card">
    <w:name w:val="card"/>
    <w:basedOn w:val="Normal"/>
    <w:next w:val="Normal"/>
    <w:link w:val="cardChar"/>
    <w:qFormat/>
    <w:rsid w:val="002631F9"/>
    <w:pPr>
      <w:ind w:left="288" w:right="288"/>
    </w:pPr>
    <w:rPr>
      <w:rFonts w:eastAsia="Calibri"/>
      <w:sz w:val="20"/>
      <w:szCs w:val="20"/>
      <w:u w:val="single"/>
    </w:rPr>
  </w:style>
  <w:style w:type="character" w:customStyle="1" w:styleId="cardChar">
    <w:name w:val="card Char"/>
    <w:link w:val="card"/>
    <w:locked/>
    <w:rsid w:val="002631F9"/>
    <w:rPr>
      <w:rFonts w:ascii="Calibri" w:eastAsia="Calibri" w:hAnsi="Calibri" w:cs="Calibri"/>
      <w:sz w:val="20"/>
      <w:szCs w:val="20"/>
      <w:u w:val="single"/>
    </w:rPr>
  </w:style>
  <w:style w:type="character" w:customStyle="1" w:styleId="highlight2">
    <w:name w:val="highlight2"/>
    <w:rsid w:val="002631F9"/>
    <w:rPr>
      <w:rFonts w:ascii="Arial" w:hAnsi="Arial"/>
      <w:b/>
      <w:sz w:val="19"/>
      <w:u w:val="thick"/>
      <w:bdr w:val="none" w:sz="0" w:space="0" w:color="auto"/>
      <w:shd w:val="clear" w:color="auto" w:fill="auto"/>
    </w:rPr>
  </w:style>
  <w:style w:type="character" w:customStyle="1" w:styleId="reduce2">
    <w:name w:val="reduce2"/>
    <w:rsid w:val="002631F9"/>
    <w:rPr>
      <w:rFonts w:ascii="Arial" w:hAnsi="Arial" w:cs="Arial"/>
      <w:color w:val="000000"/>
      <w:sz w:val="12"/>
      <w:szCs w:val="22"/>
    </w:rPr>
  </w:style>
  <w:style w:type="paragraph" w:customStyle="1" w:styleId="HotRoute">
    <w:name w:val="Hot Route"/>
    <w:basedOn w:val="Normal"/>
    <w:link w:val="HotRouteChar"/>
    <w:qFormat/>
    <w:rsid w:val="002631F9"/>
    <w:pPr>
      <w:ind w:left="72"/>
    </w:pPr>
    <w:rPr>
      <w:iCs/>
      <w:color w:val="000000"/>
    </w:rPr>
  </w:style>
  <w:style w:type="character" w:customStyle="1" w:styleId="HotRouteChar">
    <w:name w:val="Hot Route Char"/>
    <w:link w:val="HotRoute"/>
    <w:rsid w:val="002631F9"/>
    <w:rPr>
      <w:rFonts w:ascii="Calibri" w:hAnsi="Calibri" w:cs="Calibri"/>
      <w:iCs/>
      <w:color w:val="000000"/>
    </w:rPr>
  </w:style>
  <w:style w:type="paragraph" w:customStyle="1" w:styleId="NoSpacing1">
    <w:name w:val="No Spacing1"/>
    <w:aliases w:val="Tags"/>
    <w:qFormat/>
    <w:rsid w:val="002631F9"/>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2631F9"/>
    <w:pPr>
      <w:ind w:left="720"/>
      <w:contextualSpacing/>
    </w:pPr>
  </w:style>
  <w:style w:type="character" w:customStyle="1" w:styleId="AuthorDate">
    <w:name w:val="Author Date"/>
    <w:rsid w:val="002631F9"/>
    <w:rPr>
      <w:b/>
      <w:sz w:val="24"/>
      <w:u w:val="thick"/>
    </w:rPr>
  </w:style>
  <w:style w:type="paragraph" w:styleId="DocumentMap">
    <w:name w:val="Document Map"/>
    <w:basedOn w:val="Normal"/>
    <w:link w:val="DocumentMapChar"/>
    <w:uiPriority w:val="99"/>
    <w:semiHidden/>
    <w:unhideWhenUsed/>
    <w:rsid w:val="002631F9"/>
    <w:rPr>
      <w:rFonts w:ascii="Lucida Grande" w:hAnsi="Lucida Grande" w:cs="Lucida Grande"/>
    </w:rPr>
  </w:style>
  <w:style w:type="character" w:customStyle="1" w:styleId="DocumentMapChar">
    <w:name w:val="Document Map Char"/>
    <w:basedOn w:val="DefaultParagraphFont"/>
    <w:link w:val="DocumentMap"/>
    <w:uiPriority w:val="99"/>
    <w:semiHidden/>
    <w:rsid w:val="002631F9"/>
    <w:rPr>
      <w:rFonts w:ascii="Lucida Grande" w:hAnsi="Lucida Grande" w:cs="Lucida Grande"/>
    </w:rPr>
  </w:style>
  <w:style w:type="paragraph" w:styleId="NoSpacing">
    <w:name w:val="No Spacing"/>
    <w:uiPriority w:val="1"/>
    <w:rsid w:val="002631F9"/>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2631F9"/>
  </w:style>
  <w:style w:type="character" w:customStyle="1" w:styleId="apple-style-span">
    <w:name w:val="apple-style-span"/>
    <w:rsid w:val="002631F9"/>
  </w:style>
  <w:style w:type="character" w:customStyle="1" w:styleId="apple-converted-space">
    <w:name w:val="apple-converted-space"/>
    <w:basedOn w:val="DefaultParagraphFont"/>
    <w:rsid w:val="002631F9"/>
  </w:style>
  <w:style w:type="paragraph" w:customStyle="1" w:styleId="Citation">
    <w:name w:val="Citation"/>
    <w:basedOn w:val="Normal"/>
    <w:qFormat/>
    <w:rsid w:val="002631F9"/>
    <w:rPr>
      <w:b/>
      <w:u w:val="single"/>
    </w:rPr>
  </w:style>
  <w:style w:type="character" w:customStyle="1" w:styleId="BoldUnderline">
    <w:name w:val="BoldUnderline"/>
    <w:basedOn w:val="DefaultParagraphFont"/>
    <w:uiPriority w:val="1"/>
    <w:qFormat/>
    <w:rsid w:val="002631F9"/>
    <w:rPr>
      <w:rFonts w:ascii="Arial" w:hAnsi="Arial" w:cs="Arial" w:hint="default"/>
      <w:b/>
      <w:bCs w:val="0"/>
      <w:sz w:val="20"/>
      <w:u w:val="single"/>
    </w:rPr>
  </w:style>
  <w:style w:type="paragraph" w:styleId="BalloonText">
    <w:name w:val="Balloon Text"/>
    <w:basedOn w:val="Normal"/>
    <w:link w:val="BalloonTextChar"/>
    <w:uiPriority w:val="99"/>
    <w:semiHidden/>
    <w:rsid w:val="002631F9"/>
    <w:rPr>
      <w:rFonts w:ascii="Tahoma" w:hAnsi="Tahoma" w:cs="Tahoma"/>
      <w:sz w:val="16"/>
      <w:szCs w:val="16"/>
    </w:rPr>
  </w:style>
  <w:style w:type="character" w:customStyle="1" w:styleId="BalloonTextChar">
    <w:name w:val="Balloon Text Char"/>
    <w:basedOn w:val="DefaultParagraphFont"/>
    <w:link w:val="BalloonText"/>
    <w:uiPriority w:val="99"/>
    <w:semiHidden/>
    <w:rsid w:val="0026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abraham-r-wagner/counterterrorism-technolo_b_1874521.html" TargetMode="External"/><Relationship Id="rId18" Type="http://schemas.openxmlformats.org/officeDocument/2006/relationships/hyperlink" Target="https://epic.sites.uchicago.edu/sites/epic.uchicago.edu/files/uploads/EPICSMRWhitePaperFinalcopy.pdf" TargetMode="External"/><Relationship Id="rId26" Type="http://schemas.openxmlformats.org/officeDocument/2006/relationships/hyperlink" Target="http://www.dailymail.co.uk/sciencetech/article-2191571/Do-oceans-hold-future-nuclear-power-Scientists-closer-extracting-uranium-seawater.html" TargetMode="External"/><Relationship Id="rId3" Type="http://schemas.openxmlformats.org/officeDocument/2006/relationships/customXml" Target="../customXml/item3.xml"/><Relationship Id="rId21" Type="http://schemas.openxmlformats.org/officeDocument/2006/relationships/hyperlink" Target="http://www.trade.gov/publications/pdfs/the-commercial-outlook-for-us-small-modular-nuclear-reactors.pdf" TargetMode="External"/><Relationship Id="rId34" Type="http://schemas.openxmlformats.org/officeDocument/2006/relationships/hyperlink" Target="http://www.reuters.com/places/japan" TargetMode="External"/><Relationship Id="rId7" Type="http://schemas.openxmlformats.org/officeDocument/2006/relationships/settings" Target="settings.xml"/><Relationship Id="rId12" Type="http://schemas.openxmlformats.org/officeDocument/2006/relationships/hyperlink" Target="http://www.acq.osd.mil/dsb/reports/ADA477619.pdf" TargetMode="External"/><Relationship Id="rId17" Type="http://schemas.openxmlformats.org/officeDocument/2006/relationships/hyperlink" Target="http://www.dtic.mil/cgi-bin/GetTRDoc?AD=ADA518674" TargetMode="External"/><Relationship Id="rId25" Type="http://schemas.openxmlformats.org/officeDocument/2006/relationships/hyperlink" Target="http://www.power-eng.com/articles/2012/10/special-report-nuclear-power-executive-roundtable.html" TargetMode="External"/><Relationship Id="rId33" Type="http://schemas.openxmlformats.org/officeDocument/2006/relationships/hyperlink" Target="http://www.reuters.com/article/2011/07/04/us-rareearth-japan-idUSTRE7630032011070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asat.pk/forum/showthread.php?77008-Water-Crisis-can-Trigger-Nuclear-War-in-South-Asia" TargetMode="External"/><Relationship Id="rId20" Type="http://schemas.openxmlformats.org/officeDocument/2006/relationships/hyperlink" Target="http://www.ndu.edu/press/lib/pdf/strforum/sf-262.pdf" TargetMode="External"/><Relationship Id="rId29" Type="http://schemas.openxmlformats.org/officeDocument/2006/relationships/hyperlink" Target="http://www.avhidesert.com/pdf/downloaded_file-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o.gov/assets/300/297169.html" TargetMode="External"/><Relationship Id="rId24" Type="http://schemas.openxmlformats.org/officeDocument/2006/relationships/hyperlink" Target="http://seedmagazine.com/content/article/the_truth_about_water_wars/" TargetMode="External"/><Relationship Id="rId32" Type="http://schemas.openxmlformats.org/officeDocument/2006/relationships/hyperlink" Target="http://www.globalgreen.org/docs/publication-185-1.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irs.org.pk/f310.pdf" TargetMode="External"/><Relationship Id="rId28"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6" Type="http://schemas.openxmlformats.org/officeDocument/2006/relationships/hyperlink" Target="https://www.google.com/url?sa=t&amp;rct=j&amp;q=&amp;esrc=s&amp;source=web&amp;cd=6&amp;ved=0CEYQFjAF&amp;url=https%3A%2F%2Fsmr.inl.gov%2FDocument.ashx%3Fpath%3DDOCS%252FReading%2BRoom%252FPolicy%2Band%2Bregulation%252FANS%2BSMR%2BPHYSICAL%2BSECURITY%2B910.pdf&amp;ei=pz5ZUJ8xg_jzBMmFgMgP&amp;usg=AFQjCNFYkczfb8249GQAzntiS5tO_AAVPA&amp;cad=rja" TargetMode="External"/><Relationship Id="rId10" Type="http://schemas.openxmlformats.org/officeDocument/2006/relationships/endnotes" Target="endnotes.xml"/><Relationship Id="rId19" Type="http://schemas.openxmlformats.org/officeDocument/2006/relationships/hyperlink" Target="http://robertmayer.wordpress.com/2010/08/28/small-reactors-and-the-militarys-role-in-securing-americas-nuclear-industryposted/" TargetMode="External"/><Relationship Id="rId31" Type="http://schemas.openxmlformats.org/officeDocument/2006/relationships/hyperlink" Target="http://www.scientificamerican.com/article.cfm?id=could-re-wilding-avert-6th-great-extinctio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ub.iaea.org/MTCD/publications/PDF/te_1561_web.pdf" TargetMode="External"/><Relationship Id="rId22" Type="http://schemas.openxmlformats.org/officeDocument/2006/relationships/hyperlink" Target="http://www.gizmag.com/small-modular-nuclear-reactors/20860/" TargetMode="External"/><Relationship Id="rId27" Type="http://schemas.openxmlformats.org/officeDocument/2006/relationships/hyperlink" Target="http://csis.org/files/attachments/111129_SMR_White_Paper.pdf" TargetMode="External"/><Relationship Id="rId30" Type="http://schemas.openxmlformats.org/officeDocument/2006/relationships/hyperlink" Target="http://scienceinshort.wordpress.com/2012/03/13/renewable-energy-fire-and-the-agassizs-desert-tortoise/" TargetMode="External"/><Relationship Id="rId35" Type="http://schemas.openxmlformats.org/officeDocument/2006/relationships/hyperlink" Target="http://www.reuters.com/places/chi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31</TotalTime>
  <Pages>51</Pages>
  <Words>29555</Words>
  <Characters>168465</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Walmsley</dc:creator>
  <cp:keywords/>
  <dc:description/>
  <cp:lastModifiedBy>Thayer Walmsley</cp:lastModifiedBy>
  <cp:revision>11</cp:revision>
  <dcterms:created xsi:type="dcterms:W3CDTF">2012-11-03T23:28:00Z</dcterms:created>
  <dcterms:modified xsi:type="dcterms:W3CDTF">2012-11-04T01:07:00Z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